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i/>
          <w:iCs/>
          <w:sz w:val="32"/>
          <w:szCs w:val="32"/>
          <w:u w:val="none"/>
          <w:lang w:val="en-US"/>
        </w:rPr>
      </w:pPr>
      <w:r>
        <w:rPr>
          <w:rFonts w:hint="default"/>
          <w:b/>
          <w:bCs/>
          <w:i/>
          <w:iCs/>
          <w:sz w:val="32"/>
          <w:szCs w:val="32"/>
          <w:u w:val="none"/>
          <w:lang w:val="en-US"/>
        </w:rPr>
        <w:t>A: Rana and Pokhrel Meta-analysis: Ayana 2019 (Zero_FEC_BaT_K)</w:t>
      </w:r>
    </w:p>
    <w:p>
      <w:pPr>
        <w:pStyle w:val="2"/>
        <w:spacing w:before="296"/>
        <w:ind w:left="0" w:leftChars="0" w:firstLine="0" w:firstLineChars="0"/>
        <w:rPr>
          <w:rFonts w:hint="default"/>
          <w:lang w:val="en-US"/>
        </w:rPr>
      </w:pPr>
      <w:r>
        <w:t>Phase 1: State the review question:</w:t>
      </w:r>
      <w:r>
        <w:rPr>
          <w:rFonts w:hint="default"/>
          <w:lang w:val="en-US"/>
        </w:rPr>
        <w:t xml:space="preserve"> Effect of inclusion of bead-beating step during DNA extraction for detection of Trichuris trichiura by qPCR</w:t>
      </w:r>
    </w:p>
    <w:p>
      <w:pPr>
        <w:rPr>
          <w:rFonts w:hint="default"/>
          <w:lang w:val="en-US"/>
        </w:rPr>
      </w:pPr>
    </w:p>
    <w:p>
      <w:pPr>
        <w:rPr>
          <w:rFonts w:hint="default"/>
          <w:lang w:val="en-US"/>
        </w:rPr>
      </w:pPr>
      <w:r>
        <w:rPr>
          <w:rFonts w:hint="default"/>
          <w:lang w:val="en-US"/>
        </w:rPr>
        <w:t xml:space="preserve">Study: </w:t>
      </w:r>
      <w:r>
        <w:rPr>
          <w:rFonts w:hint="default"/>
          <w:lang w:val="en-US" w:eastAsia="zh-CN"/>
        </w:rPr>
        <w:t xml:space="preserve">: Ayana M, Cools P, Mekonnen Z, Biruksew A, Dana D, Rashwan N, et al. (2019) Comparison of </w:t>
      </w:r>
    </w:p>
    <w:p>
      <w:pPr>
        <w:rPr>
          <w:rFonts w:hint="default"/>
          <w:lang w:val="en-US"/>
        </w:rPr>
      </w:pPr>
      <w:r>
        <w:rPr>
          <w:rFonts w:hint="default"/>
          <w:lang w:val="en-US" w:eastAsia="zh-CN"/>
        </w:rPr>
        <w:t xml:space="preserve">four DNA extraction and three preservation protocols for the molecular detection and quantification of soil-transmitted helminths in stool. PLoS Negl Trop Dis 13(10): e0007778. </w:t>
      </w:r>
    </w:p>
    <w:p>
      <w:pPr>
        <w:rPr>
          <w:rFonts w:hint="default"/>
          <w:lang w:val="en-US"/>
        </w:rPr>
      </w:pPr>
      <w:r>
        <w:rPr>
          <w:rFonts w:hint="default"/>
          <w:lang w:val="en-US" w:eastAsia="zh-CN"/>
        </w:rPr>
        <w:t>https://doi.org/10.1371/journal.pntd.0007778</w:t>
      </w:r>
    </w:p>
    <w:p>
      <w:pPr>
        <w:rPr>
          <w:rFonts w:hint="default"/>
          <w:lang w:val="en-US"/>
        </w:rPr>
      </w:pPr>
    </w:p>
    <w:p>
      <w:pPr>
        <w:rPr>
          <w:rFonts w:hint="default"/>
          <w:lang w:val="en-US"/>
        </w:rPr>
      </w:pPr>
      <w:r>
        <w:rPr>
          <w:rFonts w:hint="default"/>
          <w:lang w:val="en-US"/>
        </w:rPr>
        <w:t xml:space="preserve">This study (Ayana et al 2019) was sub-divided into 4 sub-studies due to the nature of the study carried and couldn't be combined for analysis. </w:t>
      </w:r>
    </w:p>
    <w:p>
      <w:pPr>
        <w:numPr>
          <w:ilvl w:val="0"/>
          <w:numId w:val="1"/>
        </w:numPr>
        <w:rPr>
          <w:rFonts w:hint="default"/>
          <w:lang w:val="en-US"/>
        </w:rPr>
      </w:pPr>
      <w:r>
        <w:rPr>
          <w:rFonts w:hint="default"/>
          <w:lang w:val="en-US"/>
        </w:rPr>
        <w:t>Ayana 2019 (Zero_FEC_BaT_K)</w:t>
      </w:r>
    </w:p>
    <w:p>
      <w:pPr>
        <w:numPr>
          <w:ilvl w:val="0"/>
          <w:numId w:val="1"/>
        </w:numPr>
        <w:ind w:left="0" w:leftChars="0" w:firstLine="0" w:firstLineChars="0"/>
        <w:rPr>
          <w:rFonts w:hint="default"/>
          <w:lang w:val="en-US"/>
        </w:rPr>
      </w:pPr>
      <w:r>
        <w:rPr>
          <w:rFonts w:hint="default"/>
          <w:lang w:val="en-US"/>
        </w:rPr>
        <w:t>Ayana 2019 (Zero_FEC_S_K)</w:t>
      </w:r>
    </w:p>
    <w:p>
      <w:pPr>
        <w:numPr>
          <w:ilvl w:val="0"/>
          <w:numId w:val="1"/>
        </w:numPr>
        <w:ind w:left="0" w:leftChars="0" w:firstLine="0" w:firstLineChars="0"/>
        <w:rPr>
          <w:rFonts w:hint="default"/>
          <w:lang w:val="en-US"/>
        </w:rPr>
      </w:pPr>
      <w:r>
        <w:rPr>
          <w:rFonts w:hint="default"/>
          <w:lang w:val="en-US"/>
        </w:rPr>
        <w:t>Ayana 2019 (Pos_FEC_BaT_K)</w:t>
      </w:r>
    </w:p>
    <w:p>
      <w:pPr>
        <w:numPr>
          <w:ilvl w:val="0"/>
          <w:numId w:val="1"/>
        </w:numPr>
        <w:ind w:left="0" w:leftChars="0" w:firstLine="0" w:firstLineChars="0"/>
        <w:rPr>
          <w:rFonts w:hint="default"/>
          <w:lang w:val="en-US"/>
        </w:rPr>
      </w:pPr>
      <w:r>
        <w:rPr>
          <w:rFonts w:hint="default"/>
          <w:lang w:val="en-US"/>
        </w:rPr>
        <w:t>Ayana 2019 (Pos_FEC_S_K)</w:t>
      </w:r>
    </w:p>
    <w:p>
      <w:pPr>
        <w:numPr>
          <w:numId w:val="0"/>
        </w:numPr>
        <w:ind w:leftChars="0" w:right="0" w:rightChars="0"/>
        <w:rPr>
          <w:rFonts w:hint="default"/>
          <w:lang w:val="en-US"/>
        </w:rPr>
      </w:pPr>
    </w:p>
    <w:p>
      <w:pPr>
        <w:numPr>
          <w:numId w:val="0"/>
        </w:numPr>
        <w:ind w:leftChars="0" w:right="0" w:rightChars="0"/>
        <w:rPr>
          <w:rFonts w:hint="default"/>
          <w:lang w:val="en-US"/>
        </w:rPr>
      </w:pPr>
      <w:r>
        <w:rPr>
          <w:rFonts w:hint="default"/>
          <w:lang w:val="en-US"/>
        </w:rPr>
        <w:t>Where, Zero_FEC means zero/negative fecal egg count (FEC) by microscopic technique, Pos_FEC means positive (low to high intensity) fecal egg count by microscopic technique, BaT_K means Qiagen's Blood and Tissue DNA extraction Kit, and S_K means Qiagen's Stool DNA extraction kit.</w:t>
      </w:r>
    </w:p>
    <w:p>
      <w:pPr>
        <w:numPr>
          <w:numId w:val="0"/>
        </w:numPr>
        <w:ind w:leftChars="0" w:right="0" w:rightChars="0"/>
        <w:rPr>
          <w:rFonts w:hint="default"/>
          <w:lang w:val="en-US"/>
        </w:rPr>
      </w:pPr>
    </w:p>
    <w:p>
      <w:pPr>
        <w:numPr>
          <w:numId w:val="0"/>
        </w:numPr>
        <w:ind w:leftChars="0" w:right="0" w:rightChars="0"/>
        <w:rPr>
          <w:rFonts w:hint="default"/>
          <w:lang w:val="en-US"/>
        </w:rPr>
      </w:pPr>
      <w:r>
        <w:rPr>
          <w:rFonts w:hint="default"/>
          <w:lang w:val="en-US"/>
        </w:rPr>
        <w:t xml:space="preserve">The following analysis is for </w:t>
      </w:r>
    </w:p>
    <w:p>
      <w:pPr>
        <w:numPr>
          <w:ilvl w:val="0"/>
          <w:numId w:val="2"/>
        </w:numPr>
        <w:ind w:right="0" w:rightChars="0"/>
        <w:rPr>
          <w:rFonts w:hint="default"/>
          <w:lang w:val="en-US"/>
        </w:rPr>
      </w:pPr>
      <w:r>
        <w:rPr>
          <w:rFonts w:hint="default"/>
          <w:lang w:val="en-US"/>
        </w:rPr>
        <w:t>Ayana 2019 (Zero_FEC_BaT_K)</w:t>
      </w:r>
    </w:p>
    <w:p>
      <w:pPr>
        <w:spacing w:before="11" w:after="0" w:line="240" w:lineRule="auto"/>
        <w:rPr>
          <w:b/>
          <w:sz w:val="23"/>
        </w:rPr>
      </w:pPr>
    </w:p>
    <w:tbl>
      <w:tblPr>
        <w:tblStyle w:val="4"/>
        <w:tblW w:w="0" w:type="auto"/>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244" w:type="dxa"/>
            <w:shd w:val="clear" w:color="auto" w:fill="DDD9C3"/>
          </w:tcPr>
          <w:p>
            <w:pPr>
              <w:pStyle w:val="13"/>
              <w:spacing w:line="292" w:lineRule="exact"/>
              <w:ind w:left="107"/>
              <w:rPr>
                <w:rFonts w:hint="default"/>
                <w:i/>
                <w:sz w:val="24"/>
                <w:lang w:val="en-US"/>
              </w:rPr>
            </w:pPr>
            <w:r>
              <w:rPr>
                <w:i/>
                <w:sz w:val="24"/>
                <w:u w:val="single"/>
              </w:rPr>
              <w:t>Patients (setting, intended use of index test, presentation, prior testing):</w:t>
            </w:r>
            <w:r>
              <w:rPr>
                <w:rFonts w:hint="default"/>
                <w:i/>
                <w:sz w:val="24"/>
                <w:lang w:val="en-US"/>
              </w:rPr>
              <w:t xml:space="preserve"> Healthy-looking school children in Jimma town, Ethiopia were enrolled. Prior testing with McMaster microscopy technique was carried for all collected stool samples, before the implementation of index and reference tests. 15 of the 174 microscopically negative samples (total n=195) were used in this sub-study. In the overall study, reference standard was combination of microscopy and/or qPCR method which consisted of DNA extraction by any kit with or without bead-beating step. But, for individual sub-studies, index test was qPCR preceded by DNA extraction by a given kit with bead-beating step during DNA extraction and reference standard was qPCR preceded by DNA extraction by same kit without the bead-beating step.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9244" w:type="dxa"/>
            <w:shd w:val="clear" w:color="auto" w:fill="DDD9C3"/>
          </w:tcPr>
          <w:p>
            <w:pPr>
              <w:pStyle w:val="13"/>
              <w:spacing w:line="292" w:lineRule="exact"/>
              <w:ind w:left="107"/>
              <w:rPr>
                <w:rFonts w:hint="default"/>
                <w:i/>
                <w:sz w:val="24"/>
                <w:lang w:val="en-US"/>
              </w:rPr>
            </w:pPr>
            <w:r>
              <w:rPr>
                <w:i/>
                <w:sz w:val="24"/>
                <w:u w:val="single"/>
              </w:rPr>
              <w:t>Index test(s):</w:t>
            </w:r>
            <w:r>
              <w:rPr>
                <w:rFonts w:hint="default"/>
                <w:i/>
                <w:sz w:val="24"/>
                <w:lang w:val="en-US"/>
              </w:rPr>
              <w:t xml:space="preserve"> Index test was qPCR test preceded by DNA extraction by Qiagen's blood and tissue kit including the bead-beating step.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244" w:type="dxa"/>
            <w:shd w:val="clear" w:color="auto" w:fill="DDD9C3"/>
          </w:tcPr>
          <w:p>
            <w:pPr>
              <w:pStyle w:val="13"/>
              <w:spacing w:line="292" w:lineRule="exact"/>
              <w:ind w:left="107"/>
              <w:rPr>
                <w:rFonts w:hint="default"/>
                <w:i/>
                <w:sz w:val="24"/>
                <w:lang w:val="en-US"/>
              </w:rPr>
            </w:pPr>
            <w:r>
              <w:rPr>
                <w:i/>
                <w:sz w:val="24"/>
                <w:u w:val="single"/>
              </w:rPr>
              <w:t>Reference standard and target condition:</w:t>
            </w:r>
            <w:r>
              <w:rPr>
                <w:rFonts w:hint="default"/>
                <w:i/>
                <w:sz w:val="24"/>
                <w:lang w:val="en-US"/>
              </w:rPr>
              <w:t xml:space="preserve"> Reference test qPCR method preceded by DNA extraction by Qiagen's blood and tissue kit without bead-beating step. All healthy looking school children were target population to identify the prevalence of soil-transmitted helminths.</w:t>
            </w:r>
          </w:p>
        </w:tc>
      </w:tr>
    </w:tbl>
    <w:p>
      <w:pPr>
        <w:spacing w:before="1" w:line="240" w:lineRule="auto"/>
        <w:rPr>
          <w:b/>
          <w:sz w:val="28"/>
        </w:rPr>
      </w:pPr>
    </w:p>
    <w:p>
      <w:pPr>
        <w:spacing w:before="1"/>
        <w:ind w:left="340" w:right="0" w:firstLine="0"/>
        <w:jc w:val="left"/>
        <w:rPr>
          <w:b/>
          <w:sz w:val="28"/>
        </w:rPr>
      </w:pPr>
      <w:r>
        <w:rPr>
          <w:b/>
          <w:sz w:val="28"/>
        </w:rPr>
        <w:t>Phase 2: Draw a flow diagram for the primary study</w:t>
      </w:r>
    </w:p>
    <w:p>
      <w:pPr>
        <w:spacing w:line="240" w:lineRule="auto"/>
        <w:ind w:left="227" w:right="0" w:firstLine="0"/>
        <w:rPr>
          <w:sz w:val="20"/>
        </w:rPr>
      </w:pPr>
      <w:r>
        <w:rPr>
          <w:sz w:val="20"/>
        </w:rPr>
        <mc:AlternateContent>
          <mc:Choice Requires="wps">
            <w:drawing>
              <wp:anchor distT="0" distB="0" distL="114300" distR="114300" simplePos="0" relativeHeight="251684864" behindDoc="0" locked="0" layoutInCell="1" allowOverlap="1">
                <wp:simplePos x="0" y="0"/>
                <wp:positionH relativeFrom="column">
                  <wp:posOffset>3031490</wp:posOffset>
                </wp:positionH>
                <wp:positionV relativeFrom="paragraph">
                  <wp:posOffset>3023870</wp:posOffset>
                </wp:positionV>
                <wp:extent cx="1807845" cy="762000"/>
                <wp:effectExtent l="4445" t="4445" r="16510" b="14605"/>
                <wp:wrapNone/>
                <wp:docPr id="102" name="Text Box 102"/>
                <wp:cNvGraphicFramePr/>
                <a:graphic xmlns:a="http://schemas.openxmlformats.org/drawingml/2006/main">
                  <a:graphicData uri="http://schemas.microsoft.com/office/word/2010/wordprocessingShape">
                    <wps:wsp>
                      <wps:cNvSpPr txBox="1"/>
                      <wps:spPr>
                        <a:xfrm>
                          <a:off x="0" y="0"/>
                          <a:ext cx="1807845" cy="762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3"/>
                              </w:numPr>
                              <w:ind w:left="0" w:leftChars="0" w:firstLine="0" w:firstLineChars="0"/>
                              <w:rPr>
                                <w:rFonts w:hint="default"/>
                                <w:lang w:val="en-US"/>
                              </w:rPr>
                            </w:pPr>
                            <w:r>
                              <w:rPr>
                                <w:rFonts w:hint="default"/>
                                <w:lang w:val="en-US"/>
                              </w:rPr>
                              <w:t>Qiagen Stool Kit</w:t>
                            </w:r>
                          </w:p>
                          <w:p>
                            <w:pPr>
                              <w:rPr>
                                <w:rFonts w:hint="default"/>
                                <w:lang w:val="en-US"/>
                              </w:rPr>
                            </w:pPr>
                            <w:r>
                              <w:rPr>
                                <w:rFonts w:hint="default"/>
                                <w:lang w:val="en-US"/>
                              </w:rPr>
                              <w:t>(Zero_FEC_S_K)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7pt;margin-top:238.1pt;height:60pt;width:142.35pt;z-index:251684864;mso-width-relative:page;mso-height-relative:page;" fillcolor="#FFFFFF [3201]" filled="t" stroked="t" coordsize="21600,21600" o:gfxdata="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uGsA42QAAAAsBAAAPAAAAAAAAAAEA&#10;IAAAACIAAABkcnMvZG93bnJldi54bWxQSwECFAAUAAAACACHTuJAHzC/t0cCAAC6BAAADgAAAAAA&#10;AAABACAAAAAoAQAAZHJzL2Uyb0RvYy54bWxQSwUGAAAAAAYABgBZAQAA4QUAAAAA&#10;">
                <v:fill on="t" focussize="0,0"/>
                <v:stroke weight="0.5pt" color="#000000 [3204]" joinstyle="round"/>
                <v:imagedata o:title=""/>
                <o:lock v:ext="edit" aspectratio="f"/>
                <v:textbox>
                  <w:txbxContent>
                    <w:p>
                      <w:pPr>
                        <w:numPr>
                          <w:ilvl w:val="0"/>
                          <w:numId w:val="3"/>
                        </w:numPr>
                        <w:ind w:left="0" w:leftChars="0" w:firstLine="0" w:firstLineChars="0"/>
                        <w:rPr>
                          <w:rFonts w:hint="default"/>
                          <w:lang w:val="en-US"/>
                        </w:rPr>
                      </w:pPr>
                      <w:r>
                        <w:rPr>
                          <w:rFonts w:hint="default"/>
                          <w:lang w:val="en-US"/>
                        </w:rPr>
                        <w:t>Qiagen Stool Kit</w:t>
                      </w:r>
                    </w:p>
                    <w:p>
                      <w:pPr>
                        <w:rPr>
                          <w:rFonts w:hint="default"/>
                          <w:lang w:val="en-US"/>
                        </w:rPr>
                      </w:pPr>
                      <w:r>
                        <w:rPr>
                          <w:rFonts w:hint="default"/>
                          <w:lang w:val="en-US"/>
                        </w:rPr>
                        <w:t>(Zero_FEC_S_K)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v:textbox>
              </v:shape>
            </w:pict>
          </mc:Fallback>
        </mc:AlternateContent>
      </w:r>
      <w:r>
        <w:rPr>
          <w:sz w:val="20"/>
        </w:rPr>
        <mc:AlternateContent>
          <mc:Choice Requires="wps">
            <w:drawing>
              <wp:anchor distT="0" distB="0" distL="114300" distR="114300" simplePos="0" relativeHeight="251692032" behindDoc="0" locked="0" layoutInCell="1" allowOverlap="1">
                <wp:simplePos x="0" y="0"/>
                <wp:positionH relativeFrom="column">
                  <wp:posOffset>3031490</wp:posOffset>
                </wp:positionH>
                <wp:positionV relativeFrom="paragraph">
                  <wp:posOffset>2176145</wp:posOffset>
                </wp:positionV>
                <wp:extent cx="1807845" cy="761365"/>
                <wp:effectExtent l="4445" t="4445" r="16510" b="15240"/>
                <wp:wrapNone/>
                <wp:docPr id="101" name="Text Box 101"/>
                <wp:cNvGraphicFramePr/>
                <a:graphic xmlns:a="http://schemas.openxmlformats.org/drawingml/2006/main">
                  <a:graphicData uri="http://schemas.microsoft.com/office/word/2010/wordprocessingShape">
                    <wps:wsp>
                      <wps:cNvSpPr txBox="1"/>
                      <wps:spPr>
                        <a:xfrm>
                          <a:off x="0" y="0"/>
                          <a:ext cx="1807845" cy="7613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3"/>
                              </w:numPr>
                              <w:ind w:left="0" w:leftChars="0" w:firstLine="0" w:firstLineChars="0"/>
                              <w:rPr>
                                <w:rFonts w:hint="default"/>
                                <w:lang w:val="en-US"/>
                              </w:rPr>
                            </w:pPr>
                            <w:r>
                              <w:rPr>
                                <w:rFonts w:hint="default"/>
                                <w:lang w:val="en-US"/>
                              </w:rPr>
                              <w:t>Qiagen Blood and Tissue Kit</w:t>
                            </w:r>
                          </w:p>
                          <w:p>
                            <w:pPr>
                              <w:rPr>
                                <w:rFonts w:hint="default"/>
                                <w:lang w:val="en-US"/>
                              </w:rPr>
                            </w:pPr>
                            <w:r>
                              <w:rPr>
                                <w:rFonts w:hint="default"/>
                                <w:lang w:val="en-US"/>
                              </w:rPr>
                              <w:t>(Zero_FEC_BaT_K)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7pt;margin-top:171.35pt;height:59.95pt;width:142.35pt;z-index:251692032;mso-width-relative:page;mso-height-relative:page;" fillcolor="#FFFFFF [3201]" filled="t" stroked="t" coordsize="21600,21600" o:gfxdata="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ezbHtcAAAALAQAADwAAAAAAAAABACAA&#10;AAAiAAAAZHJzL2Rvd25yZXYueG1sUEsBAhQAFAAAAAgAh07iQDX5tCRHAgAAugQAAA4AAAAAAAAA&#10;AQAgAAAAJgEAAGRycy9lMm9Eb2MueG1sUEsFBgAAAAAGAAYAWQEAAN8FAAAAAA==&#10;">
                <v:fill on="t" focussize="0,0"/>
                <v:stroke weight="0.5pt" color="#000000 [3204]" joinstyle="round"/>
                <v:imagedata o:title=""/>
                <o:lock v:ext="edit" aspectratio="f"/>
                <v:textbox>
                  <w:txbxContent>
                    <w:p>
                      <w:pPr>
                        <w:numPr>
                          <w:ilvl w:val="0"/>
                          <w:numId w:val="3"/>
                        </w:numPr>
                        <w:ind w:left="0" w:leftChars="0" w:firstLine="0" w:firstLineChars="0"/>
                        <w:rPr>
                          <w:rFonts w:hint="default"/>
                          <w:lang w:val="en-US"/>
                        </w:rPr>
                      </w:pPr>
                      <w:r>
                        <w:rPr>
                          <w:rFonts w:hint="default"/>
                          <w:lang w:val="en-US"/>
                        </w:rPr>
                        <w:t>Qiagen Blood and Tissue Kit</w:t>
                      </w:r>
                    </w:p>
                    <w:p>
                      <w:pPr>
                        <w:rPr>
                          <w:rFonts w:hint="default"/>
                          <w:lang w:val="en-US"/>
                        </w:rPr>
                      </w:pPr>
                      <w:r>
                        <w:rPr>
                          <w:rFonts w:hint="default"/>
                          <w:lang w:val="en-US"/>
                        </w:rPr>
                        <w:t>(Zero_FEC_BaT_K)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v:textbox>
              </v:shape>
            </w:pict>
          </mc:Fallback>
        </mc:AlternateContent>
      </w:r>
      <w:r>
        <w:rPr>
          <w:sz w:val="20"/>
        </w:rPr>
        <mc:AlternateContent>
          <mc:Choice Requires="wps">
            <w:drawing>
              <wp:anchor distT="0" distB="0" distL="114300" distR="114300" simplePos="0" relativeHeight="251694080" behindDoc="0" locked="0" layoutInCell="1" allowOverlap="1">
                <wp:simplePos x="0" y="0"/>
                <wp:positionH relativeFrom="column">
                  <wp:posOffset>869315</wp:posOffset>
                </wp:positionH>
                <wp:positionV relativeFrom="paragraph">
                  <wp:posOffset>2148205</wp:posOffset>
                </wp:positionV>
                <wp:extent cx="1807845" cy="780415"/>
                <wp:effectExtent l="4445" t="4445" r="16510" b="15240"/>
                <wp:wrapNone/>
                <wp:docPr id="99" name="Text Box 99"/>
                <wp:cNvGraphicFramePr/>
                <a:graphic xmlns:a="http://schemas.openxmlformats.org/drawingml/2006/main">
                  <a:graphicData uri="http://schemas.microsoft.com/office/word/2010/wordprocessingShape">
                    <wps:wsp>
                      <wps:cNvSpPr txBox="1"/>
                      <wps:spPr>
                        <a:xfrm>
                          <a:off x="1577340" y="3424555"/>
                          <a:ext cx="1807845" cy="780415"/>
                        </a:xfrm>
                        <a:prstGeom prst="rect">
                          <a:avLst/>
                        </a:prstGeom>
                        <a:solidFill>
                          <a:srgbClr val="FFFF00"/>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3"/>
                              </w:numPr>
                              <w:rPr>
                                <w:rFonts w:hint="default"/>
                                <w:color w:val="auto"/>
                                <w:lang w:val="en-US"/>
                              </w:rPr>
                            </w:pPr>
                            <w:r>
                              <w:rPr>
                                <w:rFonts w:hint="default"/>
                                <w:color w:val="auto"/>
                                <w:lang w:val="en-US"/>
                              </w:rPr>
                              <w:t>Qiagen Blood and Tissue Kit</w:t>
                            </w:r>
                          </w:p>
                          <w:p>
                            <w:pPr>
                              <w:rPr>
                                <w:rFonts w:hint="default"/>
                                <w:color w:val="auto"/>
                                <w:lang w:val="en-US"/>
                              </w:rPr>
                            </w:pPr>
                            <w:r>
                              <w:rPr>
                                <w:rFonts w:hint="default"/>
                                <w:color w:val="auto"/>
                                <w:lang w:val="en-US"/>
                              </w:rPr>
                              <w:t>(Zero_FEC_BaT_K)</w:t>
                            </w:r>
                          </w:p>
                          <w:p>
                            <w:pPr>
                              <w:rPr>
                                <w:rFonts w:hint="default"/>
                                <w:color w:val="auto"/>
                                <w:lang w:val="en-US"/>
                              </w:rPr>
                            </w:pPr>
                            <w:r>
                              <w:rPr>
                                <w:rFonts w:hint="default"/>
                                <w:color w:val="auto"/>
                                <w:lang w:val="en-US"/>
                              </w:rPr>
                              <w:t>Include or not include</w:t>
                            </w:r>
                          </w:p>
                          <w:p>
                            <w:pPr>
                              <w:rPr>
                                <w:rFonts w:hint="default"/>
                                <w:color w:val="auto"/>
                                <w:lang w:val="en-US"/>
                              </w:rPr>
                            </w:pPr>
                            <w:r>
                              <w:rPr>
                                <w:rFonts w:hint="default"/>
                                <w:color w:val="auto"/>
                                <w:lang w:val="en-US"/>
                              </w:rPr>
                              <w:t>Bead-Beating step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45pt;margin-top:169.15pt;height:61.45pt;width:142.35pt;z-index:251694080;mso-width-relative:page;mso-height-relative:page;" fillcolor="#FFFF00" filled="t" stroked="t" coordsize="21600,21600" o:gfxdata="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aKQXC&#10;2gAAAAsBAAAPAAAAAAAAAAEAIAAAACIAAABkcnMvZG93bnJldi54bWxQSwECFAAUAAAACACHTuJA&#10;FeiUgFgCAADEBAAADgAAAAAAAAABACAAAAApAQAAZHJzL2Uyb0RvYy54bWxQSwUGAAAAAAYABgBZ&#10;AQAA8wUAAAAA&#10;">
                <v:fill on="t" focussize="0,0"/>
                <v:stroke weight="0.5pt" color="#000000 [3204]" joinstyle="round"/>
                <v:imagedata o:title=""/>
                <o:lock v:ext="edit" aspectratio="f"/>
                <v:textbox>
                  <w:txbxContent>
                    <w:p>
                      <w:pPr>
                        <w:numPr>
                          <w:ilvl w:val="0"/>
                          <w:numId w:val="3"/>
                        </w:numPr>
                        <w:rPr>
                          <w:rFonts w:hint="default"/>
                          <w:color w:val="auto"/>
                          <w:lang w:val="en-US"/>
                        </w:rPr>
                      </w:pPr>
                      <w:r>
                        <w:rPr>
                          <w:rFonts w:hint="default"/>
                          <w:color w:val="auto"/>
                          <w:lang w:val="en-US"/>
                        </w:rPr>
                        <w:t>Qiagen Blood and Tissue Kit</w:t>
                      </w:r>
                    </w:p>
                    <w:p>
                      <w:pPr>
                        <w:rPr>
                          <w:rFonts w:hint="default"/>
                          <w:color w:val="auto"/>
                          <w:lang w:val="en-US"/>
                        </w:rPr>
                      </w:pPr>
                      <w:r>
                        <w:rPr>
                          <w:rFonts w:hint="default"/>
                          <w:color w:val="auto"/>
                          <w:lang w:val="en-US"/>
                        </w:rPr>
                        <w:t>(Zero_FEC_BaT_K)</w:t>
                      </w:r>
                    </w:p>
                    <w:p>
                      <w:pPr>
                        <w:rPr>
                          <w:rFonts w:hint="default"/>
                          <w:color w:val="auto"/>
                          <w:lang w:val="en-US"/>
                        </w:rPr>
                      </w:pPr>
                      <w:r>
                        <w:rPr>
                          <w:rFonts w:hint="default"/>
                          <w:color w:val="auto"/>
                          <w:lang w:val="en-US"/>
                        </w:rPr>
                        <w:t>Include or not include</w:t>
                      </w:r>
                    </w:p>
                    <w:p>
                      <w:pPr>
                        <w:rPr>
                          <w:rFonts w:hint="default"/>
                          <w:color w:val="auto"/>
                          <w:lang w:val="en-US"/>
                        </w:rPr>
                      </w:pPr>
                      <w:r>
                        <w:rPr>
                          <w:rFonts w:hint="default"/>
                          <w:color w:val="auto"/>
                          <w:lang w:val="en-US"/>
                        </w:rPr>
                        <w:t>Bead-Beating step</w:t>
                      </w:r>
                    </w:p>
                  </w:txbxContent>
                </v:textbox>
              </v:shape>
            </w:pict>
          </mc:Fallback>
        </mc:AlternateContent>
      </w:r>
      <w:r>
        <w:rPr>
          <w:sz w:val="20"/>
        </w:rPr>
        <mc:AlternateContent>
          <mc:Choice Requires="wps">
            <w:drawing>
              <wp:anchor distT="0" distB="0" distL="114300" distR="114300" simplePos="0" relativeHeight="251692032" behindDoc="0" locked="0" layoutInCell="1" allowOverlap="1">
                <wp:simplePos x="0" y="0"/>
                <wp:positionH relativeFrom="column">
                  <wp:posOffset>869315</wp:posOffset>
                </wp:positionH>
                <wp:positionV relativeFrom="paragraph">
                  <wp:posOffset>3033395</wp:posOffset>
                </wp:positionV>
                <wp:extent cx="1807845" cy="771525"/>
                <wp:effectExtent l="4445" t="4445" r="16510" b="5080"/>
                <wp:wrapNone/>
                <wp:docPr id="100" name="Text Box 100"/>
                <wp:cNvGraphicFramePr/>
                <a:graphic xmlns:a="http://schemas.openxmlformats.org/drawingml/2006/main">
                  <a:graphicData uri="http://schemas.microsoft.com/office/word/2010/wordprocessingShape">
                    <wps:wsp>
                      <wps:cNvSpPr txBox="1"/>
                      <wps:spPr>
                        <a:xfrm>
                          <a:off x="0" y="0"/>
                          <a:ext cx="1807845" cy="7715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3"/>
                              </w:numPr>
                              <w:ind w:left="0" w:leftChars="0" w:firstLine="0" w:firstLineChars="0"/>
                              <w:rPr>
                                <w:rFonts w:hint="default"/>
                                <w:lang w:val="en-US"/>
                              </w:rPr>
                            </w:pPr>
                            <w:r>
                              <w:rPr>
                                <w:rFonts w:hint="default"/>
                                <w:lang w:val="en-US"/>
                              </w:rPr>
                              <w:t>Qiagen Stool Kit</w:t>
                            </w:r>
                          </w:p>
                          <w:p>
                            <w:pPr>
                              <w:rPr>
                                <w:rFonts w:hint="default"/>
                                <w:lang w:val="en-US"/>
                              </w:rPr>
                            </w:pPr>
                            <w:r>
                              <w:rPr>
                                <w:rFonts w:hint="default"/>
                                <w:lang w:val="en-US"/>
                              </w:rPr>
                              <w:t>(Zero_FEC_S_K)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45pt;margin-top:238.85pt;height:60.75pt;width:142.35pt;z-index:251692032;mso-width-relative:page;mso-height-relative:page;" fillcolor="#FFFFFF [3201]" filled="t" stroked="t" coordsize="21600,21600" o:gfxdata="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ofwCzYAAAACwEAAA8AAAAAAAAAAQAg&#10;AAAAIgAAAGRycy9kb3ducmV2LnhtbFBLAQIUABQAAAAIAIdO4kDTQbJVRwIAALoEAAAOAAAAAAAA&#10;AAEAIAAAACcBAABkcnMvZTJvRG9jLnhtbFBLBQYAAAAABgAGAFkBAADgBQAAAAA=&#10;">
                <v:fill on="t" focussize="0,0"/>
                <v:stroke weight="0.5pt" color="#000000 [3204]" joinstyle="round"/>
                <v:imagedata o:title=""/>
                <o:lock v:ext="edit" aspectratio="f"/>
                <v:textbox>
                  <w:txbxContent>
                    <w:p>
                      <w:pPr>
                        <w:numPr>
                          <w:ilvl w:val="0"/>
                          <w:numId w:val="3"/>
                        </w:numPr>
                        <w:ind w:left="0" w:leftChars="0" w:firstLine="0" w:firstLineChars="0"/>
                        <w:rPr>
                          <w:rFonts w:hint="default"/>
                          <w:lang w:val="en-US"/>
                        </w:rPr>
                      </w:pPr>
                      <w:r>
                        <w:rPr>
                          <w:rFonts w:hint="default"/>
                          <w:lang w:val="en-US"/>
                        </w:rPr>
                        <w:t>Qiagen Stool Kit</w:t>
                      </w:r>
                    </w:p>
                    <w:p>
                      <w:pPr>
                        <w:rPr>
                          <w:rFonts w:hint="default"/>
                          <w:lang w:val="en-US"/>
                        </w:rPr>
                      </w:pPr>
                      <w:r>
                        <w:rPr>
                          <w:rFonts w:hint="default"/>
                          <w:lang w:val="en-US"/>
                        </w:rPr>
                        <w:t>(Zero_FEC_S_K)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v:textbox>
              </v:shape>
            </w:pict>
          </mc:Fallback>
        </mc:AlternateContent>
      </w:r>
      <w:r>
        <w:rPr>
          <w:sz w:val="20"/>
        </w:rPr>
        <mc:AlternateContent>
          <mc:Choice Requires="wps">
            <w:drawing>
              <wp:anchor distT="0" distB="0" distL="114300" distR="114300" simplePos="0" relativeHeight="251669504" behindDoc="0" locked="0" layoutInCell="1" allowOverlap="1">
                <wp:simplePos x="0" y="0"/>
                <wp:positionH relativeFrom="column">
                  <wp:posOffset>1411605</wp:posOffset>
                </wp:positionH>
                <wp:positionV relativeFrom="paragraph">
                  <wp:posOffset>80645</wp:posOffset>
                </wp:positionV>
                <wp:extent cx="3077210" cy="514350"/>
                <wp:effectExtent l="4445" t="4445" r="23495" b="14605"/>
                <wp:wrapNone/>
                <wp:docPr id="85" name="Text Box 85"/>
                <wp:cNvGraphicFramePr/>
                <a:graphic xmlns:a="http://schemas.openxmlformats.org/drawingml/2006/main">
                  <a:graphicData uri="http://schemas.microsoft.com/office/word/2010/wordprocessingShape">
                    <wps:wsp>
                      <wps:cNvSpPr txBox="1"/>
                      <wps:spPr>
                        <a:xfrm>
                          <a:off x="2758440" y="976630"/>
                          <a:ext cx="3077210" cy="5143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rPr>
                            </w:pPr>
                            <w:r>
                              <w:rPr>
                                <w:rFonts w:hint="default"/>
                                <w:lang w:val="en-US"/>
                              </w:rPr>
                              <w:t>N=195 stool samples from 5-14 years old school children from Jimma town, Ethiopia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15pt;margin-top:6.35pt;height:40.5pt;width:242.3pt;z-index:251669504;mso-width-relative:page;mso-height-relative:page;" fillcolor="#FFFFFF [3201]" filled="t" stroked="t" coordsize="21600,21600" o:gfxdata="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4WjFXtUAAAAJAQAADwAA&#10;AAAAAAABACAAAAAiAAAAZHJzL2Rvd25yZXYueG1sUEsBAhQAFAAAAAgAh07iQCzib79SAgAAwwQA&#10;AA4AAAAAAAAAAQAgAAAAJAEAAGRycy9lMm9Eb2MueG1sUEsFBgAAAAAGAAYAWQEAAOgFAAAAAA==&#10;">
                <v:fill on="t" focussize="0,0"/>
                <v:stroke weight="0.5pt" color="#000000 [3204]" joinstyle="round"/>
                <v:imagedata o:title=""/>
                <o:lock v:ext="edit" aspectratio="f"/>
                <v:textbox>
                  <w:txbxContent>
                    <w:p>
                      <w:pPr>
                        <w:jc w:val="center"/>
                        <w:rPr>
                          <w:rFonts w:hint="default"/>
                          <w:lang w:val="en-US"/>
                        </w:rPr>
                      </w:pPr>
                      <w:r>
                        <w:rPr>
                          <w:rFonts w:hint="default"/>
                          <w:lang w:val="en-US"/>
                        </w:rPr>
                        <w:t>N=195 stool samples from 5-14 years old school children from Jimma town, Ethiopia</w:t>
                      </w:r>
                    </w:p>
                  </w:txbxContent>
                </v:textbox>
              </v:shape>
            </w:pict>
          </mc:Fallback>
        </mc:AlternateContent>
      </w:r>
      <w:r>
        <w:rPr>
          <w:sz w:val="20"/>
        </w:rPr>
        <mc:AlternateContent>
          <mc:Choice Requires="wps">
            <w:drawing>
              <wp:anchor distT="0" distB="0" distL="114300" distR="114300" simplePos="0" relativeHeight="251668480" behindDoc="0" locked="0" layoutInCell="1" allowOverlap="1">
                <wp:simplePos x="0" y="0"/>
                <wp:positionH relativeFrom="column">
                  <wp:posOffset>2755265</wp:posOffset>
                </wp:positionH>
                <wp:positionV relativeFrom="paragraph">
                  <wp:posOffset>2557145</wp:posOffset>
                </wp:positionV>
                <wp:extent cx="295275" cy="0"/>
                <wp:effectExtent l="0" t="48895" r="9525" b="65405"/>
                <wp:wrapNone/>
                <wp:docPr id="97" name="Straight Arrow Connector 97"/>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6.95pt;margin-top:201.35pt;height:0pt;width:23.25pt;z-index:251668480;mso-width-relative:page;mso-height-relative:page;" filled="f" stroked="t" coordsize="21600,21600" o:gfxdata="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YHGDNkAAAALAQAADwAAAAAAAAABACAAAAAiAAAAZHJzL2Rvd25yZXYu&#10;eG1sUEsBAhQAFAAAAAgAh07iQPiMR476AQAABAQAAA4AAAAAAAAAAQAgAAAAKAEAAGRycy9lMm9E&#10;b2MueG1sUEsFBgAAAAAGAAYAWQEAAJQFA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667456" behindDoc="0" locked="0" layoutInCell="1" allowOverlap="1">
                <wp:simplePos x="0" y="0"/>
                <wp:positionH relativeFrom="column">
                  <wp:posOffset>2755265</wp:posOffset>
                </wp:positionH>
                <wp:positionV relativeFrom="paragraph">
                  <wp:posOffset>2118995</wp:posOffset>
                </wp:positionV>
                <wp:extent cx="9525" cy="1200150"/>
                <wp:effectExtent l="4445" t="0" r="5080" b="0"/>
                <wp:wrapNone/>
                <wp:docPr id="98" name="Straight Connector 98"/>
                <wp:cNvGraphicFramePr/>
                <a:graphic xmlns:a="http://schemas.openxmlformats.org/drawingml/2006/main">
                  <a:graphicData uri="http://schemas.microsoft.com/office/word/2010/wordprocessingShape">
                    <wps:wsp>
                      <wps:cNvCnPr/>
                      <wps:spPr>
                        <a:xfrm>
                          <a:off x="0" y="0"/>
                          <a:ext cx="9525" cy="1200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6.95pt;margin-top:166.85pt;height:94.5pt;width:0.75pt;z-index:251667456;mso-width-relative:page;mso-height-relative:page;" filled="f" stroked="t" coordsize="21600,21600" o:gfxdata="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3YB&#10;pdwAAAALAQAADwAAAAAAAAABACAAAAAiAAAAZHJzL2Rvd25yZXYueG1sUEsBAhQAFAAAAAgAh07i&#10;QMPY0fblAQAA2wMAAA4AAAAAAAAAAQAgAAAAKwEAAGRycy9lMm9Eb2MueG1sUEsFBgAAAAAGAAYA&#10;WQEAAIIFAAAAAA==&#10;">
                <v:fill on="f" focussize="0,0"/>
                <v:stroke color="#4A7EBB [3204]" joinstyle="round"/>
                <v:imagedata o:title=""/>
                <o:lock v:ext="edit" aspectratio="f"/>
              </v:line>
            </w:pict>
          </mc:Fallback>
        </mc:AlternateContent>
      </w:r>
      <w:r>
        <w:rPr>
          <w:sz w:val="20"/>
        </w:rPr>
        <mc:AlternateContent>
          <mc:Choice Requires="wps">
            <w:drawing>
              <wp:anchor distT="0" distB="0" distL="114300" distR="114300" simplePos="0" relativeHeight="251693056" behindDoc="0" locked="0" layoutInCell="1" allowOverlap="1">
                <wp:simplePos x="0" y="0"/>
                <wp:positionH relativeFrom="column">
                  <wp:posOffset>2764790</wp:posOffset>
                </wp:positionH>
                <wp:positionV relativeFrom="paragraph">
                  <wp:posOffset>3300095</wp:posOffset>
                </wp:positionV>
                <wp:extent cx="295275" cy="0"/>
                <wp:effectExtent l="0" t="48895" r="9525" b="65405"/>
                <wp:wrapNone/>
                <wp:docPr id="96" name="Straight Arrow Connector 96"/>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7.7pt;margin-top:259.85pt;height:0pt;width:23.25pt;z-index:251693056;mso-width-relative:page;mso-height-relative:page;" filled="f" stroked="t" coordsize="21600,21600" o:gfxdata="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a4n3vaAAAACwEAAA8AAAAAAAAAAQAgAAAAIgAAAGRycy9kb3ducmV2&#10;LnhtbFBLAQIUABQAAAAIAIdO4kBRgnfP+gEAAAQEAAAOAAAAAAAAAAEAIAAAACkBAABkcnMvZTJv&#10;RG9jLnhtbFBLBQYAAAAABgAGAFkBAACVBQ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668480" behindDoc="0" locked="0" layoutInCell="1" allowOverlap="1">
                <wp:simplePos x="0" y="0"/>
                <wp:positionH relativeFrom="column">
                  <wp:posOffset>574040</wp:posOffset>
                </wp:positionH>
                <wp:positionV relativeFrom="paragraph">
                  <wp:posOffset>3271520</wp:posOffset>
                </wp:positionV>
                <wp:extent cx="295275" cy="0"/>
                <wp:effectExtent l="0" t="48895" r="9525" b="65405"/>
                <wp:wrapNone/>
                <wp:docPr id="95" name="Straight Arrow Connector 95"/>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5.2pt;margin-top:257.6pt;height:0pt;width:23.25pt;z-index:251668480;mso-width-relative:page;mso-height-relative:page;" filled="f" stroked="t" coordsize="21600,21600" o:gfxdata="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8yW5dgAAAAKAQAADwAAAAAAAAABACAAAAAiAAAAZHJzL2Rvd25yZXYueG1s&#10;UEsBAhQAFAAAAAgAh07iQKqRJwz4AQAABAQAAA4AAAAAAAAAAQAgAAAAJwEAAGRycy9lMm9Eb2Mu&#10;eG1sUEsFBgAAAAAGAAYAWQEAAJEFA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682816" behindDoc="0" locked="0" layoutInCell="1" allowOverlap="1">
                <wp:simplePos x="0" y="0"/>
                <wp:positionH relativeFrom="column">
                  <wp:posOffset>564515</wp:posOffset>
                </wp:positionH>
                <wp:positionV relativeFrom="paragraph">
                  <wp:posOffset>2528570</wp:posOffset>
                </wp:positionV>
                <wp:extent cx="295275" cy="0"/>
                <wp:effectExtent l="0" t="48895" r="9525" b="65405"/>
                <wp:wrapNone/>
                <wp:docPr id="94" name="Straight Arrow Connector 94"/>
                <wp:cNvGraphicFramePr/>
                <a:graphic xmlns:a="http://schemas.openxmlformats.org/drawingml/2006/main">
                  <a:graphicData uri="http://schemas.microsoft.com/office/word/2010/wordprocessingShape">
                    <wps:wsp>
                      <wps:cNvCnPr/>
                      <wps:spPr>
                        <a:xfrm>
                          <a:off x="1263015" y="343408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4.45pt;margin-top:199.1pt;height:0pt;width:23.25pt;z-index:251682816;mso-width-relative:page;mso-height-relative:page;" filled="f" stroked="t" coordsize="21600,21600" o:gfxdata="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7R1FV2AAAAAoBAAAPAAAAAAAAAAEAIAAAACIA&#10;AABkcnMvZG93bnJldi54bWxQSwECFAAUAAAACACHTuJAHvI51QkCAAAQBAAADgAAAAAAAAABACAA&#10;AAAnAQAAZHJzL2Uyb0RvYy54bWxQSwUGAAAAAAYABgBZAQAAogU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681792" behindDoc="0" locked="0" layoutInCell="1" allowOverlap="1">
                <wp:simplePos x="0" y="0"/>
                <wp:positionH relativeFrom="column">
                  <wp:posOffset>564515</wp:posOffset>
                </wp:positionH>
                <wp:positionV relativeFrom="paragraph">
                  <wp:posOffset>2090420</wp:posOffset>
                </wp:positionV>
                <wp:extent cx="9525" cy="1200150"/>
                <wp:effectExtent l="4445" t="0" r="5080" b="0"/>
                <wp:wrapNone/>
                <wp:docPr id="93" name="Straight Connector 93"/>
                <wp:cNvGraphicFramePr/>
                <a:graphic xmlns:a="http://schemas.openxmlformats.org/drawingml/2006/main">
                  <a:graphicData uri="http://schemas.microsoft.com/office/word/2010/wordprocessingShape">
                    <wps:wsp>
                      <wps:cNvCnPr/>
                      <wps:spPr>
                        <a:xfrm>
                          <a:off x="1263015" y="2995930"/>
                          <a:ext cx="9525" cy="1200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4.45pt;margin-top:164.6pt;height:94.5pt;width:0.75pt;z-index:251681792;mso-width-relative:page;mso-height-relative:page;" filled="f" stroked="t" coordsize="21600,21600" o:gfxdata="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A3/5e2gAAAAkBAAAPAAAAAAAAAAEAIAAAACIAAABkcnMvZG93bnJldi54bWxQSwEC&#10;FAAUAAAACACHTuJAwJDcEfIBAADnAwAADgAAAAAAAAABACAAAAApAQAAZHJzL2Uyb0RvYy54bWxQ&#10;SwUGAAAAAAYABgBZAQAAjQUAAAAA&#10;">
                <v:fill on="f" focussize="0,0"/>
                <v:stroke color="#4A7EBB [3204]" joinstyle="round"/>
                <v:imagedata o:title=""/>
                <o:lock v:ext="edit" aspectratio="f"/>
              </v:line>
            </w:pict>
          </mc:Fallback>
        </mc:AlternateContent>
      </w:r>
      <w:r>
        <w:rPr>
          <w:sz w:val="20"/>
        </w:rPr>
        <mc:AlternateContent>
          <mc:Choice Requires="wps">
            <w:drawing>
              <wp:anchor distT="0" distB="0" distL="114300" distR="114300" simplePos="0" relativeHeight="251666432" behindDoc="0" locked="0" layoutInCell="1" allowOverlap="1">
                <wp:simplePos x="0" y="0"/>
                <wp:positionH relativeFrom="column">
                  <wp:posOffset>2518410</wp:posOffset>
                </wp:positionH>
                <wp:positionV relativeFrom="paragraph">
                  <wp:posOffset>1509395</wp:posOffset>
                </wp:positionV>
                <wp:extent cx="3255645" cy="610870"/>
                <wp:effectExtent l="4445" t="4445" r="16510" b="13335"/>
                <wp:wrapNone/>
                <wp:docPr id="91" name="Text Box 91"/>
                <wp:cNvGraphicFramePr/>
                <a:graphic xmlns:a="http://schemas.openxmlformats.org/drawingml/2006/main">
                  <a:graphicData uri="http://schemas.microsoft.com/office/word/2010/wordprocessingShape">
                    <wps:wsp>
                      <wps:cNvSpPr txBox="1"/>
                      <wps:spPr>
                        <a:xfrm>
                          <a:off x="0" y="0"/>
                          <a:ext cx="3255645" cy="610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rPr>
                            </w:pPr>
                            <w:r>
                              <w:rPr>
                                <w:rFonts w:hint="default"/>
                                <w:lang w:val="en-US"/>
                              </w:rPr>
                              <w:t>Microscopically Positive (Positive Fecal Egg Count)</w:t>
                            </w:r>
                          </w:p>
                          <w:p>
                            <w:pPr>
                              <w:jc w:val="center"/>
                              <w:rPr>
                                <w:rFonts w:hint="default"/>
                                <w:lang w:val="en-US"/>
                              </w:rPr>
                            </w:pPr>
                            <w:r>
                              <w:rPr>
                                <w:rFonts w:hint="default"/>
                                <w:lang w:val="en-US"/>
                              </w:rPr>
                              <w:t>(n=21)</w:t>
                            </w:r>
                          </w:p>
                          <w:p>
                            <w:pPr>
                              <w:jc w:val="center"/>
                              <w:rPr>
                                <w:rFonts w:hint="default"/>
                                <w:lang w:val="en-US"/>
                              </w:rPr>
                            </w:pPr>
                            <w:r>
                              <w:rPr>
                                <w:rFonts w:hint="default"/>
                                <w:lang w:val="en-US"/>
                              </w:rPr>
                              <w:t>11 low intensity and 10 moderate-to-high intensity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8.3pt;margin-top:118.85pt;height:48.1pt;width:256.35pt;z-index:251666432;mso-width-relative:page;mso-height-relative:page;" fillcolor="#FFFFFF [3201]" filled="t" stroked="t" coordsize="21600,21600" o:gfxdata="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8h1k2dgAAAALAQAADwAAAAAAAAABACAA&#10;AAAiAAAAZHJzL2Rvd25yZXYueG1sUEsBAhQAFAAAAAgAh07iQJ1mC4lGAgAAuAQAAA4AAAAAAAAA&#10;AQAgAAAAJwEAAGRycy9lMm9Eb2MueG1sUEsFBgAAAAAGAAYAWQEAAN8FAAAAAA==&#10;">
                <v:fill on="t" focussize="0,0"/>
                <v:stroke weight="0.5pt" color="#000000 [3204]" joinstyle="round"/>
                <v:imagedata o:title=""/>
                <o:lock v:ext="edit" aspectratio="f"/>
                <v:textbox>
                  <w:txbxContent>
                    <w:p>
                      <w:pPr>
                        <w:jc w:val="center"/>
                        <w:rPr>
                          <w:rFonts w:hint="default"/>
                          <w:lang w:val="en-US"/>
                        </w:rPr>
                      </w:pPr>
                      <w:r>
                        <w:rPr>
                          <w:rFonts w:hint="default"/>
                          <w:lang w:val="en-US"/>
                        </w:rPr>
                        <w:t>Microscopically Positive (Positive Fecal Egg Count)</w:t>
                      </w:r>
                    </w:p>
                    <w:p>
                      <w:pPr>
                        <w:jc w:val="center"/>
                        <w:rPr>
                          <w:rFonts w:hint="default"/>
                          <w:lang w:val="en-US"/>
                        </w:rPr>
                      </w:pPr>
                      <w:r>
                        <w:rPr>
                          <w:rFonts w:hint="default"/>
                          <w:lang w:val="en-US"/>
                        </w:rPr>
                        <w:t>(n=21)</w:t>
                      </w:r>
                    </w:p>
                    <w:p>
                      <w:pPr>
                        <w:jc w:val="center"/>
                        <w:rPr>
                          <w:rFonts w:hint="default"/>
                          <w:lang w:val="en-US"/>
                        </w:rPr>
                      </w:pPr>
                      <w:r>
                        <w:rPr>
                          <w:rFonts w:hint="default"/>
                          <w:lang w:val="en-US"/>
                        </w:rPr>
                        <w:t>11 low intensity and 10 moderate-to-high intensity</w:t>
                      </w:r>
                    </w:p>
                  </w:txbxContent>
                </v:textbox>
              </v:shape>
            </w:pict>
          </mc:Fallback>
        </mc:AlternateContent>
      </w:r>
      <w:r>
        <w:rPr>
          <w:sz w:val="20"/>
        </w:rPr>
        <mc:AlternateContent>
          <mc:Choice Requires="wps">
            <w:drawing>
              <wp:anchor distT="0" distB="0" distL="114300" distR="114300" simplePos="0" relativeHeight="251680768" behindDoc="0" locked="0" layoutInCell="1" allowOverlap="1">
                <wp:simplePos x="0" y="0"/>
                <wp:positionH relativeFrom="column">
                  <wp:posOffset>1621790</wp:posOffset>
                </wp:positionH>
                <wp:positionV relativeFrom="paragraph">
                  <wp:posOffset>947420</wp:posOffset>
                </wp:positionV>
                <wp:extent cx="2685415" cy="257175"/>
                <wp:effectExtent l="4445" t="4445" r="15240" b="5080"/>
                <wp:wrapNone/>
                <wp:docPr id="92" name="Text Box 92"/>
                <wp:cNvGraphicFramePr/>
                <a:graphic xmlns:a="http://schemas.openxmlformats.org/drawingml/2006/main">
                  <a:graphicData uri="http://schemas.microsoft.com/office/word/2010/wordprocessingShape">
                    <wps:wsp>
                      <wps:cNvSpPr txBox="1"/>
                      <wps:spPr>
                        <a:xfrm>
                          <a:off x="2729865" y="1929130"/>
                          <a:ext cx="2685415" cy="2571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rPr>
                            </w:pPr>
                            <w:r>
                              <w:rPr>
                                <w:rFonts w:hint="default"/>
                                <w:lang w:val="en-US"/>
                              </w:rPr>
                              <w:t>Screened by McMaster Egg count method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7.7pt;margin-top:74.6pt;height:20.25pt;width:211.45pt;z-index:251680768;mso-width-relative:page;mso-height-relative:page;" fillcolor="#FFFFFF [3201]" filled="t" stroked="t" coordsize="21600,21600" o:gfxdata="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UlWY3ZAAAACwEAAA8AAAAA&#10;AAAAAQAgAAAAIgAAAGRycy9kb3ducmV2LnhtbFBLAQIUABQAAAAIAIdO4kBnw1H8TAIAAMUEAAAO&#10;AAAAAAAAAAEAIAAAACgBAABkcnMvZTJvRG9jLnhtbFBLBQYAAAAABgAGAFkBAADmBQAAAAA=&#10;">
                <v:fill on="t" focussize="0,0"/>
                <v:stroke weight="0.5pt" color="#FFFFFF [3212]" joinstyle="round"/>
                <v:imagedata o:title=""/>
                <o:lock v:ext="edit" aspectratio="f"/>
                <v:textbox>
                  <w:txbxContent>
                    <w:p>
                      <w:pPr>
                        <w:jc w:val="center"/>
                        <w:rPr>
                          <w:rFonts w:hint="default"/>
                          <w:lang w:val="en-US"/>
                        </w:rPr>
                      </w:pPr>
                      <w:r>
                        <w:rPr>
                          <w:rFonts w:hint="default"/>
                          <w:lang w:val="en-US"/>
                        </w:rPr>
                        <w:t>Screened by McMaster Egg count method</w:t>
                      </w:r>
                    </w:p>
                  </w:txbxContent>
                </v:textbox>
              </v:shape>
            </w:pict>
          </mc:Fallback>
        </mc:AlternateContent>
      </w:r>
      <w:r>
        <w:rPr>
          <w:sz w:val="20"/>
        </w:rPr>
        <mc:AlternateContent>
          <mc:Choice Requires="wps">
            <w:drawing>
              <wp:anchor distT="0" distB="0" distL="114300" distR="114300" simplePos="0" relativeHeight="251679744" behindDoc="0" locked="0" layoutInCell="1" allowOverlap="1">
                <wp:simplePos x="0" y="0"/>
                <wp:positionH relativeFrom="column">
                  <wp:posOffset>431165</wp:posOffset>
                </wp:positionH>
                <wp:positionV relativeFrom="paragraph">
                  <wp:posOffset>1528445</wp:posOffset>
                </wp:positionV>
                <wp:extent cx="1647190" cy="571500"/>
                <wp:effectExtent l="4445" t="4445" r="5715" b="14605"/>
                <wp:wrapNone/>
                <wp:docPr id="90" name="Text Box 90"/>
                <wp:cNvGraphicFramePr/>
                <a:graphic xmlns:a="http://schemas.openxmlformats.org/drawingml/2006/main">
                  <a:graphicData uri="http://schemas.microsoft.com/office/word/2010/wordprocessingShape">
                    <wps:wsp>
                      <wps:cNvSpPr txBox="1"/>
                      <wps:spPr>
                        <a:xfrm>
                          <a:off x="1301115" y="2548255"/>
                          <a:ext cx="1647190" cy="571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rPr>
                            </w:pPr>
                            <w:r>
                              <w:rPr>
                                <w:rFonts w:hint="default"/>
                                <w:lang w:val="en-US"/>
                              </w:rPr>
                              <w:t>Microscopically Negative (Zero Fecal Egg Count)</w:t>
                            </w:r>
                          </w:p>
                          <w:p>
                            <w:pPr>
                              <w:jc w:val="center"/>
                              <w:rPr>
                                <w:rFonts w:hint="default"/>
                                <w:lang w:val="en-US"/>
                              </w:rPr>
                            </w:pPr>
                            <w:r>
                              <w:rPr>
                                <w:rFonts w:hint="default"/>
                                <w:lang w:val="en-US"/>
                              </w:rPr>
                              <w:t>(n=174)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95pt;margin-top:120.35pt;height:45pt;width:129.7pt;z-index:251679744;mso-width-relative:page;mso-height-relative:page;" fillcolor="#FFFFFF [3201]" filled="t" stroked="t" coordsize="21600,21600" o:gfxdata="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JNmxtnWAAAACgEA&#10;AA8AAAAAAAAAAQAgAAAAIgAAAGRycy9kb3ducmV2LnhtbFBLAQIUABQAAAAIAIdO4kC7vTFoVQIA&#10;AMQEAAAOAAAAAAAAAAEAIAAAACUBAABkcnMvZTJvRG9jLnhtbFBLBQYAAAAABgAGAFkBAADsBQAA&#10;AAA=&#10;">
                <v:fill on="t" focussize="0,0"/>
                <v:stroke weight="0.5pt" color="#000000 [3204]" joinstyle="round"/>
                <v:imagedata o:title=""/>
                <o:lock v:ext="edit" aspectratio="f"/>
                <v:textbox>
                  <w:txbxContent>
                    <w:p>
                      <w:pPr>
                        <w:jc w:val="center"/>
                        <w:rPr>
                          <w:rFonts w:hint="default"/>
                          <w:lang w:val="en-US"/>
                        </w:rPr>
                      </w:pPr>
                      <w:r>
                        <w:rPr>
                          <w:rFonts w:hint="default"/>
                          <w:lang w:val="en-US"/>
                        </w:rPr>
                        <w:t>Microscopically Negative (Zero Fecal Egg Count)</w:t>
                      </w:r>
                    </w:p>
                    <w:p>
                      <w:pPr>
                        <w:jc w:val="center"/>
                        <w:rPr>
                          <w:rFonts w:hint="default"/>
                          <w:lang w:val="en-US"/>
                        </w:rPr>
                      </w:pPr>
                      <w:r>
                        <w:rPr>
                          <w:rFonts w:hint="default"/>
                          <w:lang w:val="en-US"/>
                        </w:rPr>
                        <w:t>(n=174)</w:t>
                      </w:r>
                    </w:p>
                  </w:txbxContent>
                </v:textbox>
              </v:shape>
            </w:pict>
          </mc:Fallback>
        </mc:AlternateContent>
      </w:r>
      <w:r>
        <w:rPr>
          <w:sz w:val="20"/>
        </w:rPr>
        <mc:AlternateContent>
          <mc:Choice Requires="wps">
            <w:drawing>
              <wp:anchor distT="0" distB="0" distL="114300" distR="114300" simplePos="0" relativeHeight="251678720" behindDoc="0" locked="0" layoutInCell="1" allowOverlap="1">
                <wp:simplePos x="0" y="0"/>
                <wp:positionH relativeFrom="column">
                  <wp:posOffset>4984115</wp:posOffset>
                </wp:positionH>
                <wp:positionV relativeFrom="paragraph">
                  <wp:posOffset>928370</wp:posOffset>
                </wp:positionV>
                <wp:extent cx="9525" cy="571500"/>
                <wp:effectExtent l="47625" t="0" r="57150" b="0"/>
                <wp:wrapNone/>
                <wp:docPr id="89" name="Straight Arrow Connector 89"/>
                <wp:cNvGraphicFramePr/>
                <a:graphic xmlns:a="http://schemas.openxmlformats.org/drawingml/2006/main">
                  <a:graphicData uri="http://schemas.microsoft.com/office/word/2010/wordprocessingShape">
                    <wps:wsp>
                      <wps:cNvCnPr/>
                      <wps:spPr>
                        <a:xfrm flipH="1">
                          <a:off x="0" y="0"/>
                          <a:ext cx="9525"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92.45pt;margin-top:73.1pt;height:45pt;width:0.75pt;z-index:251678720;mso-width-relative:page;mso-height-relative:page;" filled="f" stroked="t" coordsize="21600,21600" o:gfxdata="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&#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85xvS2wAAAAsBAAAPAAAAAAAAAAEAIAAAACIAAABk&#10;cnMvZG93bnJldi54bWxQSwECFAAUAAAACACHTuJAR27pfAMCAAARBAAADgAAAAAAAAABACAAAAAq&#10;AQAAZHJzL2Uyb0RvYy54bWxQSwUGAAAAAAYABgBZAQAAnwU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672576" behindDoc="0" locked="0" layoutInCell="1" allowOverlap="1">
                <wp:simplePos x="0" y="0"/>
                <wp:positionH relativeFrom="column">
                  <wp:posOffset>1164590</wp:posOffset>
                </wp:positionH>
                <wp:positionV relativeFrom="paragraph">
                  <wp:posOffset>928370</wp:posOffset>
                </wp:positionV>
                <wp:extent cx="9525" cy="571500"/>
                <wp:effectExtent l="47625" t="0" r="57150" b="0"/>
                <wp:wrapNone/>
                <wp:docPr id="88" name="Straight Arrow Connector 88"/>
                <wp:cNvGraphicFramePr/>
                <a:graphic xmlns:a="http://schemas.openxmlformats.org/drawingml/2006/main">
                  <a:graphicData uri="http://schemas.microsoft.com/office/word/2010/wordprocessingShape">
                    <wps:wsp>
                      <wps:cNvCnPr/>
                      <wps:spPr>
                        <a:xfrm flipH="1">
                          <a:off x="3015615" y="1824355"/>
                          <a:ext cx="9525"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1.7pt;margin-top:73.1pt;height:45pt;width:0.75pt;z-index:251672576;mso-width-relative:page;mso-height-relative:page;" filled="f" stroked="t" coordsize="21600,21600" o:gfxdata="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U9lXvaAAAACwEAAA8AAAAAAAAA&#10;AQAgAAAAIgAAAGRycy9kb3ducmV2LnhtbFBLAQIUABQAAAAIAIdO4kAWmfqTDwIAAB0EAAAOAAAA&#10;AAAAAAEAIAAAACkBAABkcnMvZTJvRG9jLnhtbFBLBQYAAAAABgAGAFkBAACqBQ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671552" behindDoc="0" locked="0" layoutInCell="1" allowOverlap="1">
                <wp:simplePos x="0" y="0"/>
                <wp:positionH relativeFrom="column">
                  <wp:posOffset>1174115</wp:posOffset>
                </wp:positionH>
                <wp:positionV relativeFrom="paragraph">
                  <wp:posOffset>928370</wp:posOffset>
                </wp:positionV>
                <wp:extent cx="3819525" cy="9525"/>
                <wp:effectExtent l="0" t="0" r="0" b="0"/>
                <wp:wrapNone/>
                <wp:docPr id="87" name="Straight Connector 87"/>
                <wp:cNvGraphicFramePr/>
                <a:graphic xmlns:a="http://schemas.openxmlformats.org/drawingml/2006/main">
                  <a:graphicData uri="http://schemas.microsoft.com/office/word/2010/wordprocessingShape">
                    <wps:wsp>
                      <wps:cNvCnPr/>
                      <wps:spPr>
                        <a:xfrm flipV="1">
                          <a:off x="3015615" y="1824355"/>
                          <a:ext cx="3819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2.45pt;margin-top:73.1pt;height:0.75pt;width:300.75pt;z-index:251671552;mso-width-relative:page;mso-height-relative:page;" filled="f" stroked="t" coordsize="21600,21600" o:gfxdata="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kl99NkAAAALAQAADwAAAAAAAAABACAAAAAiAAAAZHJzL2Rvd25yZXYu&#10;eG1sUEsBAhQAFAAAAAgAh07iQLm6IWv6AQAA8QMAAA4AAAAAAAAAAQAgAAAAKAEAAGRycy9lMm9E&#10;b2MueG1sUEsFBgAAAAAGAAYAWQEAAJQFAAAAAA==&#10;">
                <v:fill on="f" focussize="0,0"/>
                <v:stroke color="#4A7EBB [3204]" joinstyle="round"/>
                <v:imagedata o:title=""/>
                <o:lock v:ext="edit" aspectratio="f"/>
              </v:line>
            </w:pict>
          </mc:Fallback>
        </mc:AlternateContent>
      </w:r>
      <w:r>
        <w:rPr>
          <w:sz w:val="20"/>
        </w:rPr>
        <mc:AlternateContent>
          <mc:Choice Requires="wps">
            <w:drawing>
              <wp:anchor distT="0" distB="0" distL="114300" distR="114300" simplePos="0" relativeHeight="251670528" behindDoc="0" locked="0" layoutInCell="1" allowOverlap="1">
                <wp:simplePos x="0" y="0"/>
                <wp:positionH relativeFrom="column">
                  <wp:posOffset>2898140</wp:posOffset>
                </wp:positionH>
                <wp:positionV relativeFrom="paragraph">
                  <wp:posOffset>633095</wp:posOffset>
                </wp:positionV>
                <wp:extent cx="0" cy="304800"/>
                <wp:effectExtent l="4445" t="0" r="14605" b="0"/>
                <wp:wrapNone/>
                <wp:docPr id="86" name="Straight Connector 86"/>
                <wp:cNvGraphicFramePr/>
                <a:graphic xmlns:a="http://schemas.openxmlformats.org/drawingml/2006/main">
                  <a:graphicData uri="http://schemas.microsoft.com/office/word/2010/wordprocessingShape">
                    <wps:wsp>
                      <wps:cNvCnPr/>
                      <wps:spPr>
                        <a:xfrm>
                          <a:off x="3596640" y="1538605"/>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8.2pt;margin-top:49.85pt;height:24pt;width:0pt;z-index:251670528;mso-width-relative:page;mso-height-relative:page;" filled="f" stroked="t" coordsize="21600,21600" o:gfxdata="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n3Sd9kAAAAKAQAADwAAAAAAAAABACAAAAAiAAAAZHJzL2Rvd25yZXYueG1sUEsB&#10;AhQAFAAAAAgAh07iQPX3sx70AQAA4wMAAA4AAAAAAAAAAQAgAAAAKAEAAGRycy9lMm9Eb2MueG1s&#10;UEsFBgAAAAAGAAYAWQEAAI4FAAAAAA==&#10;">
                <v:fill on="f" focussize="0,0"/>
                <v:stroke color="#4A7EBB [3204]" joinstyle="round"/>
                <v:imagedata o:title=""/>
                <o:lock v:ext="edit" aspectratio="f"/>
              </v:line>
            </w:pict>
          </mc:Fallback>
        </mc:AlternateContent>
      </w:r>
      <w:r>
        <w:rPr>
          <w:sz w:val="20"/>
        </w:rPr>
        <mc:AlternateContent>
          <mc:Choice Requires="wpg">
            <w:drawing>
              <wp:inline distT="0" distB="0" distL="114300" distR="114300">
                <wp:extent cx="5876290" cy="3920490"/>
                <wp:effectExtent l="0" t="0" r="0" b="0"/>
                <wp:docPr id="2" name="Group 2"/>
                <wp:cNvGraphicFramePr/>
                <a:graphic xmlns:a="http://schemas.openxmlformats.org/drawingml/2006/main">
                  <a:graphicData uri="http://schemas.microsoft.com/office/word/2010/wordprocessingGroup">
                    <wpg:wgp>
                      <wpg:cNvGrpSpPr/>
                      <wpg:grpSpPr>
                        <a:xfrm>
                          <a:off x="0" y="0"/>
                          <a:ext cx="5876290" cy="3920490"/>
                          <a:chOff x="0" y="0"/>
                          <a:chExt cx="9254" cy="6174"/>
                        </a:xfrm>
                      </wpg:grpSpPr>
                      <wps:wsp>
                        <wps:cNvPr id="1" name="FreeForm 3"/>
                        <wps:cNvSpPr/>
                        <wps:spPr>
                          <a:xfrm>
                            <a:off x="-1" y="0"/>
                            <a:ext cx="9254" cy="6174"/>
                          </a:xfrm>
                          <a:custGeom>
                            <a:avLst/>
                            <a:gdLst/>
                            <a:ahLst/>
                            <a:cxnLst/>
                            <a:pathLst>
                              <a:path w="9254" h="6174">
                                <a:moveTo>
                                  <a:pt x="9244" y="0"/>
                                </a:moveTo>
                                <a:lnTo>
                                  <a:pt x="10" y="0"/>
                                </a:lnTo>
                                <a:lnTo>
                                  <a:pt x="0" y="0"/>
                                </a:lnTo>
                                <a:lnTo>
                                  <a:pt x="0" y="6174"/>
                                </a:lnTo>
                                <a:lnTo>
                                  <a:pt x="10" y="6174"/>
                                </a:lnTo>
                                <a:lnTo>
                                  <a:pt x="9244" y="6174"/>
                                </a:lnTo>
                                <a:lnTo>
                                  <a:pt x="9244" y="6164"/>
                                </a:lnTo>
                                <a:lnTo>
                                  <a:pt x="10" y="6164"/>
                                </a:lnTo>
                                <a:lnTo>
                                  <a:pt x="10" y="10"/>
                                </a:lnTo>
                                <a:lnTo>
                                  <a:pt x="9244" y="10"/>
                                </a:lnTo>
                                <a:lnTo>
                                  <a:pt x="9244" y="0"/>
                                </a:lnTo>
                                <a:close/>
                                <a:moveTo>
                                  <a:pt x="9254" y="0"/>
                                </a:moveTo>
                                <a:lnTo>
                                  <a:pt x="9244" y="0"/>
                                </a:lnTo>
                                <a:lnTo>
                                  <a:pt x="9244" y="6174"/>
                                </a:lnTo>
                                <a:lnTo>
                                  <a:pt x="9254" y="6174"/>
                                </a:lnTo>
                                <a:lnTo>
                                  <a:pt x="9254" y="0"/>
                                </a:lnTo>
                                <a:close/>
                              </a:path>
                            </a:pathLst>
                          </a:custGeom>
                          <a:solidFill>
                            <a:srgbClr val="000000"/>
                          </a:solidFill>
                          <a:ln>
                            <a:noFill/>
                          </a:ln>
                        </wps:spPr>
                        <wps:bodyPr upright="1"/>
                      </wps:wsp>
                    </wpg:wgp>
                  </a:graphicData>
                </a:graphic>
              </wp:inline>
            </w:drawing>
          </mc:Choice>
          <mc:Fallback>
            <w:pict>
              <v:group id="_x0000_s1026" o:spid="_x0000_s1026" o:spt="203" style="height:308.7pt;width:462.7pt;" coordsize="9254,6174" o:gfxdata="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tlDK01wAAAAUBAAAP&#10;AAAAAAAAAAEAIAAAACIAAABkcnMvZG93bnJldi54bWxQSwECFAAUAAAACACHTuJAy6u/0YsCAABp&#10;BwAADgAAAAAAAAABACAAAAAmAQAAZHJzL2Uyb0RvYy54bWxQSwUGAAAAAAYABgBZAQAAIwYAAAAA&#10;">
                <o:lock v:ext="edit" aspectratio="f"/>
                <v:shape id="FreeForm 3" o:spid="_x0000_s1026" o:spt="100" style="position:absolute;left:-1;top:0;height:6174;width:9254;" fillcolor="#000000" filled="t" stroked="f" coordsize="9254,6174" o:gfxdata="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Lsi5AAAA2gAA&#10;AA8AAAAAAAAAAQAgAAAAIgAAAGRycy9kb3ducmV2LnhtbFBLAQIUABQAAAAIAIdO4kAzLwWeOwAA&#10;ADkAAAAQAAAAAAAAAAEAIAAAAAgBAABkcnMvc2hhcGV4bWwueG1sUEsFBgAAAAAGAAYAWwEAALID&#10;AAAAAA==&#10;" path="m9244,0l10,0,0,0,0,6174,10,6174,9244,6174,9244,6164,10,6164,10,10,9244,10,9244,0xm9254,0l9244,0,9244,6174,9254,6174,9254,0xe">
                  <v:fill on="t" focussize="0,0"/>
                  <v:stroke on="f"/>
                  <v:imagedata o:title=""/>
                  <o:lock v:ext="edit" aspectratio="f"/>
                </v:shape>
                <w10:wrap type="none"/>
                <w10:anchorlock/>
              </v:group>
            </w:pict>
          </mc:Fallback>
        </mc:AlternateContent>
      </w:r>
    </w:p>
    <w:p>
      <w:pPr>
        <w:spacing w:after="0" w:line="240" w:lineRule="auto"/>
        <w:rPr>
          <w:sz w:val="20"/>
        </w:rPr>
        <w:sectPr>
          <w:headerReference r:id="rId5" w:type="default"/>
          <w:footerReference r:id="rId6" w:type="default"/>
          <w:type w:val="continuous"/>
          <w:pgSz w:w="11910" w:h="16840"/>
          <w:pgMar w:top="1426" w:right="700" w:bottom="280" w:left="1100" w:header="720" w:footer="720" w:gutter="0"/>
          <w:pgNumType w:fmt="decimal"/>
          <w:cols w:space="720" w:num="1"/>
        </w:sectPr>
      </w:pPr>
    </w:p>
    <w:p>
      <w:pPr>
        <w:spacing w:before="21" w:line="341" w:lineRule="exact"/>
        <w:ind w:left="340" w:right="0" w:firstLine="0"/>
        <w:jc w:val="left"/>
        <w:rPr>
          <w:b/>
          <w:sz w:val="28"/>
        </w:rPr>
      </w:pPr>
      <w:r>
        <mc:AlternateContent>
          <mc:Choice Requires="wps">
            <w:drawing>
              <wp:anchor distT="0" distB="0" distL="114300" distR="114300" simplePos="0" relativeHeight="251661312" behindDoc="1" locked="0" layoutInCell="1" allowOverlap="1">
                <wp:simplePos x="0" y="0"/>
                <wp:positionH relativeFrom="page">
                  <wp:posOffset>844550</wp:posOffset>
                </wp:positionH>
                <wp:positionV relativeFrom="page">
                  <wp:posOffset>4577080</wp:posOffset>
                </wp:positionV>
                <wp:extent cx="2540" cy="751205"/>
                <wp:effectExtent l="0" t="0" r="0" b="0"/>
                <wp:wrapNone/>
                <wp:docPr id="4" name="Rectangles 4"/>
                <wp:cNvGraphicFramePr/>
                <a:graphic xmlns:a="http://schemas.openxmlformats.org/drawingml/2006/main">
                  <a:graphicData uri="http://schemas.microsoft.com/office/word/2010/wordprocessingShape">
                    <wps:wsp>
                      <wps:cNvSpPr/>
                      <wps:spPr>
                        <a:xfrm>
                          <a:off x="0" y="0"/>
                          <a:ext cx="2540" cy="75120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6.5pt;margin-top:360.4pt;height:59.15pt;width:0.2pt;mso-position-horizontal-relative:page;mso-position-vertical-relative:page;z-index:-251655168;mso-width-relative:page;mso-height-relative:page;" fillcolor="#000000" filled="t" stroked="f" coordsize="21600,21600" o:gfxdata="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yreHntkAAAALAQAADwAA&#10;AAAAAAABACAAAAAiAAAAZHJzL2Rvd25yZXYueG1sUEsBAhQAFAAAAAgAh07iQFGOm0ujAQAAYAMA&#10;AA4AAAAAAAAAAQAgAAAAKAEAAGRycy9lMm9Eb2MueG1sUEsFBgAAAAAGAAYAWQEAAD0FAAAAAA==&#10;">
                <v:fill on="t" focussize="0,0"/>
                <v:stroke on="f"/>
                <v:imagedata o:title=""/>
                <o:lock v:ext="edit" aspectratio="f"/>
              </v:rect>
            </w:pict>
          </mc:Fallback>
        </mc:AlternateContent>
      </w:r>
      <w:r>
        <mc:AlternateContent>
          <mc:Choice Requires="wps">
            <w:drawing>
              <wp:anchor distT="0" distB="0" distL="114300" distR="114300" simplePos="0" relativeHeight="251662336" behindDoc="1" locked="0" layoutInCell="1" allowOverlap="1">
                <wp:simplePos x="0" y="0"/>
                <wp:positionH relativeFrom="page">
                  <wp:posOffset>6945630</wp:posOffset>
                </wp:positionH>
                <wp:positionV relativeFrom="page">
                  <wp:posOffset>4577080</wp:posOffset>
                </wp:positionV>
                <wp:extent cx="2540" cy="751205"/>
                <wp:effectExtent l="0" t="0" r="0" b="0"/>
                <wp:wrapNone/>
                <wp:docPr id="6" name="Rectangles 5"/>
                <wp:cNvGraphicFramePr/>
                <a:graphic xmlns:a="http://schemas.openxmlformats.org/drawingml/2006/main">
                  <a:graphicData uri="http://schemas.microsoft.com/office/word/2010/wordprocessingShape">
                    <wps:wsp>
                      <wps:cNvSpPr/>
                      <wps:spPr>
                        <a:xfrm>
                          <a:off x="0" y="0"/>
                          <a:ext cx="2540" cy="751205"/>
                        </a:xfrm>
                        <a:prstGeom prst="rect">
                          <a:avLst/>
                        </a:prstGeom>
                        <a:solidFill>
                          <a:srgbClr val="000000"/>
                        </a:solidFill>
                        <a:ln>
                          <a:noFill/>
                        </a:ln>
                      </wps:spPr>
                      <wps:bodyPr upright="1"/>
                    </wps:wsp>
                  </a:graphicData>
                </a:graphic>
              </wp:anchor>
            </w:drawing>
          </mc:Choice>
          <mc:Fallback>
            <w:pict>
              <v:rect id="Rectangles 5" o:spid="_x0000_s1026" o:spt="1" style="position:absolute;left:0pt;margin-left:546.9pt;margin-top:360.4pt;height:59.15pt;width:0.2pt;mso-position-horizontal-relative:page;mso-position-vertical-relative:page;z-index:-251654144;mso-width-relative:page;mso-height-relative:page;" fillcolor="#000000" filled="t" stroked="f" coordsize="21600,21600" o:gfxdata="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6CQ2wdsAAAANAQAA&#10;DwAAAAAAAAABACAAAAAiAAAAZHJzL2Rvd25yZXYueG1sUEsBAhQAFAAAAAgAh07iQIw5F7ekAQAA&#10;YAMAAA4AAAAAAAAAAQAgAAAAKgEAAGRycy9lMm9Eb2MueG1sUEsFBgAAAAAGAAYAWQEAAEAFAAAA&#10;AA==&#10;">
                <v:fill on="t" focussize="0,0"/>
                <v:stroke on="f"/>
                <v:imagedata o:title=""/>
                <o:lock v:ext="edit" aspectratio="f"/>
              </v:rect>
            </w:pict>
          </mc:Fallback>
        </mc:AlternateContent>
      </w:r>
      <w:bookmarkStart w:id="0" w:name="_GoBack"/>
      <w:bookmarkEnd w:id="0"/>
      <w:r>
        <mc:AlternateContent>
          <mc:Choice Requires="wpg">
            <w:drawing>
              <wp:anchor distT="0" distB="0" distL="114300" distR="114300" simplePos="0" relativeHeight="251663360" behindDoc="1" locked="0" layoutInCell="1" allowOverlap="1">
                <wp:simplePos x="0" y="0"/>
                <wp:positionH relativeFrom="page">
                  <wp:posOffset>777875</wp:posOffset>
                </wp:positionH>
                <wp:positionV relativeFrom="page">
                  <wp:posOffset>6186170</wp:posOffset>
                </wp:positionV>
                <wp:extent cx="6256020" cy="3857625"/>
                <wp:effectExtent l="0" t="0" r="11430" b="9525"/>
                <wp:wrapNone/>
                <wp:docPr id="10" name="Group 6"/>
                <wp:cNvGraphicFramePr/>
                <a:graphic xmlns:a="http://schemas.openxmlformats.org/drawingml/2006/main">
                  <a:graphicData uri="http://schemas.microsoft.com/office/word/2010/wordprocessingGroup">
                    <wpg:wgp>
                      <wpg:cNvGrpSpPr/>
                      <wpg:grpSpPr>
                        <a:xfrm>
                          <a:off x="0" y="0"/>
                          <a:ext cx="6256020" cy="3857625"/>
                          <a:chOff x="1226" y="9743"/>
                          <a:chExt cx="9852" cy="5790"/>
                        </a:xfrm>
                      </wpg:grpSpPr>
                      <wps:wsp>
                        <wps:cNvPr id="7" name="Rectangles 7"/>
                        <wps:cNvSpPr/>
                        <wps:spPr>
                          <a:xfrm>
                            <a:off x="1327" y="11235"/>
                            <a:ext cx="10" cy="1184"/>
                          </a:xfrm>
                          <a:prstGeom prst="rect">
                            <a:avLst/>
                          </a:prstGeom>
                          <a:solidFill>
                            <a:srgbClr val="000000"/>
                          </a:solidFill>
                          <a:ln>
                            <a:noFill/>
                          </a:ln>
                        </wps:spPr>
                        <wps:bodyPr upright="1"/>
                      </wps:wsp>
                      <wps:wsp>
                        <wps:cNvPr id="8" name="Rectangles 8"/>
                        <wps:cNvSpPr/>
                        <wps:spPr>
                          <a:xfrm>
                            <a:off x="1241" y="9758"/>
                            <a:ext cx="9822" cy="5760"/>
                          </a:xfrm>
                          <a:prstGeom prst="rect">
                            <a:avLst/>
                          </a:prstGeom>
                          <a:noFill/>
                          <a:ln w="19050" cap="flat" cmpd="sng">
                            <a:solidFill>
                              <a:srgbClr val="000000"/>
                            </a:solidFill>
                            <a:prstDash val="solid"/>
                            <a:miter/>
                            <a:headEnd type="none" w="med" len="med"/>
                            <a:tailEnd type="none" w="med" len="med"/>
                          </a:ln>
                        </wps:spPr>
                        <wps:bodyPr upright="1"/>
                      </wps:wsp>
                      <wps:wsp>
                        <wps:cNvPr id="9" name="Text Box 9"/>
                        <wps:cNvSpPr txBox="1"/>
                        <wps:spPr>
                          <a:xfrm>
                            <a:off x="1226" y="9743"/>
                            <a:ext cx="9852" cy="5790"/>
                          </a:xfrm>
                          <a:prstGeom prst="rect">
                            <a:avLst/>
                          </a:prstGeom>
                          <a:noFill/>
                          <a:ln>
                            <a:noFill/>
                          </a:ln>
                        </wps:spPr>
                        <wps:txbx>
                          <w:txbxContent>
                            <w:p>
                              <w:pPr>
                                <w:spacing w:before="158"/>
                                <w:ind w:left="214" w:right="0" w:firstLine="0"/>
                                <w:jc w:val="left"/>
                                <w:rPr>
                                  <w:b/>
                                  <w:sz w:val="28"/>
                                </w:rPr>
                              </w:pPr>
                              <w:r>
                                <w:rPr>
                                  <w:b/>
                                  <w:sz w:val="28"/>
                                </w:rPr>
                                <w:t>DOMAIN 2: INDEX TEST(S)</w:t>
                              </w:r>
                            </w:p>
                            <w:p>
                              <w:pPr>
                                <w:spacing w:before="119"/>
                                <w:ind w:left="214" w:right="0" w:firstLine="0"/>
                                <w:jc w:val="left"/>
                                <w:rPr>
                                  <w:b/>
                                  <w:sz w:val="24"/>
                                </w:rPr>
                              </w:pPr>
                              <w:r>
                                <w:rPr>
                                  <w:b/>
                                  <w:sz w:val="24"/>
                                </w:rPr>
                                <w:t>If more than one index test was used, please complete for each test.</w:t>
                              </w:r>
                            </w:p>
                          </w:txbxContent>
                        </wps:txbx>
                        <wps:bodyPr lIns="0" tIns="0" rIns="0" bIns="0" upright="1"/>
                      </wps:wsp>
                    </wpg:wgp>
                  </a:graphicData>
                </a:graphic>
              </wp:anchor>
            </w:drawing>
          </mc:Choice>
          <mc:Fallback>
            <w:pict>
              <v:group id="Group 6" o:spid="_x0000_s1026" o:spt="203" style="position:absolute;left:0pt;margin-left:61.25pt;margin-top:487.1pt;height:303.75pt;width:492.6pt;mso-position-horizontal-relative:page;mso-position-vertical-relative:page;z-index:-251653120;mso-width-relative:page;mso-height-relative:page;" coordorigin="1226,9743" coordsize="9852,5790" o:gfxdata="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CQEPgT3AAAAA0BAAAPAAAAAAAAAAEAIAAAACIAAABkcnMvZG93bnJldi54&#10;bWxQSwECFAAUAAAACACHTuJAeneFm9oCAABFCAAADgAAAAAAAAABACAAAAArAQAAZHJzL2Uyb0Rv&#10;Yy54bWxQSwUGAAAAAAYABgBZAQAAdwYAAAAA&#10;">
                <o:lock v:ext="edit" aspectratio="f"/>
                <v:rect id="_x0000_s1026" o:spid="_x0000_s1026" o:spt="1" style="position:absolute;left:1327;top:11235;height:1184;width:10;" fillcolor="#000000" filled="t" stroked="f" coordsize="21600,21600" o:gfxdata="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4opfL4A&#10;AADa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1241;top:9758;height:5760;width:9822;" filled="f" stroked="t" coordsize="21600,21600" o:gfxdata="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XOedi5AAAA2gAA&#10;AA8AAAAAAAAAAQAgAAAAIgAAAGRycy9kb3ducmV2LnhtbFBLAQIUABQAAAAIAIdO4kAzLwWeOwAA&#10;ADkAAAAQAAAAAAAAAAEAIAAAAAgBAABkcnMvc2hhcGV4bWwueG1sUEsFBgAAAAAGAAYAWwEAALID&#10;AAAAAA==&#10;">
                  <v:fill on="f" focussize="0,0"/>
                  <v:stroke weight="1.5pt" color="#000000" joinstyle="miter"/>
                  <v:imagedata o:title=""/>
                  <o:lock v:ext="edit" aspectratio="f"/>
                </v:rect>
                <v:shape id="_x0000_s1026" o:spid="_x0000_s1026" o:spt="202" type="#_x0000_t202" style="position:absolute;left:1226;top:9743;height:5790;width:9852;"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58"/>
                          <w:ind w:left="214" w:right="0" w:firstLine="0"/>
                          <w:jc w:val="left"/>
                          <w:rPr>
                            <w:b/>
                            <w:sz w:val="28"/>
                          </w:rPr>
                        </w:pPr>
                        <w:r>
                          <w:rPr>
                            <w:b/>
                            <w:sz w:val="28"/>
                          </w:rPr>
                          <w:t>DOMAIN 2: INDEX TEST(S)</w:t>
                        </w:r>
                      </w:p>
                      <w:p>
                        <w:pPr>
                          <w:spacing w:before="119"/>
                          <w:ind w:left="214" w:right="0" w:firstLine="0"/>
                          <w:jc w:val="left"/>
                          <w:rPr>
                            <w:b/>
                            <w:sz w:val="24"/>
                          </w:rPr>
                        </w:pPr>
                        <w:r>
                          <w:rPr>
                            <w:b/>
                            <w:sz w:val="24"/>
                          </w:rPr>
                          <w:t>If more than one index test was used, please complete for each test.</w:t>
                        </w:r>
                      </w:p>
                    </w:txbxContent>
                  </v:textbox>
                </v:shape>
              </v:group>
            </w:pict>
          </mc:Fallback>
        </mc:AlternateContent>
      </w:r>
      <w:r>
        <w:rPr>
          <w:b/>
          <w:sz w:val="28"/>
        </w:rPr>
        <w:t>Phase 3: Risk of bias and applicability judgments</w:t>
      </w:r>
    </w:p>
    <w:p>
      <w:pPr>
        <w:pStyle w:val="5"/>
        <w:ind w:left="340" w:right="809"/>
      </w:pPr>
      <w:r>
        <mc:AlternateContent>
          <mc:Choice Requires="wps">
            <w:drawing>
              <wp:anchor distT="0" distB="0" distL="114300" distR="114300" simplePos="0" relativeHeight="251660288" behindDoc="1" locked="0" layoutInCell="1" allowOverlap="1">
                <wp:simplePos x="0" y="0"/>
                <wp:positionH relativeFrom="page">
                  <wp:posOffset>844550</wp:posOffset>
                </wp:positionH>
                <wp:positionV relativeFrom="paragraph">
                  <wp:posOffset>1475105</wp:posOffset>
                </wp:positionV>
                <wp:extent cx="2540" cy="746760"/>
                <wp:effectExtent l="0" t="0" r="0" b="0"/>
                <wp:wrapNone/>
                <wp:docPr id="3" name="Rectangles 10"/>
                <wp:cNvGraphicFramePr/>
                <a:graphic xmlns:a="http://schemas.openxmlformats.org/drawingml/2006/main">
                  <a:graphicData uri="http://schemas.microsoft.com/office/word/2010/wordprocessingShape">
                    <wps:wsp>
                      <wps:cNvSpPr/>
                      <wps:spPr>
                        <a:xfrm>
                          <a:off x="0" y="0"/>
                          <a:ext cx="2540" cy="746760"/>
                        </a:xfrm>
                        <a:prstGeom prst="rect">
                          <a:avLst/>
                        </a:prstGeom>
                        <a:solidFill>
                          <a:srgbClr val="000000"/>
                        </a:solidFill>
                        <a:ln>
                          <a:noFill/>
                        </a:ln>
                      </wps:spPr>
                      <wps:bodyPr upright="1"/>
                    </wps:wsp>
                  </a:graphicData>
                </a:graphic>
              </wp:anchor>
            </w:drawing>
          </mc:Choice>
          <mc:Fallback>
            <w:pict>
              <v:rect id="Rectangles 10" o:spid="_x0000_s1026" o:spt="1" style="position:absolute;left:0pt;margin-left:66.5pt;margin-top:116.15pt;height:58.8pt;width:0.2pt;mso-position-horizontal-relative:page;z-index:-251656192;mso-width-relative:page;mso-height-relative:page;" fillcolor="#000000" filled="t" stroked="f" coordsize="21600,21600" o:gfxdata="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RIRCdkAAAALAQAA&#10;DwAAAAAAAAABACAAAAAiAAAAZHJzL2Rvd25yZXYueG1sUEsBAhQAFAAAAAgAh07iQMMTtDamAQAA&#10;YQMAAA4AAAAAAAAAAQAgAAAAKAEAAGRycy9lMm9Eb2MueG1sUEsFBgAAAAAGAAYAWQEAAEAFAAAA&#10;AA==&#10;">
                <v:fill on="t" focussize="0,0"/>
                <v:stroke on="f"/>
                <v:imagedata o:title=""/>
                <o:lock v:ext="edit" aspectratio="f"/>
              </v:rect>
            </w:pict>
          </mc:Fallback>
        </mc:AlternateContent>
      </w:r>
      <w:r>
        <mc:AlternateContent>
          <mc:Choice Requires="wps">
            <w:drawing>
              <wp:anchor distT="0" distB="0" distL="114300" distR="114300" simplePos="0" relativeHeight="251661312" behindDoc="1" locked="0" layoutInCell="1" allowOverlap="1">
                <wp:simplePos x="0" y="0"/>
                <wp:positionH relativeFrom="page">
                  <wp:posOffset>6945630</wp:posOffset>
                </wp:positionH>
                <wp:positionV relativeFrom="paragraph">
                  <wp:posOffset>1475105</wp:posOffset>
                </wp:positionV>
                <wp:extent cx="2540" cy="746760"/>
                <wp:effectExtent l="0" t="0" r="0" b="0"/>
                <wp:wrapNone/>
                <wp:docPr id="5" name="Rectangles 11"/>
                <wp:cNvGraphicFramePr/>
                <a:graphic xmlns:a="http://schemas.openxmlformats.org/drawingml/2006/main">
                  <a:graphicData uri="http://schemas.microsoft.com/office/word/2010/wordprocessingShape">
                    <wps:wsp>
                      <wps:cNvSpPr/>
                      <wps:spPr>
                        <a:xfrm>
                          <a:off x="0" y="0"/>
                          <a:ext cx="2540" cy="746760"/>
                        </a:xfrm>
                        <a:prstGeom prst="rect">
                          <a:avLst/>
                        </a:prstGeom>
                        <a:solidFill>
                          <a:srgbClr val="000000"/>
                        </a:solidFill>
                        <a:ln>
                          <a:noFill/>
                        </a:ln>
                      </wps:spPr>
                      <wps:bodyPr upright="1"/>
                    </wps:wsp>
                  </a:graphicData>
                </a:graphic>
              </wp:anchor>
            </w:drawing>
          </mc:Choice>
          <mc:Fallback>
            <w:pict>
              <v:rect id="Rectangles 11" o:spid="_x0000_s1026" o:spt="1" style="position:absolute;left:0pt;margin-left:546.9pt;margin-top:116.15pt;height:58.8pt;width:0.2pt;mso-position-horizontal-relative:page;z-index:-251655168;mso-width-relative:page;mso-height-relative:page;" fillcolor="#000000" filled="t" stroked="f" coordsize="21600,21600" o:gfxdata="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NpU/F9oAAAANAQAA&#10;DwAAAAAAAAABACAAAAAiAAAAZHJzL2Rvd25yZXYueG1sUEsBAhQAFAAAAAgAh07iQKZD/J2lAQAA&#10;YQMAAA4AAAAAAAAAAQAgAAAAKQEAAGRycy9lMm9Eb2MueG1sUEsFBgAAAAAGAAYAWQEAAEAFAAAA&#10;AA==&#10;">
                <v:fill on="t" focussize="0,0"/>
                <v:stroke on="f"/>
                <v:imagedata o:title=""/>
                <o:lock v:ext="edit" aspectratio="f"/>
              </v:rect>
            </w:pict>
          </mc:Fallback>
        </mc:AlternateContent>
      </w:r>
      <w:r>
        <w:rPr>
          <w:i/>
        </w:rPr>
        <w:t xml:space="preserve">QUADAS-2 is structured so that 4 key domains are each rated in terms of the risk of bias and </w:t>
      </w:r>
      <w:r>
        <w:t>the concern regarding applicability to the research question (as defined above). Each key domain has a set of signalling questions to help reach the judgments regarding bias and applicability.</w:t>
      </w:r>
    </w:p>
    <w:p>
      <w:pPr>
        <w:spacing w:before="4" w:after="1" w:line="240" w:lineRule="auto"/>
        <w:rPr>
          <w:i/>
          <w:sz w:val="24"/>
        </w:rPr>
      </w:pPr>
    </w:p>
    <w:tbl>
      <w:tblPr>
        <w:tblStyle w:val="4"/>
        <w:tblW w:w="0" w:type="auto"/>
        <w:tblInd w:w="1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65"/>
        <w:gridCol w:w="1367"/>
        <w:gridCol w:w="2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9" w:hRule="atLeast"/>
        </w:trPr>
        <w:tc>
          <w:tcPr>
            <w:tcW w:w="5965" w:type="dxa"/>
            <w:tcBorders>
              <w:top w:val="single" w:color="000000" w:sz="12" w:space="0"/>
              <w:left w:val="single" w:color="000000" w:sz="12" w:space="0"/>
              <w:bottom w:val="single" w:color="000000" w:sz="2" w:space="0"/>
            </w:tcBorders>
          </w:tcPr>
          <w:p>
            <w:pPr>
              <w:pStyle w:val="13"/>
              <w:spacing w:before="15"/>
              <w:ind w:left="194"/>
              <w:rPr>
                <w:b/>
                <w:sz w:val="28"/>
              </w:rPr>
            </w:pPr>
            <w:r>
              <w:rPr>
                <w:b/>
                <w:sz w:val="28"/>
              </w:rPr>
              <w:t>DOMAIN 1: PATIENT SELECTION</w:t>
            </w:r>
          </w:p>
          <w:p>
            <w:pPr>
              <w:pStyle w:val="13"/>
              <w:spacing w:before="2"/>
              <w:ind w:left="194"/>
              <w:rPr>
                <w:b/>
                <w:sz w:val="28"/>
              </w:rPr>
            </w:pPr>
            <w:r>
              <w:rPr>
                <w:b/>
                <w:sz w:val="28"/>
              </w:rPr>
              <w:t>A. Risk of Bias</w:t>
            </w:r>
          </w:p>
        </w:tc>
        <w:tc>
          <w:tcPr>
            <w:tcW w:w="1367" w:type="dxa"/>
            <w:tcBorders>
              <w:top w:val="single" w:color="000000" w:sz="12" w:space="0"/>
              <w:bottom w:val="single" w:color="000000" w:sz="2" w:space="0"/>
            </w:tcBorders>
          </w:tcPr>
          <w:p>
            <w:pPr>
              <w:pStyle w:val="13"/>
              <w:rPr>
                <w:rFonts w:ascii="Times New Roman"/>
                <w:sz w:val="24"/>
              </w:rPr>
            </w:pPr>
          </w:p>
        </w:tc>
        <w:tc>
          <w:tcPr>
            <w:tcW w:w="2490" w:type="dxa"/>
            <w:tcBorders>
              <w:top w:val="single" w:color="000000" w:sz="12" w:space="0"/>
              <w:bottom w:val="single" w:color="000000" w:sz="2"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1" w:hRule="atLeast"/>
        </w:trPr>
        <w:tc>
          <w:tcPr>
            <w:tcW w:w="9822" w:type="dxa"/>
            <w:gridSpan w:val="3"/>
            <w:tcBorders>
              <w:top w:val="single" w:color="000000" w:sz="2" w:space="0"/>
              <w:left w:val="single" w:color="000000" w:sz="12" w:space="0"/>
              <w:bottom w:val="single" w:color="000000" w:sz="2" w:space="0"/>
              <w:right w:val="single" w:color="000000" w:sz="12" w:space="0"/>
            </w:tcBorders>
          </w:tcPr>
          <w:p>
            <w:pPr>
              <w:pStyle w:val="13"/>
              <w:rPr>
                <w:rFonts w:hint="default" w:ascii="Times New Roman"/>
                <w:sz w:val="24"/>
                <w:lang w:val="en-US"/>
              </w:rPr>
            </w:pPr>
            <w:r>
              <w:rPr>
                <w:sz w:val="24"/>
              </w:rPr>
              <w:t>Describe methods of patient selection:</w:t>
            </w:r>
            <w:r>
              <w:rPr>
                <w:rFonts w:hint="default"/>
                <w:sz w:val="24"/>
                <w:lang w:val="en-US"/>
              </w:rPr>
              <w:t xml:space="preserve"> All healthy school student providing enough stools and informed consent were enrolled in the study. Few of the microscopically negative  stool samples were chosen for analysis. While consecutive samples were taken, this sub-study used a sub-set of microscopically negative samples.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6" w:hRule="atLeast"/>
        </w:trPr>
        <w:tc>
          <w:tcPr>
            <w:tcW w:w="7332" w:type="dxa"/>
            <w:gridSpan w:val="2"/>
            <w:tcBorders>
              <w:top w:val="single" w:color="000000" w:sz="2" w:space="0"/>
              <w:left w:val="single" w:color="000000" w:sz="12" w:space="0"/>
            </w:tcBorders>
          </w:tcPr>
          <w:p>
            <w:pPr>
              <w:pStyle w:val="13"/>
              <w:numPr>
                <w:ilvl w:val="0"/>
                <w:numId w:val="4"/>
              </w:numPr>
              <w:tabs>
                <w:tab w:val="left" w:pos="903"/>
              </w:tabs>
              <w:spacing w:before="0" w:after="0" w:line="276" w:lineRule="exact"/>
              <w:ind w:left="902" w:right="0" w:hanging="282"/>
              <w:jc w:val="left"/>
              <w:rPr>
                <w:sz w:val="24"/>
              </w:rPr>
            </w:pPr>
            <w:r>
              <w:rPr>
                <w:sz w:val="24"/>
              </w:rPr>
              <w:t>Was a consecutive or random sample of patients</w:t>
            </w:r>
            <w:r>
              <w:rPr>
                <w:spacing w:val="-13"/>
                <w:sz w:val="24"/>
              </w:rPr>
              <w:t xml:space="preserve"> </w:t>
            </w:r>
            <w:r>
              <w:rPr>
                <w:sz w:val="24"/>
              </w:rPr>
              <w:t>enrolled?</w:t>
            </w:r>
          </w:p>
        </w:tc>
        <w:tc>
          <w:tcPr>
            <w:tcW w:w="2490" w:type="dxa"/>
            <w:tcBorders>
              <w:top w:val="single" w:color="000000" w:sz="2" w:space="0"/>
              <w:right w:val="single" w:color="000000" w:sz="12" w:space="0"/>
            </w:tcBorders>
          </w:tcPr>
          <w:p>
            <w:pPr>
              <w:pStyle w:val="13"/>
              <w:spacing w:line="276" w:lineRule="exact"/>
              <w:ind w:right="204"/>
              <w:jc w:val="right"/>
              <w:rPr>
                <w:sz w:val="24"/>
              </w:rPr>
            </w:pPr>
            <w:r>
              <w:rPr>
                <w:sz w:val="24"/>
              </w:rPr>
              <w:t>Unclear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5965" w:type="dxa"/>
            <w:tcBorders>
              <w:left w:val="single" w:color="000000" w:sz="12" w:space="0"/>
            </w:tcBorders>
          </w:tcPr>
          <w:p>
            <w:pPr>
              <w:pStyle w:val="13"/>
              <w:numPr>
                <w:ilvl w:val="0"/>
                <w:numId w:val="5"/>
              </w:numPr>
              <w:tabs>
                <w:tab w:val="left" w:pos="903"/>
              </w:tabs>
              <w:spacing w:before="0" w:after="0" w:line="274" w:lineRule="exact"/>
              <w:ind w:left="902" w:right="0" w:hanging="282"/>
              <w:jc w:val="left"/>
              <w:rPr>
                <w:sz w:val="24"/>
              </w:rPr>
            </w:pPr>
            <w:r>
              <w:rPr>
                <w:sz w:val="24"/>
              </w:rPr>
              <w:t>Was a case-control design</w:t>
            </w:r>
            <w:r>
              <w:rPr>
                <w:spacing w:val="-1"/>
                <w:sz w:val="24"/>
              </w:rPr>
              <w:t xml:space="preserve"> </w:t>
            </w:r>
            <w:r>
              <w:rPr>
                <w:sz w:val="24"/>
              </w:rPr>
              <w:t>avoided?</w:t>
            </w:r>
          </w:p>
        </w:tc>
        <w:tc>
          <w:tcPr>
            <w:tcW w:w="1367" w:type="dxa"/>
          </w:tcPr>
          <w:p>
            <w:pPr>
              <w:pStyle w:val="13"/>
              <w:rPr>
                <w:rFonts w:ascii="Times New Roman"/>
                <w:sz w:val="22"/>
              </w:rPr>
            </w:pPr>
          </w:p>
        </w:tc>
        <w:tc>
          <w:tcPr>
            <w:tcW w:w="2490" w:type="dxa"/>
            <w:tcBorders>
              <w:right w:val="single" w:color="000000" w:sz="12" w:space="0"/>
            </w:tcBorders>
          </w:tcPr>
          <w:p>
            <w:pPr>
              <w:pStyle w:val="13"/>
              <w:spacing w:line="274" w:lineRule="exact"/>
              <w:ind w:right="20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5965" w:type="dxa"/>
            <w:tcBorders>
              <w:left w:val="single" w:color="000000" w:sz="12" w:space="0"/>
            </w:tcBorders>
          </w:tcPr>
          <w:p>
            <w:pPr>
              <w:pStyle w:val="13"/>
              <w:numPr>
                <w:ilvl w:val="0"/>
                <w:numId w:val="6"/>
              </w:numPr>
              <w:tabs>
                <w:tab w:val="left" w:pos="903"/>
              </w:tabs>
              <w:spacing w:before="0" w:after="0" w:line="290" w:lineRule="exact"/>
              <w:ind w:left="902" w:right="0" w:hanging="282"/>
              <w:jc w:val="left"/>
              <w:rPr>
                <w:sz w:val="24"/>
              </w:rPr>
            </w:pPr>
            <w:r>
              <w:rPr>
                <w:sz w:val="24"/>
              </w:rPr>
              <w:t>Did the study avoid inappropriate</w:t>
            </w:r>
            <w:r>
              <w:rPr>
                <w:spacing w:val="-9"/>
                <w:sz w:val="24"/>
              </w:rPr>
              <w:t xml:space="preserve"> </w:t>
            </w:r>
            <w:r>
              <w:rPr>
                <w:sz w:val="24"/>
              </w:rPr>
              <w:t>exclusions?</w:t>
            </w:r>
          </w:p>
        </w:tc>
        <w:tc>
          <w:tcPr>
            <w:tcW w:w="1367" w:type="dxa"/>
          </w:tcPr>
          <w:p>
            <w:pPr>
              <w:pStyle w:val="13"/>
              <w:rPr>
                <w:rFonts w:ascii="Times New Roman"/>
                <w:sz w:val="22"/>
              </w:rPr>
            </w:pPr>
          </w:p>
        </w:tc>
        <w:tc>
          <w:tcPr>
            <w:tcW w:w="2490" w:type="dxa"/>
            <w:tcBorders>
              <w:right w:val="single" w:color="000000" w:sz="12" w:space="0"/>
            </w:tcBorders>
          </w:tcPr>
          <w:p>
            <w:pPr>
              <w:pStyle w:val="13"/>
              <w:spacing w:line="290" w:lineRule="exact"/>
              <w:ind w:right="204"/>
              <w:jc w:val="right"/>
              <w:rPr>
                <w:rFonts w:hint="default"/>
                <w:sz w:val="24"/>
                <w:lang w:val="en-US"/>
              </w:rPr>
            </w:pPr>
            <w:r>
              <w:rPr>
                <w:rFonts w:hint="default"/>
                <w:sz w:val="24"/>
                <w:lang w:val="en-US"/>
              </w:rPr>
              <w:t>Unclear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trPr>
        <w:tc>
          <w:tcPr>
            <w:tcW w:w="5965" w:type="dxa"/>
            <w:tcBorders>
              <w:left w:val="single" w:color="000000" w:sz="12" w:space="0"/>
            </w:tcBorders>
          </w:tcPr>
          <w:p>
            <w:pPr>
              <w:pStyle w:val="13"/>
              <w:spacing w:line="271" w:lineRule="exact"/>
              <w:ind w:left="194"/>
              <w:rPr>
                <w:b/>
                <w:sz w:val="24"/>
              </w:rPr>
            </w:pPr>
            <w:r>
              <w:rPr>
                <w:b/>
                <w:sz w:val="24"/>
              </w:rPr>
              <w:t>Could the selection of patients have introduced bias?</w:t>
            </w:r>
          </w:p>
        </w:tc>
        <w:tc>
          <w:tcPr>
            <w:tcW w:w="3857" w:type="dxa"/>
            <w:gridSpan w:val="2"/>
            <w:tcBorders>
              <w:right w:val="single" w:color="000000" w:sz="12" w:space="0"/>
            </w:tcBorders>
          </w:tcPr>
          <w:p>
            <w:pPr>
              <w:pStyle w:val="13"/>
              <w:spacing w:line="271" w:lineRule="exact"/>
              <w:ind w:left="166"/>
              <w:rPr>
                <w:rFonts w:hint="default"/>
                <w:b/>
                <w:sz w:val="24"/>
                <w:lang w:val="en-US"/>
              </w:rPr>
            </w:pPr>
            <w:r>
              <w:rPr>
                <w:b/>
                <w:sz w:val="24"/>
              </w:rPr>
              <w:t xml:space="preserve">RISK: </w:t>
            </w:r>
            <w:r>
              <w:rPr>
                <w:rFonts w:hint="default"/>
                <w:b/>
                <w:sz w:val="24"/>
                <w:lang w:val="en-US"/>
              </w:rPr>
              <w:t>UNCLEAR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1" w:hRule="atLeast"/>
        </w:trPr>
        <w:tc>
          <w:tcPr>
            <w:tcW w:w="5965" w:type="dxa"/>
            <w:tcBorders>
              <w:left w:val="single" w:color="000000" w:sz="12" w:space="0"/>
              <w:bottom w:val="single" w:color="000000" w:sz="2" w:space="0"/>
            </w:tcBorders>
          </w:tcPr>
          <w:p>
            <w:pPr>
              <w:pStyle w:val="13"/>
              <w:spacing w:before="120"/>
              <w:ind w:left="194"/>
              <w:rPr>
                <w:b/>
                <w:sz w:val="28"/>
              </w:rPr>
            </w:pPr>
            <w:r>
              <w:rPr>
                <w:b/>
                <w:sz w:val="28"/>
              </w:rPr>
              <w:t>B. Concerns regarding applicability</w:t>
            </w:r>
          </w:p>
        </w:tc>
        <w:tc>
          <w:tcPr>
            <w:tcW w:w="1367" w:type="dxa"/>
            <w:tcBorders>
              <w:bottom w:val="single" w:color="000000" w:sz="2" w:space="0"/>
            </w:tcBorders>
          </w:tcPr>
          <w:p>
            <w:pPr>
              <w:pStyle w:val="13"/>
              <w:rPr>
                <w:rFonts w:ascii="Times New Roman"/>
                <w:sz w:val="24"/>
              </w:rPr>
            </w:pPr>
          </w:p>
        </w:tc>
        <w:tc>
          <w:tcPr>
            <w:tcW w:w="2490" w:type="dxa"/>
            <w:tcBorders>
              <w:bottom w:val="single" w:color="000000" w:sz="2"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3" w:hRule="atLeast"/>
        </w:trPr>
        <w:tc>
          <w:tcPr>
            <w:tcW w:w="9822" w:type="dxa"/>
            <w:gridSpan w:val="3"/>
            <w:tcBorders>
              <w:top w:val="single" w:color="000000" w:sz="2" w:space="0"/>
              <w:left w:val="single" w:color="000000" w:sz="12" w:space="0"/>
              <w:bottom w:val="single" w:color="000000" w:sz="2" w:space="0"/>
              <w:right w:val="single" w:color="000000" w:sz="12" w:space="0"/>
            </w:tcBorders>
          </w:tcPr>
          <w:p>
            <w:pPr>
              <w:pStyle w:val="13"/>
              <w:spacing w:line="292" w:lineRule="exact"/>
              <w:ind w:left="194"/>
              <w:rPr>
                <w:rFonts w:hint="default"/>
                <w:b/>
                <w:sz w:val="24"/>
                <w:lang w:val="en-US"/>
              </w:rPr>
            </w:pPr>
            <w:r>
              <w:rPr>
                <w:sz w:val="24"/>
              </w:rPr>
              <w:t>Describe included patients (prior testing, presentation, intended use of index test and setting)</w:t>
            </w:r>
            <w:r>
              <w:rPr>
                <w:b/>
                <w:sz w:val="24"/>
              </w:rPr>
              <w:t>:</w:t>
            </w:r>
            <w:r>
              <w:rPr>
                <w:rFonts w:hint="default"/>
                <w:b/>
                <w:sz w:val="24"/>
                <w:lang w:val="en-US"/>
              </w:rPr>
              <w:t xml:space="preserve"> </w:t>
            </w:r>
            <w:r>
              <w:rPr>
                <w:rFonts w:hint="default"/>
                <w:b w:val="0"/>
                <w:bCs/>
                <w:sz w:val="24"/>
                <w:lang w:val="en-US"/>
              </w:rPr>
              <w:t>Health school children were enrolled. Stool samples were microscopically tested (McMaster technique) before using the qPCR. Both reference and index tests were used simultaneously</w:t>
            </w:r>
            <w:r>
              <w:rPr>
                <w:rFonts w:hint="default"/>
                <w:b/>
                <w:sz w:val="24"/>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9" w:hRule="atLeast"/>
        </w:trPr>
        <w:tc>
          <w:tcPr>
            <w:tcW w:w="5965" w:type="dxa"/>
            <w:tcBorders>
              <w:top w:val="single" w:color="000000" w:sz="2" w:space="0"/>
              <w:left w:val="single" w:color="000000" w:sz="12" w:space="0"/>
              <w:bottom w:val="single" w:color="000000" w:sz="12" w:space="0"/>
            </w:tcBorders>
          </w:tcPr>
          <w:p>
            <w:pPr>
              <w:pStyle w:val="13"/>
              <w:ind w:left="194"/>
              <w:rPr>
                <w:b/>
                <w:sz w:val="24"/>
              </w:rPr>
            </w:pPr>
            <w:r>
              <w:rPr>
                <w:b/>
                <w:sz w:val="24"/>
              </w:rPr>
              <w:t>Is there concern that the included patients do not match the review question?</w:t>
            </w:r>
          </w:p>
        </w:tc>
        <w:tc>
          <w:tcPr>
            <w:tcW w:w="3857" w:type="dxa"/>
            <w:gridSpan w:val="2"/>
            <w:tcBorders>
              <w:top w:val="single" w:color="000000" w:sz="2" w:space="0"/>
              <w:bottom w:val="single" w:color="000000" w:sz="12" w:space="0"/>
              <w:right w:val="single" w:color="000000" w:sz="12" w:space="0"/>
            </w:tcBorders>
          </w:tcPr>
          <w:p>
            <w:pPr>
              <w:pStyle w:val="13"/>
              <w:spacing w:line="292" w:lineRule="exact"/>
              <w:ind w:left="166"/>
              <w:rPr>
                <w:b/>
                <w:sz w:val="24"/>
              </w:rPr>
            </w:pPr>
            <w:r>
              <w:rPr>
                <w:b/>
                <w:sz w:val="24"/>
              </w:rPr>
              <w:t>CONCERN: LOW</w:t>
            </w:r>
          </w:p>
        </w:tc>
      </w:tr>
    </w:tbl>
    <w:p>
      <w:pPr>
        <w:spacing w:before="0" w:line="240" w:lineRule="auto"/>
        <w:rPr>
          <w:i/>
          <w:sz w:val="20"/>
        </w:rPr>
      </w:pPr>
    </w:p>
    <w:p>
      <w:pPr>
        <w:spacing w:before="0" w:line="240" w:lineRule="auto"/>
        <w:rPr>
          <w:i/>
          <w:sz w:val="20"/>
        </w:rPr>
      </w:pPr>
    </w:p>
    <w:p>
      <w:pPr>
        <w:spacing w:before="0" w:line="240" w:lineRule="auto"/>
        <w:rPr>
          <w:i/>
          <w:sz w:val="20"/>
        </w:rPr>
      </w:pPr>
    </w:p>
    <w:p>
      <w:pPr>
        <w:spacing w:before="0" w:line="240" w:lineRule="auto"/>
        <w:rPr>
          <w:i/>
          <w:sz w:val="20"/>
        </w:rPr>
      </w:pPr>
    </w:p>
    <w:p>
      <w:pPr>
        <w:spacing w:before="0" w:line="240" w:lineRule="auto"/>
        <w:rPr>
          <w:i/>
          <w:sz w:val="20"/>
        </w:rPr>
      </w:pPr>
    </w:p>
    <w:p>
      <w:pPr>
        <w:spacing w:before="2" w:after="1" w:line="240" w:lineRule="auto"/>
        <w:rPr>
          <w:i/>
          <w:sz w:val="12"/>
        </w:rPr>
      </w:pPr>
    </w:p>
    <w:tbl>
      <w:tblPr>
        <w:tblStyle w:val="4"/>
        <w:tblW w:w="0" w:type="auto"/>
        <w:tblInd w:w="1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1"/>
        <w:gridCol w:w="5957"/>
        <w:gridCol w:w="3650"/>
        <w:gridCol w:w="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4" w:hRule="atLeast"/>
        </w:trPr>
        <w:tc>
          <w:tcPr>
            <w:tcW w:w="91" w:type="dxa"/>
          </w:tcPr>
          <w:p>
            <w:pPr>
              <w:pStyle w:val="13"/>
              <w:rPr>
                <w:rFonts w:ascii="Times New Roman"/>
                <w:sz w:val="24"/>
              </w:rPr>
            </w:pPr>
          </w:p>
        </w:tc>
        <w:tc>
          <w:tcPr>
            <w:tcW w:w="5957" w:type="dxa"/>
            <w:tcBorders>
              <w:bottom w:val="single" w:color="000000" w:sz="4" w:space="0"/>
            </w:tcBorders>
          </w:tcPr>
          <w:p>
            <w:pPr>
              <w:pStyle w:val="13"/>
              <w:spacing w:line="286" w:lineRule="exact"/>
              <w:ind w:left="108"/>
              <w:rPr>
                <w:b/>
                <w:sz w:val="28"/>
              </w:rPr>
            </w:pPr>
            <w:r>
              <w:rPr>
                <w:b/>
                <w:sz w:val="28"/>
              </w:rPr>
              <w:t>A. Risk of Bias</w:t>
            </w:r>
          </w:p>
        </w:tc>
        <w:tc>
          <w:tcPr>
            <w:tcW w:w="3650" w:type="dxa"/>
            <w:tcBorders>
              <w:bottom w:val="single" w:color="000000" w:sz="4" w:space="0"/>
            </w:tcBorders>
          </w:tcPr>
          <w:p>
            <w:pPr>
              <w:pStyle w:val="13"/>
              <w:rPr>
                <w:rFonts w:ascii="Times New Roman"/>
                <w:sz w:val="24"/>
              </w:rPr>
            </w:pP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3" w:hRule="atLeast"/>
        </w:trPr>
        <w:tc>
          <w:tcPr>
            <w:tcW w:w="9698" w:type="dxa"/>
            <w:gridSpan w:val="3"/>
            <w:tcBorders>
              <w:top w:val="single" w:color="000000" w:sz="4" w:space="0"/>
              <w:bottom w:val="single" w:color="000000" w:sz="4" w:space="0"/>
              <w:right w:val="single" w:color="000000" w:sz="4" w:space="0"/>
            </w:tcBorders>
          </w:tcPr>
          <w:p>
            <w:pPr>
              <w:pStyle w:val="13"/>
              <w:spacing w:before="2"/>
              <w:ind w:left="199"/>
              <w:rPr>
                <w:rFonts w:hint="default"/>
                <w:sz w:val="24"/>
                <w:lang w:val="en-US"/>
              </w:rPr>
            </w:pPr>
            <w:r>
              <w:rPr>
                <w:sz w:val="24"/>
              </w:rPr>
              <w:t>Describe the index test and how it was conducted and interpreted:</w:t>
            </w:r>
            <w:r>
              <w:rPr>
                <w:rFonts w:hint="default"/>
                <w:sz w:val="24"/>
                <w:lang w:val="en-US"/>
              </w:rPr>
              <w:t xml:space="preserve"> Index test was qPCR preceded by DNA extraction by Qiagen blood and tissue kit including bead-beating step.Out of all collected samples, only a sub-set of microscopically negative samples were used in the test.</w:t>
            </w:r>
          </w:p>
          <w:p>
            <w:pPr>
              <w:pStyle w:val="13"/>
              <w:spacing w:before="2"/>
              <w:ind w:left="199"/>
              <w:rPr>
                <w:rFonts w:hint="default"/>
                <w:sz w:val="24"/>
                <w:lang w:val="en-US"/>
              </w:rPr>
            </w:pPr>
            <w:r>
              <w:rPr>
                <w:rFonts w:hint="default"/>
                <w:sz w:val="24"/>
                <w:lang w:val="en-US"/>
              </w:rPr>
              <w:t>Threshold is also called analytical sensitivity for qPCR. As identical qPCR is used for both index and reference test, this will not impact data interpretation. Index and reference test differ only in DNA extraction stage.</w:t>
            </w:r>
          </w:p>
        </w:tc>
        <w:tc>
          <w:tcPr>
            <w:tcW w:w="121" w:type="dxa"/>
            <w:tcBorders>
              <w:left w:val="single" w:color="000000" w:sz="4"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rPr>
        <w:tc>
          <w:tcPr>
            <w:tcW w:w="91" w:type="dxa"/>
          </w:tcPr>
          <w:p>
            <w:pPr>
              <w:pStyle w:val="13"/>
              <w:rPr>
                <w:rFonts w:ascii="Times New Roman"/>
                <w:sz w:val="24"/>
              </w:rPr>
            </w:pPr>
          </w:p>
        </w:tc>
        <w:tc>
          <w:tcPr>
            <w:tcW w:w="5957" w:type="dxa"/>
            <w:tcBorders>
              <w:top w:val="single" w:color="000000" w:sz="4" w:space="0"/>
            </w:tcBorders>
          </w:tcPr>
          <w:p>
            <w:pPr>
              <w:pStyle w:val="13"/>
              <w:numPr>
                <w:ilvl w:val="0"/>
                <w:numId w:val="7"/>
              </w:numPr>
              <w:tabs>
                <w:tab w:val="left" w:pos="817"/>
              </w:tabs>
              <w:spacing w:before="0" w:after="0" w:line="292" w:lineRule="exact"/>
              <w:ind w:left="816" w:right="0" w:hanging="282"/>
              <w:jc w:val="left"/>
              <w:rPr>
                <w:sz w:val="24"/>
              </w:rPr>
            </w:pPr>
            <w:r>
              <w:rPr>
                <w:sz w:val="24"/>
              </w:rPr>
              <w:t>Were the index test results interpreted</w:t>
            </w:r>
            <w:r>
              <w:rPr>
                <w:spacing w:val="-10"/>
                <w:sz w:val="24"/>
              </w:rPr>
              <w:t xml:space="preserve"> </w:t>
            </w:r>
            <w:r>
              <w:rPr>
                <w:sz w:val="24"/>
              </w:rPr>
              <w:t>without</w:t>
            </w:r>
          </w:p>
          <w:p>
            <w:pPr>
              <w:pStyle w:val="13"/>
              <w:spacing w:line="277" w:lineRule="exact"/>
              <w:ind w:left="816"/>
              <w:rPr>
                <w:sz w:val="24"/>
              </w:rPr>
            </w:pPr>
            <w:r>
              <w:rPr>
                <w:sz w:val="24"/>
              </w:rPr>
              <w:t>knowledge of the results of the reference standard?</w:t>
            </w:r>
          </w:p>
        </w:tc>
        <w:tc>
          <w:tcPr>
            <w:tcW w:w="3650" w:type="dxa"/>
            <w:tcBorders>
              <w:top w:val="single" w:color="000000" w:sz="4" w:space="0"/>
            </w:tcBorders>
          </w:tcPr>
          <w:p>
            <w:pPr>
              <w:pStyle w:val="13"/>
              <w:spacing w:line="292" w:lineRule="exact"/>
              <w:ind w:right="105"/>
              <w:jc w:val="right"/>
              <w:rPr>
                <w:rFonts w:hint="default"/>
                <w:sz w:val="24"/>
                <w:lang w:val="en-US"/>
              </w:rPr>
            </w:pPr>
            <w:r>
              <w:rPr>
                <w:rFonts w:hint="default"/>
                <w:sz w:val="24"/>
                <w:lang w:val="en-US"/>
              </w:rPr>
              <w:t>Yes</w:t>
            </w: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91" w:type="dxa"/>
          </w:tcPr>
          <w:p>
            <w:pPr>
              <w:pStyle w:val="13"/>
              <w:rPr>
                <w:rFonts w:ascii="Times New Roman"/>
                <w:sz w:val="22"/>
              </w:rPr>
            </w:pPr>
          </w:p>
        </w:tc>
        <w:tc>
          <w:tcPr>
            <w:tcW w:w="5957" w:type="dxa"/>
          </w:tcPr>
          <w:p>
            <w:pPr>
              <w:pStyle w:val="13"/>
              <w:numPr>
                <w:ilvl w:val="0"/>
                <w:numId w:val="8"/>
              </w:numPr>
              <w:tabs>
                <w:tab w:val="left" w:pos="817"/>
              </w:tabs>
              <w:spacing w:before="0" w:after="0" w:line="289" w:lineRule="exact"/>
              <w:ind w:left="816" w:right="0" w:hanging="282"/>
              <w:jc w:val="left"/>
              <w:rPr>
                <w:sz w:val="24"/>
              </w:rPr>
            </w:pPr>
            <w:r>
              <w:rPr>
                <w:sz w:val="24"/>
              </w:rPr>
              <w:t>If a threshold was used, was it</w:t>
            </w:r>
            <w:r>
              <w:rPr>
                <w:spacing w:val="-7"/>
                <w:sz w:val="24"/>
              </w:rPr>
              <w:t xml:space="preserve"> </w:t>
            </w:r>
            <w:r>
              <w:rPr>
                <w:sz w:val="24"/>
              </w:rPr>
              <w:t>pre-specified?</w:t>
            </w:r>
          </w:p>
        </w:tc>
        <w:tc>
          <w:tcPr>
            <w:tcW w:w="3650" w:type="dxa"/>
          </w:tcPr>
          <w:p>
            <w:pPr>
              <w:pStyle w:val="13"/>
              <w:spacing w:line="289" w:lineRule="exact"/>
              <w:ind w:right="105"/>
              <w:jc w:val="right"/>
              <w:rPr>
                <w:sz w:val="24"/>
              </w:rPr>
            </w:pPr>
            <w:r>
              <w:rPr>
                <w:sz w:val="24"/>
              </w:rPr>
              <w:t>Yes</w:t>
            </w:r>
          </w:p>
        </w:tc>
        <w:tc>
          <w:tcPr>
            <w:tcW w:w="121" w:type="dxa"/>
          </w:tcPr>
          <w:p>
            <w:pPr>
              <w:pStyle w:val="13"/>
              <w:rPr>
                <w:rFonts w:ascii="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trPr>
        <w:tc>
          <w:tcPr>
            <w:tcW w:w="91" w:type="dxa"/>
          </w:tcPr>
          <w:p>
            <w:pPr>
              <w:pStyle w:val="13"/>
              <w:rPr>
                <w:rFonts w:ascii="Times New Roman"/>
                <w:sz w:val="24"/>
              </w:rPr>
            </w:pPr>
          </w:p>
        </w:tc>
        <w:tc>
          <w:tcPr>
            <w:tcW w:w="5957" w:type="dxa"/>
          </w:tcPr>
          <w:p>
            <w:pPr>
              <w:pStyle w:val="13"/>
              <w:spacing w:line="271" w:lineRule="exact"/>
              <w:ind w:left="108"/>
              <w:rPr>
                <w:b/>
                <w:sz w:val="24"/>
              </w:rPr>
            </w:pPr>
            <w:r>
              <w:rPr>
                <w:b/>
                <w:sz w:val="24"/>
              </w:rPr>
              <w:t>Could the conduct or interpretation of the index test</w:t>
            </w:r>
          </w:p>
          <w:p>
            <w:pPr>
              <w:pStyle w:val="13"/>
              <w:ind w:left="108"/>
              <w:rPr>
                <w:b/>
                <w:sz w:val="24"/>
              </w:rPr>
            </w:pPr>
            <w:r>
              <w:rPr>
                <w:b/>
                <w:sz w:val="24"/>
              </w:rPr>
              <w:t>have introduced bias?</w:t>
            </w:r>
          </w:p>
        </w:tc>
        <w:tc>
          <w:tcPr>
            <w:tcW w:w="3650" w:type="dxa"/>
          </w:tcPr>
          <w:p>
            <w:pPr>
              <w:pStyle w:val="13"/>
              <w:spacing w:line="271" w:lineRule="exact"/>
              <w:ind w:left="73"/>
              <w:rPr>
                <w:rFonts w:hint="default"/>
                <w:b/>
                <w:sz w:val="24"/>
                <w:lang w:val="en-US"/>
              </w:rPr>
            </w:pPr>
            <w:r>
              <w:rPr>
                <w:b/>
                <w:sz w:val="24"/>
              </w:rPr>
              <w:t xml:space="preserve">RISK: </w:t>
            </w:r>
            <w:r>
              <w:rPr>
                <w:rFonts w:hint="default"/>
                <w:b/>
                <w:sz w:val="24"/>
                <w:lang w:val="en-US"/>
              </w:rPr>
              <w:t>LOW</w:t>
            </w: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91" w:type="dxa"/>
          </w:tcPr>
          <w:p>
            <w:pPr>
              <w:pStyle w:val="13"/>
              <w:rPr>
                <w:rFonts w:ascii="Times New Roman"/>
                <w:sz w:val="24"/>
              </w:rPr>
            </w:pPr>
          </w:p>
        </w:tc>
        <w:tc>
          <w:tcPr>
            <w:tcW w:w="5957" w:type="dxa"/>
          </w:tcPr>
          <w:p>
            <w:pPr>
              <w:pStyle w:val="13"/>
              <w:spacing w:before="122"/>
              <w:ind w:left="108"/>
              <w:rPr>
                <w:b/>
                <w:sz w:val="28"/>
              </w:rPr>
            </w:pPr>
            <w:r>
              <w:rPr>
                <w:b/>
                <w:sz w:val="28"/>
              </w:rPr>
              <w:t>B. Concerns regarding applicability</w:t>
            </w:r>
          </w:p>
        </w:tc>
        <w:tc>
          <w:tcPr>
            <w:tcW w:w="3650" w:type="dxa"/>
          </w:tcPr>
          <w:p>
            <w:pPr>
              <w:pStyle w:val="13"/>
              <w:rPr>
                <w:rFonts w:ascii="Times New Roman"/>
                <w:sz w:val="24"/>
              </w:rPr>
            </w:pP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1" w:hRule="atLeast"/>
        </w:trPr>
        <w:tc>
          <w:tcPr>
            <w:tcW w:w="91" w:type="dxa"/>
            <w:tcBorders>
              <w:bottom w:val="single" w:color="000000" w:sz="12" w:space="0"/>
            </w:tcBorders>
          </w:tcPr>
          <w:p>
            <w:pPr>
              <w:pStyle w:val="13"/>
              <w:rPr>
                <w:rFonts w:ascii="Times New Roman"/>
                <w:sz w:val="24"/>
              </w:rPr>
            </w:pPr>
          </w:p>
        </w:tc>
        <w:tc>
          <w:tcPr>
            <w:tcW w:w="5957" w:type="dxa"/>
            <w:tcBorders>
              <w:bottom w:val="single" w:color="000000" w:sz="12" w:space="0"/>
            </w:tcBorders>
          </w:tcPr>
          <w:p>
            <w:pPr>
              <w:pStyle w:val="13"/>
              <w:spacing w:before="37"/>
              <w:ind w:left="108"/>
              <w:rPr>
                <w:b/>
                <w:sz w:val="24"/>
              </w:rPr>
            </w:pPr>
            <w:r>
              <w:rPr>
                <w:b/>
                <w:sz w:val="24"/>
              </w:rPr>
              <w:t>Is there concern that the index test, its conduct, or interpretation differ from the review question?</w:t>
            </w:r>
          </w:p>
        </w:tc>
        <w:tc>
          <w:tcPr>
            <w:tcW w:w="3650" w:type="dxa"/>
            <w:tcBorders>
              <w:bottom w:val="single" w:color="000000" w:sz="12" w:space="0"/>
            </w:tcBorders>
          </w:tcPr>
          <w:p>
            <w:pPr>
              <w:pStyle w:val="13"/>
              <w:spacing w:before="37"/>
              <w:ind w:left="73"/>
              <w:rPr>
                <w:b/>
                <w:sz w:val="24"/>
              </w:rPr>
            </w:pPr>
            <w:r>
              <w:rPr>
                <w:b/>
                <w:sz w:val="24"/>
              </w:rPr>
              <w:t>CONCERN: LOW</w:t>
            </w:r>
          </w:p>
        </w:tc>
        <w:tc>
          <w:tcPr>
            <w:tcW w:w="121" w:type="dxa"/>
            <w:tcBorders>
              <w:bottom w:val="single" w:color="000000" w:sz="12" w:space="0"/>
            </w:tcBorders>
          </w:tcPr>
          <w:p>
            <w:pPr>
              <w:pStyle w:val="13"/>
              <w:rPr>
                <w:rFonts w:ascii="Times New Roman"/>
                <w:sz w:val="24"/>
              </w:rPr>
            </w:pPr>
          </w:p>
        </w:tc>
      </w:tr>
    </w:tbl>
    <w:p>
      <w:pPr>
        <w:spacing w:after="0"/>
        <w:rPr>
          <w:rFonts w:ascii="Times New Roman"/>
          <w:sz w:val="24"/>
        </w:rPr>
        <w:sectPr>
          <w:pgSz w:w="11910" w:h="16840"/>
          <w:pgMar w:top="1400" w:right="700" w:bottom="280" w:left="1100" w:header="720" w:footer="720" w:gutter="0"/>
          <w:pgNumType w:fmt="decimal"/>
          <w:cols w:space="720" w:num="1"/>
        </w:sectPr>
      </w:pPr>
    </w:p>
    <w:tbl>
      <w:tblPr>
        <w:tblStyle w:val="4"/>
        <w:tblW w:w="0" w:type="auto"/>
        <w:tblInd w:w="1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21"/>
        <w:gridCol w:w="1545"/>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1" w:hRule="atLeast"/>
        </w:trPr>
        <w:tc>
          <w:tcPr>
            <w:tcW w:w="5921" w:type="dxa"/>
            <w:tcBorders>
              <w:top w:val="single" w:color="000000" w:sz="12" w:space="0"/>
              <w:left w:val="single" w:color="000000" w:sz="12" w:space="0"/>
              <w:bottom w:val="single" w:color="000000" w:sz="4" w:space="0"/>
            </w:tcBorders>
          </w:tcPr>
          <w:p>
            <w:pPr>
              <w:pStyle w:val="13"/>
              <w:spacing w:before="131"/>
              <w:ind w:left="213"/>
              <w:rPr>
                <w:b/>
                <w:sz w:val="28"/>
              </w:rPr>
            </w:pPr>
            <w:r>
              <w:rPr>
                <w:b/>
                <w:sz w:val="28"/>
              </w:rPr>
              <w:t>DOMAIN 3: REFERENCE STANDARD</w:t>
            </w:r>
          </w:p>
          <w:p>
            <w:pPr>
              <w:pStyle w:val="13"/>
              <w:spacing w:before="120"/>
              <w:ind w:left="213"/>
              <w:rPr>
                <w:b/>
                <w:sz w:val="28"/>
              </w:rPr>
            </w:pPr>
            <w:r>
              <w:rPr>
                <w:b/>
                <w:sz w:val="28"/>
              </w:rPr>
              <w:t>A. Risk of Bias</w:t>
            </w:r>
          </w:p>
        </w:tc>
        <w:tc>
          <w:tcPr>
            <w:tcW w:w="1545" w:type="dxa"/>
            <w:tcBorders>
              <w:top w:val="single" w:color="000000" w:sz="12" w:space="0"/>
              <w:bottom w:val="single" w:color="000000" w:sz="4" w:space="0"/>
            </w:tcBorders>
          </w:tcPr>
          <w:p>
            <w:pPr>
              <w:pStyle w:val="13"/>
              <w:rPr>
                <w:rFonts w:ascii="Times New Roman"/>
                <w:sz w:val="24"/>
              </w:rPr>
            </w:pPr>
          </w:p>
        </w:tc>
        <w:tc>
          <w:tcPr>
            <w:tcW w:w="2355" w:type="dxa"/>
            <w:tcBorders>
              <w:top w:val="single" w:color="000000" w:sz="12" w:space="0"/>
              <w:bottom w:val="single" w:color="000000" w:sz="4"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0" w:hRule="atLeast"/>
        </w:trPr>
        <w:tc>
          <w:tcPr>
            <w:tcW w:w="9821" w:type="dxa"/>
            <w:gridSpan w:val="3"/>
            <w:tcBorders>
              <w:top w:val="single" w:color="000000" w:sz="4" w:space="0"/>
              <w:left w:val="single" w:color="000000" w:sz="12" w:space="0"/>
              <w:bottom w:val="single" w:color="000000" w:sz="4" w:space="0"/>
              <w:right w:val="single" w:color="000000" w:sz="12" w:space="0"/>
            </w:tcBorders>
          </w:tcPr>
          <w:p>
            <w:pPr>
              <w:pStyle w:val="13"/>
              <w:spacing w:line="287" w:lineRule="exact"/>
              <w:ind w:left="213"/>
              <w:rPr>
                <w:sz w:val="24"/>
              </w:rPr>
            </w:pPr>
            <w:r>
              <w:rPr>
                <w:sz w:val="24"/>
              </w:rPr>
              <w:t>Describe the reference standard and how it was conducted and interpreted:</w:t>
            </w:r>
          </w:p>
          <w:p>
            <w:pPr>
              <w:pStyle w:val="13"/>
              <w:spacing w:line="287" w:lineRule="exact"/>
              <w:ind w:left="213"/>
              <w:rPr>
                <w:rFonts w:hint="default"/>
                <w:sz w:val="24"/>
                <w:lang w:val="en-US"/>
              </w:rPr>
            </w:pPr>
            <w:r>
              <w:rPr>
                <w:rFonts w:hint="default"/>
                <w:sz w:val="24"/>
                <w:lang w:val="en-US"/>
              </w:rPr>
              <w:t>Reference standard consisted of the same qPCR as index but preceded by the DNA extraction kit without the bead-beating step. The test samples were aliquoted into two, and were tested by Index test and Reference standard separately. qPCR has very high sensitivity and specificity and is method of choice.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1" w:hRule="atLeast"/>
        </w:trPr>
        <w:tc>
          <w:tcPr>
            <w:tcW w:w="7466" w:type="dxa"/>
            <w:gridSpan w:val="2"/>
            <w:tcBorders>
              <w:top w:val="single" w:color="000000" w:sz="4" w:space="0"/>
              <w:left w:val="single" w:color="000000" w:sz="12" w:space="0"/>
            </w:tcBorders>
          </w:tcPr>
          <w:p>
            <w:pPr>
              <w:pStyle w:val="13"/>
              <w:numPr>
                <w:ilvl w:val="0"/>
                <w:numId w:val="9"/>
              </w:numPr>
              <w:tabs>
                <w:tab w:val="left" w:pos="922"/>
              </w:tabs>
              <w:spacing w:before="0" w:after="0" w:line="287" w:lineRule="exact"/>
              <w:ind w:left="921" w:right="0" w:hanging="282"/>
              <w:jc w:val="left"/>
              <w:rPr>
                <w:sz w:val="24"/>
              </w:rPr>
            </w:pPr>
            <w:r>
              <w:rPr>
                <w:sz w:val="24"/>
              </w:rPr>
              <w:t>Is the reference standard likely to correctly classify the</w:t>
            </w:r>
            <w:r>
              <w:rPr>
                <w:spacing w:val="-17"/>
                <w:sz w:val="24"/>
              </w:rPr>
              <w:t xml:space="preserve"> </w:t>
            </w:r>
            <w:r>
              <w:rPr>
                <w:sz w:val="24"/>
              </w:rPr>
              <w:t>target</w:t>
            </w:r>
          </w:p>
          <w:p>
            <w:pPr>
              <w:pStyle w:val="13"/>
              <w:spacing w:before="2" w:line="282" w:lineRule="exact"/>
              <w:ind w:left="921"/>
              <w:rPr>
                <w:sz w:val="24"/>
              </w:rPr>
            </w:pPr>
            <w:r>
              <w:rPr>
                <w:sz w:val="24"/>
              </w:rPr>
              <w:t>condition?</w:t>
            </w:r>
          </w:p>
        </w:tc>
        <w:tc>
          <w:tcPr>
            <w:tcW w:w="2355" w:type="dxa"/>
            <w:tcBorders>
              <w:top w:val="single" w:color="000000" w:sz="4" w:space="0"/>
              <w:right w:val="single" w:color="000000" w:sz="12" w:space="0"/>
            </w:tcBorders>
          </w:tcPr>
          <w:p>
            <w:pPr>
              <w:pStyle w:val="13"/>
              <w:spacing w:line="287" w:lineRule="exact"/>
              <w:ind w:right="18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7466" w:type="dxa"/>
            <w:gridSpan w:val="2"/>
            <w:tcBorders>
              <w:left w:val="single" w:color="000000" w:sz="12" w:space="0"/>
            </w:tcBorders>
          </w:tcPr>
          <w:p>
            <w:pPr>
              <w:pStyle w:val="13"/>
              <w:numPr>
                <w:ilvl w:val="0"/>
                <w:numId w:val="10"/>
              </w:numPr>
              <w:tabs>
                <w:tab w:val="left" w:pos="922"/>
              </w:tabs>
              <w:spacing w:before="0" w:after="0" w:line="240" w:lineRule="auto"/>
              <w:ind w:left="921" w:right="990" w:hanging="281"/>
              <w:jc w:val="left"/>
              <w:rPr>
                <w:sz w:val="24"/>
              </w:rPr>
            </w:pPr>
            <w:r>
              <w:rPr>
                <w:sz w:val="24"/>
              </w:rPr>
              <w:t>Were the reference standard results interpreted without knowledge of the results of the index</w:t>
            </w:r>
            <w:r>
              <w:rPr>
                <w:spacing w:val="-10"/>
                <w:sz w:val="24"/>
              </w:rPr>
              <w:t xml:space="preserve"> </w:t>
            </w:r>
            <w:r>
              <w:rPr>
                <w:sz w:val="24"/>
              </w:rPr>
              <w:t>test?</w:t>
            </w:r>
          </w:p>
        </w:tc>
        <w:tc>
          <w:tcPr>
            <w:tcW w:w="2355" w:type="dxa"/>
            <w:tcBorders>
              <w:right w:val="single" w:color="000000" w:sz="12" w:space="0"/>
            </w:tcBorders>
          </w:tcPr>
          <w:p>
            <w:pPr>
              <w:pStyle w:val="13"/>
              <w:spacing w:line="283" w:lineRule="exact"/>
              <w:ind w:right="18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6" w:hRule="atLeast"/>
        </w:trPr>
        <w:tc>
          <w:tcPr>
            <w:tcW w:w="5921" w:type="dxa"/>
            <w:tcBorders>
              <w:left w:val="single" w:color="000000" w:sz="12" w:space="0"/>
            </w:tcBorders>
          </w:tcPr>
          <w:p>
            <w:pPr>
              <w:pStyle w:val="13"/>
              <w:spacing w:line="266" w:lineRule="exact"/>
              <w:ind w:left="213"/>
              <w:rPr>
                <w:b/>
                <w:sz w:val="24"/>
              </w:rPr>
            </w:pPr>
            <w:r>
              <w:rPr>
                <w:b/>
                <w:sz w:val="24"/>
              </w:rPr>
              <w:t>Could the reference standard, its conduct, or its</w:t>
            </w:r>
          </w:p>
          <w:p>
            <w:pPr>
              <w:pStyle w:val="13"/>
              <w:ind w:left="213"/>
              <w:rPr>
                <w:b/>
                <w:sz w:val="24"/>
              </w:rPr>
            </w:pPr>
            <w:r>
              <w:rPr>
                <w:b/>
                <w:sz w:val="24"/>
              </w:rPr>
              <w:t>interpretation have introduced bias?</w:t>
            </w:r>
          </w:p>
        </w:tc>
        <w:tc>
          <w:tcPr>
            <w:tcW w:w="3900" w:type="dxa"/>
            <w:gridSpan w:val="2"/>
            <w:tcBorders>
              <w:right w:val="single" w:color="000000" w:sz="12" w:space="0"/>
            </w:tcBorders>
          </w:tcPr>
          <w:p>
            <w:pPr>
              <w:pStyle w:val="13"/>
              <w:spacing w:line="266" w:lineRule="exact"/>
              <w:ind w:left="229"/>
              <w:rPr>
                <w:b/>
                <w:sz w:val="24"/>
              </w:rPr>
            </w:pPr>
            <w:r>
              <w:rPr>
                <w:b/>
                <w:sz w:val="24"/>
              </w:rPr>
              <w:t>RISK: LOW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rPr>
        <w:tc>
          <w:tcPr>
            <w:tcW w:w="5921" w:type="dxa"/>
            <w:tcBorders>
              <w:left w:val="single" w:color="000000" w:sz="12" w:space="0"/>
            </w:tcBorders>
          </w:tcPr>
          <w:p>
            <w:pPr>
              <w:pStyle w:val="13"/>
              <w:spacing w:before="115"/>
              <w:ind w:left="213"/>
              <w:rPr>
                <w:b/>
                <w:sz w:val="28"/>
              </w:rPr>
            </w:pPr>
            <w:r>
              <w:rPr>
                <w:b/>
                <w:sz w:val="28"/>
              </w:rPr>
              <w:t>B. Concerns regarding applicability</w:t>
            </w:r>
          </w:p>
        </w:tc>
        <w:tc>
          <w:tcPr>
            <w:tcW w:w="1545" w:type="dxa"/>
          </w:tcPr>
          <w:p>
            <w:pPr>
              <w:pStyle w:val="13"/>
              <w:rPr>
                <w:rFonts w:ascii="Times New Roman"/>
                <w:sz w:val="24"/>
              </w:rPr>
            </w:pPr>
          </w:p>
        </w:tc>
        <w:tc>
          <w:tcPr>
            <w:tcW w:w="2355" w:type="dxa"/>
            <w:tcBorders>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2" w:hRule="atLeast"/>
        </w:trPr>
        <w:tc>
          <w:tcPr>
            <w:tcW w:w="5921" w:type="dxa"/>
            <w:tcBorders>
              <w:left w:val="single" w:color="000000" w:sz="12" w:space="0"/>
              <w:bottom w:val="single" w:color="000000" w:sz="12" w:space="0"/>
            </w:tcBorders>
          </w:tcPr>
          <w:p>
            <w:pPr>
              <w:pStyle w:val="13"/>
              <w:spacing w:before="32"/>
              <w:ind w:left="213"/>
              <w:rPr>
                <w:b/>
                <w:sz w:val="24"/>
              </w:rPr>
            </w:pPr>
            <w:r>
              <w:rPr>
                <w:b/>
                <w:sz w:val="24"/>
              </w:rPr>
              <w:t>Is there concern that the target condition as defined by the reference standard does not match the review question?</w:t>
            </w:r>
          </w:p>
        </w:tc>
        <w:tc>
          <w:tcPr>
            <w:tcW w:w="3900" w:type="dxa"/>
            <w:gridSpan w:val="2"/>
            <w:tcBorders>
              <w:bottom w:val="single" w:color="000000" w:sz="12" w:space="0"/>
              <w:right w:val="single" w:color="000000" w:sz="12" w:space="0"/>
            </w:tcBorders>
          </w:tcPr>
          <w:p>
            <w:pPr>
              <w:pStyle w:val="13"/>
              <w:spacing w:before="32"/>
              <w:ind w:left="229"/>
              <w:rPr>
                <w:b/>
                <w:sz w:val="24"/>
              </w:rPr>
            </w:pPr>
            <w:r>
              <w:rPr>
                <w:b/>
                <w:sz w:val="24"/>
              </w:rPr>
              <w:t>CONCERN: LOW</w:t>
            </w:r>
          </w:p>
        </w:tc>
      </w:tr>
    </w:tbl>
    <w:p>
      <w:pPr>
        <w:spacing w:before="0" w:line="240" w:lineRule="auto"/>
        <w:rPr>
          <w:i/>
          <w:sz w:val="20"/>
        </w:rPr>
      </w:pPr>
      <w:r>
        <mc:AlternateContent>
          <mc:Choice Requires="wps">
            <w:drawing>
              <wp:anchor distT="0" distB="0" distL="114300" distR="114300" simplePos="0" relativeHeight="251663360" behindDoc="1" locked="0" layoutInCell="1" allowOverlap="1">
                <wp:simplePos x="0" y="0"/>
                <wp:positionH relativeFrom="page">
                  <wp:posOffset>842645</wp:posOffset>
                </wp:positionH>
                <wp:positionV relativeFrom="page">
                  <wp:posOffset>1501140</wp:posOffset>
                </wp:positionV>
                <wp:extent cx="5715" cy="755650"/>
                <wp:effectExtent l="0" t="0" r="0" b="0"/>
                <wp:wrapNone/>
                <wp:docPr id="11" name="Rectangles 12"/>
                <wp:cNvGraphicFramePr/>
                <a:graphic xmlns:a="http://schemas.openxmlformats.org/drawingml/2006/main">
                  <a:graphicData uri="http://schemas.microsoft.com/office/word/2010/wordprocessingShape">
                    <wps:wsp>
                      <wps:cNvSpPr/>
                      <wps:spPr>
                        <a:xfrm>
                          <a:off x="0" y="0"/>
                          <a:ext cx="5715" cy="755650"/>
                        </a:xfrm>
                        <a:prstGeom prst="rect">
                          <a:avLst/>
                        </a:prstGeom>
                        <a:solidFill>
                          <a:srgbClr val="000000"/>
                        </a:solidFill>
                        <a:ln>
                          <a:noFill/>
                        </a:ln>
                      </wps:spPr>
                      <wps:bodyPr upright="1"/>
                    </wps:wsp>
                  </a:graphicData>
                </a:graphic>
              </wp:anchor>
            </w:drawing>
          </mc:Choice>
          <mc:Fallback>
            <w:pict>
              <v:rect id="Rectangles 12" o:spid="_x0000_s1026" o:spt="1" style="position:absolute;left:0pt;margin-left:66.35pt;margin-top:118.2pt;height:59.5pt;width:0.45pt;mso-position-horizontal-relative:page;mso-position-vertical-relative:page;z-index:-251653120;mso-width-relative:page;mso-height-relative:page;" fillcolor="#000000" filled="t" stroked="f" coordsize="21600,21600" o:gfxdata="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SdS9PZAAAACwEA&#10;AA8AAAAAAAAAAQAgAAAAIgAAAGRycy9kb3ducmV2LnhtbFBLAQIUABQAAAAIAIdO4kBE9xc/pwEA&#10;AGIDAAAOAAAAAAAAAAEAIAAAACgBAABkcnMvZTJvRG9jLnhtbFBLBQYAAAAABgAGAFkBAABBBQAA&#10;AAA=&#10;">
                <v:fill on="t" focussize="0,0"/>
                <v:stroke on="f"/>
                <v:imagedata o:title=""/>
                <o:lock v:ext="edit" aspectratio="f"/>
              </v:rect>
            </w:pict>
          </mc:Fallback>
        </mc:AlternateContent>
      </w:r>
      <w:r>
        <mc:AlternateContent>
          <mc:Choice Requires="wps">
            <w:drawing>
              <wp:anchor distT="0" distB="0" distL="114300" distR="114300" simplePos="0" relativeHeight="251664384" behindDoc="1" locked="0" layoutInCell="1" allowOverlap="1">
                <wp:simplePos x="0" y="0"/>
                <wp:positionH relativeFrom="page">
                  <wp:posOffset>6944360</wp:posOffset>
                </wp:positionH>
                <wp:positionV relativeFrom="page">
                  <wp:posOffset>1501140</wp:posOffset>
                </wp:positionV>
                <wp:extent cx="5715" cy="755650"/>
                <wp:effectExtent l="0" t="0" r="0" b="0"/>
                <wp:wrapNone/>
                <wp:docPr id="12" name="Rectangles 13"/>
                <wp:cNvGraphicFramePr/>
                <a:graphic xmlns:a="http://schemas.openxmlformats.org/drawingml/2006/main">
                  <a:graphicData uri="http://schemas.microsoft.com/office/word/2010/wordprocessingShape">
                    <wps:wsp>
                      <wps:cNvSpPr/>
                      <wps:spPr>
                        <a:xfrm>
                          <a:off x="0" y="0"/>
                          <a:ext cx="5715" cy="755650"/>
                        </a:xfrm>
                        <a:prstGeom prst="rect">
                          <a:avLst/>
                        </a:prstGeom>
                        <a:solidFill>
                          <a:srgbClr val="000000"/>
                        </a:solidFill>
                        <a:ln>
                          <a:noFill/>
                        </a:ln>
                      </wps:spPr>
                      <wps:bodyPr upright="1"/>
                    </wps:wsp>
                  </a:graphicData>
                </a:graphic>
              </wp:anchor>
            </w:drawing>
          </mc:Choice>
          <mc:Fallback>
            <w:pict>
              <v:rect id="Rectangles 13" o:spid="_x0000_s1026" o:spt="1" style="position:absolute;left:0pt;margin-left:546.8pt;margin-top:118.2pt;height:59.5pt;width:0.45pt;mso-position-horizontal-relative:page;mso-position-vertical-relative:page;z-index:-251652096;mso-width-relative:page;mso-height-relative:page;" fillcolor="#000000" filled="t" stroked="f" coordsize="21600,21600" o:gfxdata="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exztoAAAAN&#10;AQAADwAAAAAAAAABACAAAAAiAAAAZHJzL2Rvd25yZXYueG1sUEsBAhQAFAAAAAgAh07iQLYYsPmo&#10;AQAAYgMAAA4AAAAAAAAAAQAgAAAAKQEAAGRycy9lMm9Eb2MueG1sUEsFBgAAAAAGAAYAWQEAAEMF&#10;AAAAAA==&#10;">
                <v:fill on="t" focussize="0,0"/>
                <v:stroke on="f"/>
                <v:imagedata o:title=""/>
                <o:lock v:ext="edit" aspectratio="f"/>
              </v:rect>
            </w:pict>
          </mc:Fallback>
        </mc:AlternateContent>
      </w:r>
      <w:r>
        <mc:AlternateContent>
          <mc:Choice Requires="wps">
            <w:drawing>
              <wp:anchor distT="0" distB="0" distL="114300" distR="114300" simplePos="0" relativeHeight="251664384" behindDoc="1" locked="0" layoutInCell="1" allowOverlap="1">
                <wp:simplePos x="0" y="0"/>
                <wp:positionH relativeFrom="page">
                  <wp:posOffset>842645</wp:posOffset>
                </wp:positionH>
                <wp:positionV relativeFrom="page">
                  <wp:posOffset>5663565</wp:posOffset>
                </wp:positionV>
                <wp:extent cx="5715" cy="1687195"/>
                <wp:effectExtent l="0" t="0" r="0" b="0"/>
                <wp:wrapNone/>
                <wp:docPr id="13" name="Rectangles 14"/>
                <wp:cNvGraphicFramePr/>
                <a:graphic xmlns:a="http://schemas.openxmlformats.org/drawingml/2006/main">
                  <a:graphicData uri="http://schemas.microsoft.com/office/word/2010/wordprocessingShape">
                    <wps:wsp>
                      <wps:cNvSpPr/>
                      <wps:spPr>
                        <a:xfrm>
                          <a:off x="0" y="0"/>
                          <a:ext cx="5715" cy="1687195"/>
                        </a:xfrm>
                        <a:prstGeom prst="rect">
                          <a:avLst/>
                        </a:prstGeom>
                        <a:solidFill>
                          <a:srgbClr val="000000"/>
                        </a:solidFill>
                        <a:ln>
                          <a:noFill/>
                        </a:ln>
                      </wps:spPr>
                      <wps:bodyPr upright="1"/>
                    </wps:wsp>
                  </a:graphicData>
                </a:graphic>
              </wp:anchor>
            </w:drawing>
          </mc:Choice>
          <mc:Fallback>
            <w:pict>
              <v:rect id="Rectangles 14" o:spid="_x0000_s1026" o:spt="1" style="position:absolute;left:0pt;margin-left:66.35pt;margin-top:445.95pt;height:132.85pt;width:0.45pt;mso-position-horizontal-relative:page;mso-position-vertical-relative:page;z-index:-251652096;mso-width-relative:page;mso-height-relative:page;" fillcolor="#000000" filled="t" stroked="f" coordsize="21600,21600" o:gfxdata="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b/2N2wAAAAwB&#10;AAAPAAAAAAAAAAEAIAAAACIAAABkcnMvZG93bnJldi54bWxQSwECFAAUAAAACACHTuJAIAL9j6YB&#10;AABjAwAADgAAAAAAAAABACAAAAAqAQAAZHJzL2Uyb0RvYy54bWxQSwUGAAAAAAYABgBZAQAAQgUA&#10;AAAA&#10;">
                <v:fill on="t" focussize="0,0"/>
                <v:stroke on="f"/>
                <v:imagedata o:title=""/>
                <o:lock v:ext="edit" aspectratio="f"/>
              </v:rect>
            </w:pict>
          </mc:Fallback>
        </mc:AlternateContent>
      </w:r>
      <w:r>
        <mc:AlternateContent>
          <mc:Choice Requires="wps">
            <w:drawing>
              <wp:anchor distT="0" distB="0" distL="114300" distR="114300" simplePos="0" relativeHeight="251665408" behindDoc="1" locked="0" layoutInCell="1" allowOverlap="1">
                <wp:simplePos x="0" y="0"/>
                <wp:positionH relativeFrom="page">
                  <wp:posOffset>6944360</wp:posOffset>
                </wp:positionH>
                <wp:positionV relativeFrom="page">
                  <wp:posOffset>5663565</wp:posOffset>
                </wp:positionV>
                <wp:extent cx="5715" cy="1687195"/>
                <wp:effectExtent l="0" t="0" r="0" b="0"/>
                <wp:wrapNone/>
                <wp:docPr id="14" name="Rectangles 15"/>
                <wp:cNvGraphicFramePr/>
                <a:graphic xmlns:a="http://schemas.openxmlformats.org/drawingml/2006/main">
                  <a:graphicData uri="http://schemas.microsoft.com/office/word/2010/wordprocessingShape">
                    <wps:wsp>
                      <wps:cNvSpPr/>
                      <wps:spPr>
                        <a:xfrm>
                          <a:off x="0" y="0"/>
                          <a:ext cx="5715" cy="1687195"/>
                        </a:xfrm>
                        <a:prstGeom prst="rect">
                          <a:avLst/>
                        </a:prstGeom>
                        <a:solidFill>
                          <a:srgbClr val="000000"/>
                        </a:solidFill>
                        <a:ln>
                          <a:noFill/>
                        </a:ln>
                      </wps:spPr>
                      <wps:bodyPr upright="1"/>
                    </wps:wsp>
                  </a:graphicData>
                </a:graphic>
              </wp:anchor>
            </w:drawing>
          </mc:Choice>
          <mc:Fallback>
            <w:pict>
              <v:rect id="Rectangles 15" o:spid="_x0000_s1026" o:spt="1" style="position:absolute;left:0pt;margin-left:546.8pt;margin-top:445.95pt;height:132.85pt;width:0.45pt;mso-position-horizontal-relative:page;mso-position-vertical-relative:page;z-index:-251651072;mso-width-relative:page;mso-height-relative:page;" fillcolor="#000000" filled="t" stroked="f" coordsize="21600,21600" o:gfxdata="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QjST3AAA&#10;AA4BAAAPAAAAAAAAAAEAIAAAACIAAABkcnMvZG93bnJldi54bWxQSwECFAAUAAAACACHTuJANRRF&#10;dagBAABjAwAADgAAAAAAAAABACAAAAArAQAAZHJzL2Uyb0RvYy54bWxQSwUGAAAAAAYABgBZAQAA&#10;RQUAAAAA&#10;">
                <v:fill on="t" focussize="0,0"/>
                <v:stroke on="f"/>
                <v:imagedata o:title=""/>
                <o:lock v:ext="edit" aspectratio="f"/>
              </v:rect>
            </w:pict>
          </mc:Fallback>
        </mc:AlternateContent>
      </w:r>
    </w:p>
    <w:p>
      <w:pPr>
        <w:spacing w:before="0" w:line="240" w:lineRule="auto"/>
        <w:rPr>
          <w:i/>
          <w:sz w:val="20"/>
        </w:rPr>
      </w:pPr>
    </w:p>
    <w:p>
      <w:pPr>
        <w:spacing w:before="5" w:after="0" w:line="240" w:lineRule="auto"/>
        <w:rPr>
          <w:i/>
          <w:sz w:val="24"/>
        </w:rPr>
      </w:pPr>
    </w:p>
    <w:tbl>
      <w:tblPr>
        <w:tblStyle w:val="4"/>
        <w:tblW w:w="0" w:type="auto"/>
        <w:tblInd w:w="1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89"/>
        <w:gridCol w:w="1235"/>
        <w:gridCol w:w="2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5989" w:type="dxa"/>
            <w:tcBorders>
              <w:top w:val="single" w:color="000000" w:sz="12" w:space="0"/>
              <w:left w:val="single" w:color="000000" w:sz="12" w:space="0"/>
              <w:bottom w:val="single" w:color="000000" w:sz="4" w:space="0"/>
            </w:tcBorders>
          </w:tcPr>
          <w:p>
            <w:pPr>
              <w:pStyle w:val="13"/>
              <w:spacing w:before="110"/>
              <w:ind w:left="211"/>
              <w:rPr>
                <w:b/>
                <w:sz w:val="28"/>
              </w:rPr>
            </w:pPr>
            <w:r>
              <w:rPr>
                <w:b/>
                <w:sz w:val="28"/>
              </w:rPr>
              <w:t>DOMAIN 4: FLOW AND TIMING</w:t>
            </w:r>
          </w:p>
          <w:p>
            <w:pPr>
              <w:pStyle w:val="13"/>
              <w:spacing w:before="122"/>
              <w:ind w:left="211"/>
              <w:rPr>
                <w:b/>
                <w:sz w:val="28"/>
              </w:rPr>
            </w:pPr>
            <w:r>
              <w:rPr>
                <w:b/>
                <w:sz w:val="28"/>
              </w:rPr>
              <w:t>A. Risk of Bias</w:t>
            </w:r>
          </w:p>
        </w:tc>
        <w:tc>
          <w:tcPr>
            <w:tcW w:w="1235" w:type="dxa"/>
            <w:tcBorders>
              <w:top w:val="single" w:color="000000" w:sz="12" w:space="0"/>
              <w:bottom w:val="single" w:color="000000" w:sz="4" w:space="0"/>
            </w:tcBorders>
          </w:tcPr>
          <w:p>
            <w:pPr>
              <w:pStyle w:val="13"/>
              <w:rPr>
                <w:rFonts w:ascii="Times New Roman"/>
                <w:sz w:val="24"/>
              </w:rPr>
            </w:pPr>
          </w:p>
        </w:tc>
        <w:tc>
          <w:tcPr>
            <w:tcW w:w="2600" w:type="dxa"/>
            <w:tcBorders>
              <w:top w:val="single" w:color="000000" w:sz="12" w:space="0"/>
              <w:bottom w:val="single" w:color="000000" w:sz="4"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37" w:hRule="atLeast"/>
        </w:trPr>
        <w:tc>
          <w:tcPr>
            <w:tcW w:w="9824" w:type="dxa"/>
            <w:gridSpan w:val="3"/>
            <w:tcBorders>
              <w:top w:val="single" w:color="000000" w:sz="4" w:space="0"/>
              <w:left w:val="single" w:color="000000" w:sz="12" w:space="0"/>
              <w:bottom w:val="single" w:color="000000" w:sz="4" w:space="0"/>
              <w:right w:val="single" w:color="000000" w:sz="12" w:space="0"/>
            </w:tcBorders>
          </w:tcPr>
          <w:p>
            <w:pPr>
              <w:pStyle w:val="13"/>
              <w:ind w:left="211" w:right="452"/>
              <w:rPr>
                <w:sz w:val="24"/>
              </w:rPr>
            </w:pPr>
            <w:r>
              <w:rPr>
                <w:sz w:val="24"/>
              </w:rPr>
              <w:t>Describe any patients who did not receive the index test(s) and/or reference standard or who were excluded from the 2x2 table (refer to flow diagram):</w:t>
            </w:r>
          </w:p>
          <w:p>
            <w:pPr>
              <w:pStyle w:val="13"/>
              <w:rPr>
                <w:rFonts w:hint="default"/>
                <w:i/>
                <w:sz w:val="24"/>
                <w:lang w:val="en-US"/>
              </w:rPr>
            </w:pPr>
            <w:r>
              <w:rPr>
                <w:rFonts w:hint="default"/>
                <w:i/>
                <w:sz w:val="24"/>
                <w:lang w:val="en-US"/>
              </w:rPr>
              <w:t>All of the samples were aliquoted and tested by both index test and reference standard.</w:t>
            </w:r>
          </w:p>
          <w:p>
            <w:pPr>
              <w:pStyle w:val="13"/>
              <w:rPr>
                <w:i/>
                <w:sz w:val="24"/>
              </w:rPr>
            </w:pPr>
          </w:p>
          <w:p>
            <w:pPr>
              <w:pStyle w:val="13"/>
              <w:spacing w:before="10"/>
              <w:rPr>
                <w:i/>
                <w:sz w:val="23"/>
              </w:rPr>
            </w:pPr>
          </w:p>
          <w:p>
            <w:pPr>
              <w:pStyle w:val="13"/>
              <w:ind w:left="211"/>
              <w:rPr>
                <w:sz w:val="24"/>
              </w:rPr>
            </w:pPr>
            <w:r>
              <w:rPr>
                <w:sz w:val="24"/>
              </w:rPr>
              <w:t>Describe the time interval and any interventions between index test(s) and reference standard:</w:t>
            </w:r>
          </w:p>
          <w:p>
            <w:pPr>
              <w:pStyle w:val="13"/>
              <w:ind w:left="211"/>
              <w:rPr>
                <w:rFonts w:hint="default"/>
                <w:sz w:val="24"/>
                <w:lang w:val="en-US"/>
              </w:rPr>
            </w:pPr>
            <w:r>
              <w:rPr>
                <w:rFonts w:hint="default"/>
                <w:sz w:val="24"/>
                <w:lang w:val="en-US"/>
              </w:rPr>
              <w:t>The time difference was zero. As aliquots of same sample was tested by both method.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rPr>
        <w:tc>
          <w:tcPr>
            <w:tcW w:w="7224" w:type="dxa"/>
            <w:gridSpan w:val="2"/>
            <w:tcBorders>
              <w:top w:val="single" w:color="000000" w:sz="4" w:space="0"/>
              <w:left w:val="single" w:color="000000" w:sz="12" w:space="0"/>
            </w:tcBorders>
          </w:tcPr>
          <w:p>
            <w:pPr>
              <w:pStyle w:val="13"/>
              <w:numPr>
                <w:ilvl w:val="0"/>
                <w:numId w:val="11"/>
              </w:numPr>
              <w:tabs>
                <w:tab w:val="left" w:pos="920"/>
              </w:tabs>
              <w:spacing w:before="0" w:after="0" w:line="292" w:lineRule="exact"/>
              <w:ind w:left="919" w:right="0" w:hanging="282"/>
              <w:jc w:val="left"/>
              <w:rPr>
                <w:sz w:val="24"/>
              </w:rPr>
            </w:pPr>
            <w:r>
              <w:rPr>
                <w:sz w:val="24"/>
              </w:rPr>
              <w:t>Was there an appropriate interval between index</w:t>
            </w:r>
            <w:r>
              <w:rPr>
                <w:spacing w:val="-8"/>
                <w:sz w:val="24"/>
              </w:rPr>
              <w:t xml:space="preserve"> </w:t>
            </w:r>
            <w:r>
              <w:rPr>
                <w:sz w:val="24"/>
              </w:rPr>
              <w:t>test(s)</w:t>
            </w:r>
          </w:p>
          <w:p>
            <w:pPr>
              <w:pStyle w:val="13"/>
              <w:spacing w:line="277" w:lineRule="exact"/>
              <w:ind w:left="919"/>
              <w:rPr>
                <w:sz w:val="24"/>
              </w:rPr>
            </w:pPr>
            <w:r>
              <w:rPr>
                <w:sz w:val="24"/>
              </w:rPr>
              <w:t>and reference standard?</w:t>
            </w:r>
          </w:p>
        </w:tc>
        <w:tc>
          <w:tcPr>
            <w:tcW w:w="2600" w:type="dxa"/>
            <w:tcBorders>
              <w:top w:val="single" w:color="000000" w:sz="4" w:space="0"/>
              <w:right w:val="single" w:color="000000" w:sz="12" w:space="0"/>
            </w:tcBorders>
          </w:tcPr>
          <w:p>
            <w:pPr>
              <w:pStyle w:val="13"/>
              <w:spacing w:line="292"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 w:hRule="atLeast"/>
        </w:trPr>
        <w:tc>
          <w:tcPr>
            <w:tcW w:w="5989" w:type="dxa"/>
            <w:tcBorders>
              <w:left w:val="single" w:color="000000" w:sz="12" w:space="0"/>
            </w:tcBorders>
          </w:tcPr>
          <w:p>
            <w:pPr>
              <w:pStyle w:val="13"/>
              <w:numPr>
                <w:ilvl w:val="0"/>
                <w:numId w:val="12"/>
              </w:numPr>
              <w:tabs>
                <w:tab w:val="left" w:pos="920"/>
              </w:tabs>
              <w:spacing w:before="0" w:after="0" w:line="273" w:lineRule="exact"/>
              <w:ind w:left="919" w:right="0" w:hanging="282"/>
              <w:jc w:val="left"/>
              <w:rPr>
                <w:sz w:val="24"/>
              </w:rPr>
            </w:pPr>
            <w:r>
              <w:rPr>
                <w:sz w:val="24"/>
              </w:rPr>
              <w:t>Did all patients receive a reference</w:t>
            </w:r>
            <w:r>
              <w:rPr>
                <w:spacing w:val="-8"/>
                <w:sz w:val="24"/>
              </w:rPr>
              <w:t xml:space="preserve"> </w:t>
            </w:r>
            <w:r>
              <w:rPr>
                <w:sz w:val="24"/>
              </w:rPr>
              <w:t>standard?</w:t>
            </w:r>
          </w:p>
        </w:tc>
        <w:tc>
          <w:tcPr>
            <w:tcW w:w="1235" w:type="dxa"/>
          </w:tcPr>
          <w:p>
            <w:pPr>
              <w:pStyle w:val="13"/>
              <w:rPr>
                <w:rFonts w:ascii="Times New Roman"/>
                <w:sz w:val="20"/>
              </w:rPr>
            </w:pPr>
          </w:p>
        </w:tc>
        <w:tc>
          <w:tcPr>
            <w:tcW w:w="2600" w:type="dxa"/>
            <w:tcBorders>
              <w:right w:val="single" w:color="000000" w:sz="12" w:space="0"/>
            </w:tcBorders>
          </w:tcPr>
          <w:p>
            <w:pPr>
              <w:pStyle w:val="13"/>
              <w:spacing w:line="273"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 w:hRule="atLeast"/>
        </w:trPr>
        <w:tc>
          <w:tcPr>
            <w:tcW w:w="5989" w:type="dxa"/>
            <w:tcBorders>
              <w:left w:val="single" w:color="000000" w:sz="12" w:space="0"/>
            </w:tcBorders>
          </w:tcPr>
          <w:p>
            <w:pPr>
              <w:pStyle w:val="13"/>
              <w:numPr>
                <w:ilvl w:val="0"/>
                <w:numId w:val="13"/>
              </w:numPr>
              <w:tabs>
                <w:tab w:val="left" w:pos="920"/>
              </w:tabs>
              <w:spacing w:before="0" w:after="0" w:line="273" w:lineRule="exact"/>
              <w:ind w:left="919" w:right="0" w:hanging="282"/>
              <w:jc w:val="left"/>
              <w:rPr>
                <w:sz w:val="24"/>
              </w:rPr>
            </w:pPr>
            <w:r>
              <w:rPr>
                <w:sz w:val="24"/>
              </w:rPr>
              <w:t>Did patients receive the same reference</w:t>
            </w:r>
            <w:r>
              <w:rPr>
                <w:spacing w:val="-17"/>
                <w:sz w:val="24"/>
              </w:rPr>
              <w:t xml:space="preserve"> </w:t>
            </w:r>
            <w:r>
              <w:rPr>
                <w:sz w:val="24"/>
              </w:rPr>
              <w:t>standard?</w:t>
            </w:r>
          </w:p>
        </w:tc>
        <w:tc>
          <w:tcPr>
            <w:tcW w:w="1235" w:type="dxa"/>
          </w:tcPr>
          <w:p>
            <w:pPr>
              <w:pStyle w:val="13"/>
              <w:rPr>
                <w:rFonts w:ascii="Times New Roman"/>
                <w:sz w:val="20"/>
              </w:rPr>
            </w:pPr>
          </w:p>
        </w:tc>
        <w:tc>
          <w:tcPr>
            <w:tcW w:w="2600" w:type="dxa"/>
            <w:tcBorders>
              <w:right w:val="single" w:color="000000" w:sz="12" w:space="0"/>
            </w:tcBorders>
          </w:tcPr>
          <w:p>
            <w:pPr>
              <w:pStyle w:val="13"/>
              <w:spacing w:line="273"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5989" w:type="dxa"/>
            <w:tcBorders>
              <w:left w:val="single" w:color="000000" w:sz="12" w:space="0"/>
            </w:tcBorders>
          </w:tcPr>
          <w:p>
            <w:pPr>
              <w:pStyle w:val="13"/>
              <w:numPr>
                <w:ilvl w:val="0"/>
                <w:numId w:val="14"/>
              </w:numPr>
              <w:tabs>
                <w:tab w:val="left" w:pos="920"/>
              </w:tabs>
              <w:spacing w:before="0" w:after="0" w:line="289" w:lineRule="exact"/>
              <w:ind w:left="919" w:right="0" w:hanging="282"/>
              <w:jc w:val="left"/>
              <w:rPr>
                <w:sz w:val="24"/>
              </w:rPr>
            </w:pPr>
            <w:r>
              <w:rPr>
                <w:sz w:val="24"/>
              </w:rPr>
              <w:t>Were all patients included in the</w:t>
            </w:r>
            <w:r>
              <w:rPr>
                <w:spacing w:val="-5"/>
                <w:sz w:val="24"/>
              </w:rPr>
              <w:t xml:space="preserve"> </w:t>
            </w:r>
            <w:r>
              <w:rPr>
                <w:sz w:val="24"/>
              </w:rPr>
              <w:t>analysis?</w:t>
            </w:r>
          </w:p>
        </w:tc>
        <w:tc>
          <w:tcPr>
            <w:tcW w:w="1235" w:type="dxa"/>
          </w:tcPr>
          <w:p>
            <w:pPr>
              <w:pStyle w:val="13"/>
              <w:rPr>
                <w:rFonts w:ascii="Times New Roman"/>
                <w:sz w:val="22"/>
              </w:rPr>
            </w:pPr>
          </w:p>
        </w:tc>
        <w:tc>
          <w:tcPr>
            <w:tcW w:w="2600" w:type="dxa"/>
            <w:tcBorders>
              <w:right w:val="single" w:color="000000" w:sz="12" w:space="0"/>
            </w:tcBorders>
          </w:tcPr>
          <w:p>
            <w:pPr>
              <w:pStyle w:val="13"/>
              <w:spacing w:line="289"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trPr>
        <w:tc>
          <w:tcPr>
            <w:tcW w:w="5989" w:type="dxa"/>
            <w:tcBorders>
              <w:left w:val="single" w:color="000000" w:sz="12" w:space="0"/>
              <w:bottom w:val="single" w:color="000000" w:sz="12" w:space="0"/>
            </w:tcBorders>
          </w:tcPr>
          <w:p>
            <w:pPr>
              <w:pStyle w:val="13"/>
              <w:spacing w:line="271" w:lineRule="exact"/>
              <w:ind w:left="211"/>
              <w:rPr>
                <w:b/>
                <w:sz w:val="24"/>
              </w:rPr>
            </w:pPr>
            <w:r>
              <w:rPr>
                <w:b/>
                <w:sz w:val="24"/>
              </w:rPr>
              <w:t>Could the patient flow have introduced bias?</w:t>
            </w:r>
          </w:p>
        </w:tc>
        <w:tc>
          <w:tcPr>
            <w:tcW w:w="3835" w:type="dxa"/>
            <w:gridSpan w:val="2"/>
            <w:tcBorders>
              <w:bottom w:val="single" w:color="000000" w:sz="12" w:space="0"/>
              <w:right w:val="single" w:color="000000" w:sz="12" w:space="0"/>
            </w:tcBorders>
          </w:tcPr>
          <w:p>
            <w:pPr>
              <w:pStyle w:val="13"/>
              <w:spacing w:line="271" w:lineRule="exact"/>
              <w:ind w:left="159"/>
              <w:rPr>
                <w:b/>
                <w:sz w:val="24"/>
              </w:rPr>
            </w:pPr>
            <w:r>
              <w:rPr>
                <w:b/>
                <w:sz w:val="24"/>
              </w:rPr>
              <w:t>RISK: LOW</w:t>
            </w:r>
          </w:p>
        </w:tc>
      </w:tr>
    </w:tbl>
    <w:p>
      <w:r>
        <w:br w:type="page"/>
      </w:r>
    </w:p>
    <w:p>
      <w:pPr>
        <w:pStyle w:val="2"/>
        <w:spacing w:before="296"/>
      </w:pPr>
    </w:p>
    <w:p>
      <w:pPr>
        <w:rPr>
          <w:rFonts w:hint="default"/>
          <w:b/>
          <w:bCs/>
          <w:i/>
          <w:iCs/>
          <w:sz w:val="32"/>
          <w:szCs w:val="32"/>
          <w:u w:val="none"/>
          <w:lang w:val="en-US"/>
        </w:rPr>
      </w:pPr>
      <w:r>
        <w:rPr>
          <w:rFonts w:hint="default"/>
          <w:b/>
          <w:bCs/>
          <w:i/>
          <w:iCs/>
          <w:sz w:val="32"/>
          <w:szCs w:val="32"/>
          <w:u w:val="none"/>
          <w:lang w:val="en-US"/>
        </w:rPr>
        <w:t>B: Rana and Pokhrel Meta-analysis: Ayana 2019 (Zero_FEC_S_K)</w:t>
      </w:r>
    </w:p>
    <w:p>
      <w:pPr>
        <w:pStyle w:val="2"/>
        <w:spacing w:before="296"/>
        <w:ind w:left="0" w:leftChars="0" w:firstLine="0" w:firstLineChars="0"/>
        <w:rPr>
          <w:rFonts w:hint="default"/>
          <w:lang w:val="en-US"/>
        </w:rPr>
      </w:pPr>
      <w:r>
        <w:rPr>
          <w:rFonts w:hint="default"/>
          <w:lang w:val="en-US"/>
        </w:rPr>
        <w:t>P</w:t>
      </w:r>
      <w:r>
        <w:t>hase 1: State the review question:</w:t>
      </w:r>
      <w:r>
        <w:rPr>
          <w:rFonts w:hint="default"/>
          <w:lang w:val="en-US"/>
        </w:rPr>
        <w:t xml:space="preserve"> Effect of inclusion of bead-beating step during DNA extraction for detection of Trichuris trichiura by qPCR</w:t>
      </w:r>
    </w:p>
    <w:p>
      <w:pPr>
        <w:rPr>
          <w:rFonts w:hint="default"/>
          <w:lang w:val="en-US"/>
        </w:rPr>
      </w:pPr>
    </w:p>
    <w:p>
      <w:pPr>
        <w:rPr>
          <w:rFonts w:hint="default"/>
          <w:lang w:val="en-US"/>
        </w:rPr>
      </w:pPr>
      <w:r>
        <w:rPr>
          <w:rFonts w:hint="default"/>
          <w:lang w:val="en-US"/>
        </w:rPr>
        <w:t xml:space="preserve">Study: </w:t>
      </w:r>
      <w:r>
        <w:rPr>
          <w:rFonts w:hint="default"/>
          <w:lang w:val="en-US" w:eastAsia="zh-CN"/>
        </w:rPr>
        <w:t xml:space="preserve">: Ayana M, Cools P, Mekonnen Z, Biruksew A, Dana D, Rashwan N, et al. (2019) Comparison of </w:t>
      </w:r>
    </w:p>
    <w:p>
      <w:pPr>
        <w:rPr>
          <w:rFonts w:hint="default"/>
          <w:lang w:val="en-US"/>
        </w:rPr>
      </w:pPr>
      <w:r>
        <w:rPr>
          <w:rFonts w:hint="default"/>
          <w:lang w:val="en-US" w:eastAsia="zh-CN"/>
        </w:rPr>
        <w:t xml:space="preserve">four DNA extraction and three preservation protocols for the molecular detection and quantification of soil-transmitted helminths in stool. PLoS Negl Trop Dis 13(10): e0007778. </w:t>
      </w:r>
    </w:p>
    <w:p>
      <w:pPr>
        <w:rPr>
          <w:rFonts w:hint="default"/>
          <w:lang w:val="en-US"/>
        </w:rPr>
      </w:pPr>
      <w:r>
        <w:rPr>
          <w:rFonts w:hint="default"/>
          <w:lang w:val="en-US" w:eastAsia="zh-CN"/>
        </w:rPr>
        <w:t>https://doi.org/10.1371/journal.pntd.0007778</w:t>
      </w:r>
    </w:p>
    <w:p>
      <w:pPr>
        <w:rPr>
          <w:rFonts w:hint="default"/>
          <w:lang w:val="en-US"/>
        </w:rPr>
      </w:pPr>
    </w:p>
    <w:p>
      <w:pPr>
        <w:rPr>
          <w:rFonts w:hint="default"/>
          <w:lang w:val="en-US"/>
        </w:rPr>
      </w:pPr>
      <w:r>
        <w:rPr>
          <w:rFonts w:hint="default"/>
          <w:lang w:val="en-US"/>
        </w:rPr>
        <w:t xml:space="preserve">This study (Ayana et al 2019) was sub-divided into 4 sub-studies due to the nature of the study carried and couldn't be combined for analysis. </w:t>
      </w:r>
    </w:p>
    <w:p>
      <w:pPr>
        <w:numPr>
          <w:ilvl w:val="0"/>
          <w:numId w:val="15"/>
        </w:numPr>
        <w:ind w:right="0" w:rightChars="0"/>
        <w:rPr>
          <w:rFonts w:hint="default"/>
          <w:lang w:val="en-US"/>
        </w:rPr>
      </w:pPr>
      <w:r>
        <w:rPr>
          <w:rFonts w:hint="default"/>
          <w:lang w:val="en-US"/>
        </w:rPr>
        <w:t>Ayana 2019 (Zero_FEC_BaT_K)</w:t>
      </w:r>
    </w:p>
    <w:p>
      <w:pPr>
        <w:numPr>
          <w:ilvl w:val="0"/>
          <w:numId w:val="15"/>
        </w:numPr>
        <w:ind w:left="0" w:leftChars="0" w:right="0" w:rightChars="0" w:firstLine="0" w:firstLineChars="0"/>
        <w:rPr>
          <w:rFonts w:hint="default"/>
          <w:lang w:val="en-US"/>
        </w:rPr>
      </w:pPr>
      <w:r>
        <w:rPr>
          <w:rFonts w:hint="default"/>
          <w:lang w:val="en-US"/>
        </w:rPr>
        <w:t>Ayana 2019 (Zero_FEC_S_K)</w:t>
      </w:r>
    </w:p>
    <w:p>
      <w:pPr>
        <w:numPr>
          <w:ilvl w:val="0"/>
          <w:numId w:val="15"/>
        </w:numPr>
        <w:ind w:left="0" w:leftChars="0" w:right="0" w:rightChars="0" w:firstLine="0" w:firstLineChars="0"/>
        <w:rPr>
          <w:rFonts w:hint="default"/>
          <w:lang w:val="en-US"/>
        </w:rPr>
      </w:pPr>
      <w:r>
        <w:rPr>
          <w:rFonts w:hint="default"/>
          <w:lang w:val="en-US"/>
        </w:rPr>
        <w:t>Ayana 2019 (Pos_FEC_BaT_K)</w:t>
      </w:r>
    </w:p>
    <w:p>
      <w:pPr>
        <w:numPr>
          <w:ilvl w:val="0"/>
          <w:numId w:val="15"/>
        </w:numPr>
        <w:ind w:left="0" w:leftChars="0" w:right="0" w:rightChars="0" w:firstLine="0" w:firstLineChars="0"/>
        <w:rPr>
          <w:rFonts w:hint="default"/>
          <w:lang w:val="en-US"/>
        </w:rPr>
      </w:pPr>
      <w:r>
        <w:rPr>
          <w:rFonts w:hint="default"/>
          <w:lang w:val="en-US"/>
        </w:rPr>
        <w:t>Ayana 2019 (Pos_FEC_S_K)</w:t>
      </w:r>
    </w:p>
    <w:p>
      <w:pPr>
        <w:numPr>
          <w:ilvl w:val="0"/>
          <w:numId w:val="0"/>
        </w:numPr>
        <w:ind w:leftChars="0" w:right="0" w:rightChars="0"/>
        <w:rPr>
          <w:rFonts w:hint="default"/>
          <w:lang w:val="en-US"/>
        </w:rPr>
      </w:pPr>
    </w:p>
    <w:p>
      <w:pPr>
        <w:numPr>
          <w:ilvl w:val="0"/>
          <w:numId w:val="0"/>
        </w:numPr>
        <w:ind w:leftChars="0" w:right="0" w:rightChars="0"/>
        <w:rPr>
          <w:rFonts w:hint="default"/>
          <w:lang w:val="en-US"/>
        </w:rPr>
      </w:pPr>
      <w:r>
        <w:rPr>
          <w:rFonts w:hint="default"/>
          <w:lang w:val="en-US"/>
        </w:rPr>
        <w:t>Where, Zero_FEC means zero/negative fecal egg count (FEC) by microscopic technique, Pos_FEC means positive (low to high intensity) fecal egg count by microscopic technique, BaT_K means Qiagen's Blood and Tissue DNA extraction Kit, and S_K means Qiagen's Stool DNA extraction kit.</w:t>
      </w:r>
    </w:p>
    <w:p>
      <w:pPr>
        <w:numPr>
          <w:ilvl w:val="0"/>
          <w:numId w:val="0"/>
        </w:numPr>
        <w:ind w:leftChars="0" w:right="0" w:rightChars="0"/>
        <w:rPr>
          <w:rFonts w:hint="default"/>
          <w:lang w:val="en-US"/>
        </w:rPr>
      </w:pPr>
    </w:p>
    <w:p>
      <w:pPr>
        <w:numPr>
          <w:ilvl w:val="0"/>
          <w:numId w:val="0"/>
        </w:numPr>
        <w:ind w:leftChars="0" w:right="0" w:rightChars="0"/>
        <w:rPr>
          <w:rFonts w:hint="default"/>
          <w:lang w:val="en-US"/>
        </w:rPr>
      </w:pPr>
      <w:r>
        <w:rPr>
          <w:rFonts w:hint="default"/>
          <w:lang w:val="en-US"/>
        </w:rPr>
        <w:t xml:space="preserve">The following analysis is for </w:t>
      </w:r>
    </w:p>
    <w:p>
      <w:pPr>
        <w:numPr>
          <w:ilvl w:val="0"/>
          <w:numId w:val="2"/>
        </w:numPr>
        <w:ind w:right="0" w:rightChars="0"/>
        <w:rPr>
          <w:rFonts w:hint="default"/>
          <w:lang w:val="en-US"/>
        </w:rPr>
      </w:pPr>
      <w:r>
        <w:rPr>
          <w:rFonts w:hint="default"/>
          <w:lang w:val="en-US"/>
        </w:rPr>
        <w:t>Ayana 2019 (Zero_FEC_S_K)</w:t>
      </w:r>
    </w:p>
    <w:p>
      <w:pPr>
        <w:spacing w:before="11" w:after="0" w:line="240" w:lineRule="auto"/>
        <w:rPr>
          <w:b/>
          <w:sz w:val="23"/>
        </w:rPr>
      </w:pPr>
    </w:p>
    <w:tbl>
      <w:tblPr>
        <w:tblStyle w:val="4"/>
        <w:tblW w:w="0" w:type="auto"/>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5" w:hRule="atLeast"/>
        </w:trPr>
        <w:tc>
          <w:tcPr>
            <w:tcW w:w="9244" w:type="dxa"/>
            <w:shd w:val="clear" w:color="auto" w:fill="DDD9C3"/>
          </w:tcPr>
          <w:p>
            <w:pPr>
              <w:pStyle w:val="13"/>
              <w:spacing w:line="292" w:lineRule="exact"/>
              <w:ind w:left="107"/>
              <w:rPr>
                <w:rFonts w:hint="default"/>
                <w:i/>
                <w:sz w:val="24"/>
                <w:lang w:val="en-US"/>
              </w:rPr>
            </w:pPr>
            <w:r>
              <w:rPr>
                <w:i/>
                <w:sz w:val="24"/>
                <w:u w:val="single"/>
              </w:rPr>
              <w:t>Patients (setting, intended use of index test, presentation, prior testing):</w:t>
            </w:r>
            <w:r>
              <w:rPr>
                <w:rFonts w:hint="default"/>
                <w:i/>
                <w:sz w:val="24"/>
                <w:lang w:val="en-US"/>
              </w:rPr>
              <w:t xml:space="preserve"> Healthy-looking school children in Jimma town, Ethiopia were enrolled. Prior testing with McMaster microscopy technique was carried for all collected stool samples, before the implementation of index and reference tests. 15 of the 174 microscopically negative samples (total n=195) were used in this sub-study. In the overall study, reference standard was combination of microscopy and/or qPCR method which consisted of DNA extraction by any kit with or without bead-beating step. But, for individual sub-studies, index test was qPCR preceded by DNA extraction by a given kit with bead-beating step during DNA extraction and reference standard was qPCR preceded by DNA extraction by same kit without the bead-beating step.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9244" w:type="dxa"/>
            <w:shd w:val="clear" w:color="auto" w:fill="DDD9C3"/>
          </w:tcPr>
          <w:p>
            <w:pPr>
              <w:pStyle w:val="13"/>
              <w:spacing w:line="292" w:lineRule="exact"/>
              <w:ind w:left="107"/>
              <w:rPr>
                <w:rFonts w:hint="default"/>
                <w:i/>
                <w:sz w:val="24"/>
                <w:lang w:val="en-US"/>
              </w:rPr>
            </w:pPr>
            <w:r>
              <w:rPr>
                <w:i/>
                <w:sz w:val="24"/>
                <w:u w:val="single"/>
              </w:rPr>
              <w:t>Index test(s):</w:t>
            </w:r>
            <w:r>
              <w:rPr>
                <w:rFonts w:hint="default"/>
                <w:i/>
                <w:sz w:val="24"/>
                <w:lang w:val="en-US"/>
              </w:rPr>
              <w:t xml:space="preserve"> Index test was qPCR test preceded by DNA extraction by Qiagen's stool SNA extraction kit including the bead-beating step.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244" w:type="dxa"/>
            <w:shd w:val="clear" w:color="auto" w:fill="DDD9C3"/>
          </w:tcPr>
          <w:p>
            <w:pPr>
              <w:pStyle w:val="13"/>
              <w:spacing w:line="292" w:lineRule="exact"/>
              <w:ind w:left="107"/>
              <w:rPr>
                <w:rFonts w:hint="default"/>
                <w:i/>
                <w:sz w:val="24"/>
                <w:lang w:val="en-US"/>
              </w:rPr>
            </w:pPr>
            <w:r>
              <w:rPr>
                <w:i/>
                <w:sz w:val="24"/>
                <w:u w:val="single"/>
              </w:rPr>
              <w:t>Reference standard and target condition:</w:t>
            </w:r>
            <w:r>
              <w:rPr>
                <w:rFonts w:hint="default"/>
                <w:i/>
                <w:sz w:val="24"/>
                <w:lang w:val="en-US"/>
              </w:rPr>
              <w:t xml:space="preserve"> Reference test qPCR method preceded by DNA extraction by Qiagen's stool DNA extraction kit without bead-beating step. All healthy looking school children were target population to identify the prevalence of soil-transmitted helminths.</w:t>
            </w:r>
          </w:p>
        </w:tc>
      </w:tr>
    </w:tbl>
    <w:p>
      <w:pPr>
        <w:spacing w:before="1" w:line="240" w:lineRule="auto"/>
        <w:rPr>
          <w:b/>
          <w:sz w:val="28"/>
        </w:rPr>
      </w:pPr>
    </w:p>
    <w:p>
      <w:pPr>
        <w:spacing w:before="1"/>
        <w:ind w:left="340" w:right="0" w:firstLine="0"/>
        <w:jc w:val="left"/>
        <w:rPr>
          <w:b/>
          <w:sz w:val="28"/>
        </w:rPr>
      </w:pPr>
      <w:r>
        <w:rPr>
          <w:b/>
          <w:sz w:val="28"/>
        </w:rPr>
        <w:t>Phase 2: Draw a flow diagram for the primary study</w:t>
      </w:r>
    </w:p>
    <w:p>
      <w:pPr>
        <w:spacing w:line="240" w:lineRule="auto"/>
        <w:ind w:left="227" w:right="0" w:firstLine="0"/>
        <w:rPr>
          <w:sz w:val="20"/>
        </w:rPr>
      </w:pPr>
      <w:r>
        <w:rPr>
          <w:sz w:val="20"/>
        </w:rPr>
        <mc:AlternateContent>
          <mc:Choice Requires="wps">
            <w:drawing>
              <wp:anchor distT="0" distB="0" distL="114300" distR="114300" simplePos="0" relativeHeight="251692032" behindDoc="0" locked="0" layoutInCell="1" allowOverlap="1">
                <wp:simplePos x="0" y="0"/>
                <wp:positionH relativeFrom="column">
                  <wp:posOffset>869315</wp:posOffset>
                </wp:positionH>
                <wp:positionV relativeFrom="paragraph">
                  <wp:posOffset>2177415</wp:posOffset>
                </wp:positionV>
                <wp:extent cx="2007870" cy="780415"/>
                <wp:effectExtent l="4445" t="4445" r="6985" b="15240"/>
                <wp:wrapNone/>
                <wp:docPr id="105" name="Text Box 105"/>
                <wp:cNvGraphicFramePr/>
                <a:graphic xmlns:a="http://schemas.openxmlformats.org/drawingml/2006/main">
                  <a:graphicData uri="http://schemas.microsoft.com/office/word/2010/wordprocessingShape">
                    <wps:wsp>
                      <wps:cNvSpPr txBox="1"/>
                      <wps:spPr>
                        <a:xfrm>
                          <a:off x="1577340" y="3424555"/>
                          <a:ext cx="2007870" cy="780415"/>
                        </a:xfrm>
                        <a:prstGeom prst="rect">
                          <a:avLst/>
                        </a:prstGeom>
                        <a:noFill/>
                        <a:ln w="6350">
                          <a:solidFill>
                            <a:prstClr val="black"/>
                          </a:solidFill>
                        </a:ln>
                        <a:extLst>
                          <a:ext uri="{909E8E84-426E-40DD-AFC4-6F175D3DCCD1}">
                            <a14:hiddenFill xmlns:a14="http://schemas.microsoft.com/office/drawing/2010/main">
                              <a:solidFill>
                                <a:srgbClr val="FFFF00"/>
                              </a:solidFill>
                            </a14:hiddenFill>
                          </a:ext>
                        </a:extLst>
                      </wps:spPr>
                      <wps:style>
                        <a:lnRef idx="0">
                          <a:schemeClr val="accent1"/>
                        </a:lnRef>
                        <a:fillRef idx="0">
                          <a:schemeClr val="accent1"/>
                        </a:fillRef>
                        <a:effectRef idx="0">
                          <a:schemeClr val="accent1"/>
                        </a:effectRef>
                        <a:fontRef idx="minor">
                          <a:schemeClr val="dk1"/>
                        </a:fontRef>
                      </wps:style>
                      <wps:txbx>
                        <w:txbxContent>
                          <w:p>
                            <w:pPr>
                              <w:numPr>
                                <w:ilvl w:val="0"/>
                                <w:numId w:val="16"/>
                              </w:numPr>
                              <w:ind w:right="0" w:rightChars="0"/>
                              <w:rPr>
                                <w:rFonts w:hint="default"/>
                                <w:color w:val="auto"/>
                                <w:lang w:val="en-US"/>
                              </w:rPr>
                            </w:pPr>
                            <w:r>
                              <w:rPr>
                                <w:rFonts w:hint="default"/>
                                <w:color w:val="auto"/>
                                <w:lang w:val="en-US"/>
                              </w:rPr>
                              <w:t>Qiagen Blood and Tissue Kit</w:t>
                            </w:r>
                          </w:p>
                          <w:p>
                            <w:pPr>
                              <w:rPr>
                                <w:rFonts w:hint="default"/>
                                <w:color w:val="auto"/>
                                <w:lang w:val="en-US"/>
                              </w:rPr>
                            </w:pPr>
                            <w:r>
                              <w:rPr>
                                <w:rFonts w:hint="default"/>
                                <w:color w:val="auto"/>
                                <w:lang w:val="en-US"/>
                              </w:rPr>
                              <w:t>(Zero_FEC_BaT_K)</w:t>
                            </w:r>
                          </w:p>
                          <w:p>
                            <w:pPr>
                              <w:rPr>
                                <w:rFonts w:hint="default"/>
                                <w:color w:val="auto"/>
                                <w:lang w:val="en-US"/>
                              </w:rPr>
                            </w:pPr>
                            <w:r>
                              <w:rPr>
                                <w:rFonts w:hint="default"/>
                                <w:color w:val="auto"/>
                                <w:lang w:val="en-US"/>
                              </w:rPr>
                              <w:t>Include or not include</w:t>
                            </w:r>
                          </w:p>
                          <w:p>
                            <w:pPr>
                              <w:rPr>
                                <w:rFonts w:hint="default"/>
                                <w:color w:val="auto"/>
                                <w:lang w:val="en-US"/>
                              </w:rPr>
                            </w:pPr>
                            <w:r>
                              <w:rPr>
                                <w:rFonts w:hint="default"/>
                                <w:color w:val="auto"/>
                                <w:lang w:val="en-US"/>
                              </w:rPr>
                              <w:t>Bead-Beating step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45pt;margin-top:171.45pt;height:61.45pt;width:158.1pt;z-index:251692032;mso-width-relative:page;mso-height-relative:page;" filled="f" stroked="t" coordsize="21600,21600" o:gfxdata="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AFTnuB2wAAAAsBAAAPAAAAAAAAAAEAIAAAACIA&#10;AABkcnMvZG93bnJldi54bWxQSwECFAAUAAAACACHTuJA7febR7ECAACFBQAADgAAAAAAAAABACAA&#10;AAAqAQAAZHJzL2Uyb0RvYy54bWxQSwUGAAAAAAYABgBZAQAATQYAAAAA&#10;">
                <v:fill on="f" focussize="0,0"/>
                <v:stroke weight="0.5pt" color="#000000 [3204]" joinstyle="round"/>
                <v:imagedata o:title=""/>
                <o:lock v:ext="edit" aspectratio="f"/>
                <v:textbox>
                  <w:txbxContent>
                    <w:p>
                      <w:pPr>
                        <w:numPr>
                          <w:ilvl w:val="0"/>
                          <w:numId w:val="16"/>
                        </w:numPr>
                        <w:ind w:right="0" w:rightChars="0"/>
                        <w:rPr>
                          <w:rFonts w:hint="default"/>
                          <w:color w:val="auto"/>
                          <w:lang w:val="en-US"/>
                        </w:rPr>
                      </w:pPr>
                      <w:r>
                        <w:rPr>
                          <w:rFonts w:hint="default"/>
                          <w:color w:val="auto"/>
                          <w:lang w:val="en-US"/>
                        </w:rPr>
                        <w:t>Qiagen Blood and Tissue Kit</w:t>
                      </w:r>
                    </w:p>
                    <w:p>
                      <w:pPr>
                        <w:rPr>
                          <w:rFonts w:hint="default"/>
                          <w:color w:val="auto"/>
                          <w:lang w:val="en-US"/>
                        </w:rPr>
                      </w:pPr>
                      <w:r>
                        <w:rPr>
                          <w:rFonts w:hint="default"/>
                          <w:color w:val="auto"/>
                          <w:lang w:val="en-US"/>
                        </w:rPr>
                        <w:t>(Zero_FEC_BaT_K)</w:t>
                      </w:r>
                    </w:p>
                    <w:p>
                      <w:pPr>
                        <w:rPr>
                          <w:rFonts w:hint="default"/>
                          <w:color w:val="auto"/>
                          <w:lang w:val="en-US"/>
                        </w:rPr>
                      </w:pPr>
                      <w:r>
                        <w:rPr>
                          <w:rFonts w:hint="default"/>
                          <w:color w:val="auto"/>
                          <w:lang w:val="en-US"/>
                        </w:rPr>
                        <w:t>Include or not include</w:t>
                      </w:r>
                    </w:p>
                    <w:p>
                      <w:pPr>
                        <w:rPr>
                          <w:rFonts w:hint="default"/>
                          <w:color w:val="auto"/>
                          <w:lang w:val="en-US"/>
                        </w:rPr>
                      </w:pPr>
                      <w:r>
                        <w:rPr>
                          <w:rFonts w:hint="default"/>
                          <w:color w:val="auto"/>
                          <w:lang w:val="en-US"/>
                        </w:rPr>
                        <w:t>Bead-Beating step</w:t>
                      </w:r>
                    </w:p>
                  </w:txbxContent>
                </v:textbox>
              </v:shape>
            </w:pict>
          </mc:Fallback>
        </mc:AlternateContent>
      </w:r>
      <w:r>
        <w:rPr>
          <w:sz w:val="20"/>
        </w:rPr>
        <mc:AlternateContent>
          <mc:Choice Requires="wps">
            <w:drawing>
              <wp:anchor distT="0" distB="0" distL="114300" distR="114300" simplePos="0" relativeHeight="251691008" behindDoc="0" locked="0" layoutInCell="1" allowOverlap="1">
                <wp:simplePos x="0" y="0"/>
                <wp:positionH relativeFrom="column">
                  <wp:posOffset>3364865</wp:posOffset>
                </wp:positionH>
                <wp:positionV relativeFrom="paragraph">
                  <wp:posOffset>3300095</wp:posOffset>
                </wp:positionV>
                <wp:extent cx="295275" cy="0"/>
                <wp:effectExtent l="0" t="48895" r="9525" b="65405"/>
                <wp:wrapNone/>
                <wp:docPr id="110" name="Straight Arrow Connector 110"/>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4.95pt;margin-top:259.85pt;height:0pt;width:23.25pt;z-index:251691008;mso-width-relative:page;mso-height-relative:page;" filled="f" stroked="t" coordsize="21600,21600" o:gfxdata="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rife9oAAAALAQAADwAAAAAAAAABACAAAAAiAAAAZHJzL2Rvd25yZXYu&#10;eG1sUEsBAhQAFAAAAAgAh07iQHVD7vL5AQAABgQAAA4AAAAAAAAAAQAgAAAAKQEAAGRycy9lMm9E&#10;b2MueG1sUEsFBgAAAAAGAAYAWQEAAJQFA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714560" behindDoc="0" locked="0" layoutInCell="1" allowOverlap="1">
                <wp:simplePos x="0" y="0"/>
                <wp:positionH relativeFrom="column">
                  <wp:posOffset>3355340</wp:posOffset>
                </wp:positionH>
                <wp:positionV relativeFrom="paragraph">
                  <wp:posOffset>2557145</wp:posOffset>
                </wp:positionV>
                <wp:extent cx="295275" cy="0"/>
                <wp:effectExtent l="0" t="48895" r="9525" b="65405"/>
                <wp:wrapNone/>
                <wp:docPr id="108" name="Straight Arrow Connector 108"/>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4.2pt;margin-top:201.35pt;height:0pt;width:23.25pt;z-index:251714560;mso-width-relative:page;mso-height-relative:page;" filled="f" stroked="t" coordsize="21600,21600" o:gfxdata="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BgcYM2QAAAAsBAAAPAAAAAAAAAAEAIAAAACIAAABkcnMvZG93bnJldi54&#10;bWxQSwECFAAUAAAACACHTuJAH6tAlPkBAAAGBAAADgAAAAAAAAABACAAAAAoAQAAZHJzL2Uyb0Rv&#10;Yy54bWxQSwUGAAAAAAYABgBZAQAAkwU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713536" behindDoc="0" locked="0" layoutInCell="1" allowOverlap="1">
                <wp:simplePos x="0" y="0"/>
                <wp:positionH relativeFrom="column">
                  <wp:posOffset>3355340</wp:posOffset>
                </wp:positionH>
                <wp:positionV relativeFrom="paragraph">
                  <wp:posOffset>2118995</wp:posOffset>
                </wp:positionV>
                <wp:extent cx="9525" cy="1200150"/>
                <wp:effectExtent l="4445" t="0" r="5080" b="0"/>
                <wp:wrapNone/>
                <wp:docPr id="109" name="Straight Connector 109"/>
                <wp:cNvGraphicFramePr/>
                <a:graphic xmlns:a="http://schemas.openxmlformats.org/drawingml/2006/main">
                  <a:graphicData uri="http://schemas.microsoft.com/office/word/2010/wordprocessingShape">
                    <wps:wsp>
                      <wps:cNvCnPr/>
                      <wps:spPr>
                        <a:xfrm>
                          <a:off x="0" y="0"/>
                          <a:ext cx="9525" cy="1200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64.2pt;margin-top:166.85pt;height:94.5pt;width:0.75pt;z-index:251713536;mso-width-relative:page;mso-height-relative:page;" filled="f" stroked="t" coordsize="21600,21600" o:gfxdata="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d2&#10;AaXcAAAACwEAAA8AAAAAAAAAAQAgAAAAIgAAAGRycy9kb3ducmV2LnhtbFBLAQIUABQAAAAIAIdO&#10;4kDotZng5gEAAN0DAAAOAAAAAAAAAAEAIAAAACsBAABkcnMvZTJvRG9jLnhtbFBLBQYAAAAABgAG&#10;AFkBAACDBQAAAAA=&#10;">
                <v:fill on="f" focussize="0,0"/>
                <v:stroke color="#4A7EBB [3204]" joinstyle="round"/>
                <v:imagedata o:title=""/>
                <o:lock v:ext="edit" aspectratio="f"/>
              </v:line>
            </w:pict>
          </mc:Fallback>
        </mc:AlternateContent>
      </w:r>
      <w:r>
        <w:rPr>
          <w:sz w:val="20"/>
        </w:rPr>
        <mc:AlternateContent>
          <mc:Choice Requires="wps">
            <w:drawing>
              <wp:anchor distT="0" distB="0" distL="114300" distR="114300" simplePos="0" relativeHeight="251683840" behindDoc="0" locked="0" layoutInCell="1" allowOverlap="1">
                <wp:simplePos x="0" y="0"/>
                <wp:positionH relativeFrom="column">
                  <wp:posOffset>3660140</wp:posOffset>
                </wp:positionH>
                <wp:positionV relativeFrom="paragraph">
                  <wp:posOffset>3005455</wp:posOffset>
                </wp:positionV>
                <wp:extent cx="2131695" cy="762000"/>
                <wp:effectExtent l="4445" t="4445" r="16510" b="14605"/>
                <wp:wrapNone/>
                <wp:docPr id="103" name="Text Box 103"/>
                <wp:cNvGraphicFramePr/>
                <a:graphic xmlns:a="http://schemas.openxmlformats.org/drawingml/2006/main">
                  <a:graphicData uri="http://schemas.microsoft.com/office/word/2010/wordprocessingShape">
                    <wps:wsp>
                      <wps:cNvSpPr txBox="1"/>
                      <wps:spPr>
                        <a:xfrm>
                          <a:off x="0" y="0"/>
                          <a:ext cx="2131695" cy="762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3"/>
                              </w:numPr>
                              <w:ind w:left="0" w:leftChars="0" w:right="0" w:rightChars="0" w:firstLine="0" w:firstLineChars="0"/>
                              <w:rPr>
                                <w:rFonts w:hint="default"/>
                                <w:lang w:val="en-US"/>
                              </w:rPr>
                            </w:pPr>
                            <w:r>
                              <w:rPr>
                                <w:rFonts w:hint="default"/>
                                <w:lang w:val="en-US"/>
                              </w:rPr>
                              <w:t>Qiagen Stool Kit</w:t>
                            </w:r>
                          </w:p>
                          <w:p>
                            <w:pPr>
                              <w:rPr>
                                <w:rFonts w:hint="default"/>
                                <w:lang w:val="en-US"/>
                              </w:rPr>
                            </w:pPr>
                            <w:r>
                              <w:rPr>
                                <w:rFonts w:hint="default"/>
                                <w:lang w:val="en-US"/>
                              </w:rPr>
                              <w:t>(Zero_FEC_S_K)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2pt;margin-top:236.65pt;height:60pt;width:167.85pt;z-index:251683840;mso-width-relative:page;mso-height-relative:page;" fillcolor="#FFFFFF [3201]" filled="t" stroked="t" coordsize="21600,21600" o:gfxdata="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Mf+gtdYAAAALAQAADwAAAAAAAAAB&#10;ACAAAAAiAAAAZHJzL2Rvd25yZXYueG1sUEsBAhQAFAAAAAgAh07iQMU4x0hLAgAAugQAAA4AAAAA&#10;AAAAAQAgAAAAJQEAAGRycy9lMm9Eb2MueG1sUEsFBgAAAAAGAAYAWQEAAOIFAAAAAA==&#10;">
                <v:fill on="t" focussize="0,0"/>
                <v:stroke weight="0.5pt" color="#000000 [3204]" joinstyle="round"/>
                <v:imagedata o:title=""/>
                <o:lock v:ext="edit" aspectratio="f"/>
                <v:textbox>
                  <w:txbxContent>
                    <w:p>
                      <w:pPr>
                        <w:numPr>
                          <w:ilvl w:val="0"/>
                          <w:numId w:val="3"/>
                        </w:numPr>
                        <w:ind w:left="0" w:leftChars="0" w:right="0" w:rightChars="0" w:firstLine="0" w:firstLineChars="0"/>
                        <w:rPr>
                          <w:rFonts w:hint="default"/>
                          <w:lang w:val="en-US"/>
                        </w:rPr>
                      </w:pPr>
                      <w:r>
                        <w:rPr>
                          <w:rFonts w:hint="default"/>
                          <w:lang w:val="en-US"/>
                        </w:rPr>
                        <w:t>Qiagen Stool Kit</w:t>
                      </w:r>
                    </w:p>
                    <w:p>
                      <w:pPr>
                        <w:rPr>
                          <w:rFonts w:hint="default"/>
                          <w:lang w:val="en-US"/>
                        </w:rPr>
                      </w:pPr>
                      <w:r>
                        <w:rPr>
                          <w:rFonts w:hint="default"/>
                          <w:lang w:val="en-US"/>
                        </w:rPr>
                        <w:t>(Zero_FEC_S_K)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v:textbox>
              </v:shape>
            </w:pict>
          </mc:Fallback>
        </mc:AlternateContent>
      </w:r>
      <w:r>
        <w:rPr>
          <w:sz w:val="20"/>
        </w:rPr>
        <mc:AlternateContent>
          <mc:Choice Requires="wps">
            <w:drawing>
              <wp:anchor distT="0" distB="0" distL="114300" distR="114300" simplePos="0" relativeHeight="251684864" behindDoc="0" locked="0" layoutInCell="1" allowOverlap="1">
                <wp:simplePos x="0" y="0"/>
                <wp:positionH relativeFrom="column">
                  <wp:posOffset>3650615</wp:posOffset>
                </wp:positionH>
                <wp:positionV relativeFrom="paragraph">
                  <wp:posOffset>2176145</wp:posOffset>
                </wp:positionV>
                <wp:extent cx="2131695" cy="761365"/>
                <wp:effectExtent l="4445" t="4445" r="16510" b="15240"/>
                <wp:wrapNone/>
                <wp:docPr id="104" name="Text Box 104"/>
                <wp:cNvGraphicFramePr/>
                <a:graphic xmlns:a="http://schemas.openxmlformats.org/drawingml/2006/main">
                  <a:graphicData uri="http://schemas.microsoft.com/office/word/2010/wordprocessingShape">
                    <wps:wsp>
                      <wps:cNvSpPr txBox="1"/>
                      <wps:spPr>
                        <a:xfrm>
                          <a:off x="0" y="0"/>
                          <a:ext cx="2131695" cy="7613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17"/>
                              </w:numPr>
                              <w:ind w:leftChars="0" w:right="0" w:rightChars="0"/>
                              <w:rPr>
                                <w:rFonts w:hint="default"/>
                                <w:lang w:val="en-US"/>
                              </w:rPr>
                            </w:pPr>
                            <w:r>
                              <w:rPr>
                                <w:rFonts w:hint="default"/>
                                <w:lang w:val="en-US"/>
                              </w:rPr>
                              <w:t>Qiagen Blood and Tissue Kit</w:t>
                            </w:r>
                          </w:p>
                          <w:p>
                            <w:pPr>
                              <w:rPr>
                                <w:rFonts w:hint="default"/>
                                <w:lang w:val="en-US"/>
                              </w:rPr>
                            </w:pPr>
                            <w:r>
                              <w:rPr>
                                <w:rFonts w:hint="default"/>
                                <w:lang w:val="en-US"/>
                              </w:rPr>
                              <w:t>(Zero_FEC_BaT_K)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45pt;margin-top:171.35pt;height:59.95pt;width:167.85pt;z-index:251684864;mso-width-relative:page;mso-height-relative:page;" fillcolor="#FFFFFF [3201]" filled="t" stroked="t" coordsize="21600,21600" o:gfxdata="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joa3V1wAAAAsBAAAPAAAAAAAAAAEA&#10;IAAAACIAAABkcnMvZG93bnJldi54bWxQSwECFAAUAAAACACHTuJAzcMA2EkCAAC6BAAADgAAAAAA&#10;AAABACAAAAAmAQAAZHJzL2Uyb0RvYy54bWxQSwUGAAAAAAYABgBZAQAA4QUAAAAA&#10;">
                <v:fill on="t" focussize="0,0"/>
                <v:stroke weight="0.5pt" color="#000000 [3204]" joinstyle="round"/>
                <v:imagedata o:title=""/>
                <o:lock v:ext="edit" aspectratio="f"/>
                <v:textbox>
                  <w:txbxContent>
                    <w:p>
                      <w:pPr>
                        <w:numPr>
                          <w:ilvl w:val="0"/>
                          <w:numId w:val="17"/>
                        </w:numPr>
                        <w:ind w:leftChars="0" w:right="0" w:rightChars="0"/>
                        <w:rPr>
                          <w:rFonts w:hint="default"/>
                          <w:lang w:val="en-US"/>
                        </w:rPr>
                      </w:pPr>
                      <w:r>
                        <w:rPr>
                          <w:rFonts w:hint="default"/>
                          <w:lang w:val="en-US"/>
                        </w:rPr>
                        <w:t>Qiagen Blood and Tissue Kit</w:t>
                      </w:r>
                    </w:p>
                    <w:p>
                      <w:pPr>
                        <w:rPr>
                          <w:rFonts w:hint="default"/>
                          <w:lang w:val="en-US"/>
                        </w:rPr>
                      </w:pPr>
                      <w:r>
                        <w:rPr>
                          <w:rFonts w:hint="default"/>
                          <w:lang w:val="en-US"/>
                        </w:rPr>
                        <w:t>(Zero_FEC_BaT_K)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v:textbox>
              </v:shape>
            </w:pict>
          </mc:Fallback>
        </mc:AlternateContent>
      </w:r>
      <w:r>
        <w:rPr>
          <w:sz w:val="20"/>
        </w:rPr>
        <mc:AlternateContent>
          <mc:Choice Requires="wps">
            <w:drawing>
              <wp:anchor distT="0" distB="0" distL="114300" distR="114300" simplePos="0" relativeHeight="251684864" behindDoc="0" locked="0" layoutInCell="1" allowOverlap="1">
                <wp:simplePos x="0" y="0"/>
                <wp:positionH relativeFrom="column">
                  <wp:posOffset>869315</wp:posOffset>
                </wp:positionH>
                <wp:positionV relativeFrom="paragraph">
                  <wp:posOffset>3033395</wp:posOffset>
                </wp:positionV>
                <wp:extent cx="2026920" cy="771525"/>
                <wp:effectExtent l="4445" t="4445" r="6985" b="5080"/>
                <wp:wrapNone/>
                <wp:docPr id="106" name="Text Box 106"/>
                <wp:cNvGraphicFramePr/>
                <a:graphic xmlns:a="http://schemas.openxmlformats.org/drawingml/2006/main">
                  <a:graphicData uri="http://schemas.microsoft.com/office/word/2010/wordprocessingShape">
                    <wps:wsp>
                      <wps:cNvSpPr txBox="1"/>
                      <wps:spPr>
                        <a:xfrm>
                          <a:off x="0" y="0"/>
                          <a:ext cx="2026920" cy="771525"/>
                        </a:xfrm>
                        <a:prstGeom prst="rect">
                          <a:avLst/>
                        </a:prstGeom>
                        <a:solidFill>
                          <a:srgbClr val="FFFF00"/>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16"/>
                              </w:numPr>
                              <w:ind w:left="0" w:leftChars="0" w:right="0" w:rightChars="0" w:firstLine="0" w:firstLineChars="0"/>
                              <w:rPr>
                                <w:rFonts w:hint="default"/>
                                <w:lang w:val="en-US"/>
                              </w:rPr>
                            </w:pPr>
                            <w:r>
                              <w:rPr>
                                <w:rFonts w:hint="default"/>
                                <w:lang w:val="en-US"/>
                              </w:rPr>
                              <w:t>Qiagen Stool Kit</w:t>
                            </w:r>
                          </w:p>
                          <w:p>
                            <w:pPr>
                              <w:rPr>
                                <w:rFonts w:hint="default"/>
                                <w:lang w:val="en-US"/>
                              </w:rPr>
                            </w:pPr>
                            <w:r>
                              <w:rPr>
                                <w:rFonts w:hint="default"/>
                                <w:lang w:val="en-US"/>
                              </w:rPr>
                              <w:t>(Zero_FEC_S_K)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45pt;margin-top:238.85pt;height:60.75pt;width:159.6pt;z-index:251684864;mso-width-relative:page;mso-height-relative:page;" fillcolor="#FFFF00" filled="t" stroked="t" coordsize="21600,21600" o:gfxdata="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LGe4dDaAAAACwEAAA8A&#10;AAAAAAAAAQAgAAAAIgAAAGRycy9kb3ducmV2LnhtbFBLAQIUABQAAAAIAIdO4kCox65OTgIAALoE&#10;AAAOAAAAAAAAAAEAIAAAACkBAABkcnMvZTJvRG9jLnhtbFBLBQYAAAAABgAGAFkBAADpBQAAAAA=&#10;">
                <v:fill on="t" focussize="0,0"/>
                <v:stroke weight="0.5pt" color="#000000 [3204]" joinstyle="round"/>
                <v:imagedata o:title=""/>
                <o:lock v:ext="edit" aspectratio="f"/>
                <v:textbox>
                  <w:txbxContent>
                    <w:p>
                      <w:pPr>
                        <w:numPr>
                          <w:ilvl w:val="0"/>
                          <w:numId w:val="16"/>
                        </w:numPr>
                        <w:ind w:left="0" w:leftChars="0" w:right="0" w:rightChars="0" w:firstLine="0" w:firstLineChars="0"/>
                        <w:rPr>
                          <w:rFonts w:hint="default"/>
                          <w:lang w:val="en-US"/>
                        </w:rPr>
                      </w:pPr>
                      <w:r>
                        <w:rPr>
                          <w:rFonts w:hint="default"/>
                          <w:lang w:val="en-US"/>
                        </w:rPr>
                        <w:t>Qiagen Stool Kit</w:t>
                      </w:r>
                    </w:p>
                    <w:p>
                      <w:pPr>
                        <w:rPr>
                          <w:rFonts w:hint="default"/>
                          <w:lang w:val="en-US"/>
                        </w:rPr>
                      </w:pPr>
                      <w:r>
                        <w:rPr>
                          <w:rFonts w:hint="default"/>
                          <w:lang w:val="en-US"/>
                        </w:rPr>
                        <w:t>(Zero_FEC_S_K)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v:textbox>
              </v:shape>
            </w:pict>
          </mc:Fallback>
        </mc:AlternateContent>
      </w:r>
      <w:r>
        <w:rPr>
          <w:sz w:val="20"/>
        </w:rPr>
        <mc:AlternateContent>
          <mc:Choice Requires="wps">
            <w:drawing>
              <wp:anchor distT="0" distB="0" distL="114300" distR="114300" simplePos="0" relativeHeight="251715584" behindDoc="0" locked="0" layoutInCell="1" allowOverlap="1">
                <wp:simplePos x="0" y="0"/>
                <wp:positionH relativeFrom="column">
                  <wp:posOffset>1411605</wp:posOffset>
                </wp:positionH>
                <wp:positionV relativeFrom="paragraph">
                  <wp:posOffset>80645</wp:posOffset>
                </wp:positionV>
                <wp:extent cx="3077210" cy="514350"/>
                <wp:effectExtent l="4445" t="4445" r="23495" b="14605"/>
                <wp:wrapNone/>
                <wp:docPr id="107" name="Text Box 107"/>
                <wp:cNvGraphicFramePr/>
                <a:graphic xmlns:a="http://schemas.openxmlformats.org/drawingml/2006/main">
                  <a:graphicData uri="http://schemas.microsoft.com/office/word/2010/wordprocessingShape">
                    <wps:wsp>
                      <wps:cNvSpPr txBox="1"/>
                      <wps:spPr>
                        <a:xfrm>
                          <a:off x="2758440" y="976630"/>
                          <a:ext cx="3077210" cy="5143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rPr>
                            </w:pPr>
                            <w:r>
                              <w:rPr>
                                <w:rFonts w:hint="default"/>
                                <w:lang w:val="en-US"/>
                              </w:rPr>
                              <w:t>N=195 stool samples from 5-14 years old school children from Jimma town, Ethiopia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15pt;margin-top:6.35pt;height:40.5pt;width:242.3pt;z-index:251715584;mso-width-relative:page;mso-height-relative:page;" fillcolor="#FFFFFF [3201]" filled="t" stroked="t" coordsize="21600,21600" o:gfxdata="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53w17WAAAACQEAAA8A&#10;AAAAAAAAAQAgAAAAIgAAAGRycy9kb3ducmV2LnhtbFBLAQIUABQAAAAIAIdO4kAjdHNjUgIAAMUE&#10;AAAOAAAAAAAAAAEAIAAAACUBAABkcnMvZTJvRG9jLnhtbFBLBQYAAAAABgAGAFkBAADpBQAAAAA=&#10;">
                <v:fill on="t" focussize="0,0"/>
                <v:stroke weight="0.5pt" color="#000000 [3204]" joinstyle="round"/>
                <v:imagedata o:title=""/>
                <o:lock v:ext="edit" aspectratio="f"/>
                <v:textbox>
                  <w:txbxContent>
                    <w:p>
                      <w:pPr>
                        <w:jc w:val="center"/>
                        <w:rPr>
                          <w:rFonts w:hint="default"/>
                          <w:lang w:val="en-US"/>
                        </w:rPr>
                      </w:pPr>
                      <w:r>
                        <w:rPr>
                          <w:rFonts w:hint="default"/>
                          <w:lang w:val="en-US"/>
                        </w:rPr>
                        <w:t>N=195 stool samples from 5-14 years old school children from Jimma town, Ethiopia</w:t>
                      </w:r>
                    </w:p>
                  </w:txbxContent>
                </v:textbox>
              </v:shape>
            </w:pict>
          </mc:Fallback>
        </mc:AlternateContent>
      </w:r>
      <w:r>
        <w:rPr>
          <w:sz w:val="20"/>
        </w:rPr>
        <mc:AlternateContent>
          <mc:Choice Requires="wps">
            <w:drawing>
              <wp:anchor distT="0" distB="0" distL="114300" distR="114300" simplePos="0" relativeHeight="251714560" behindDoc="0" locked="0" layoutInCell="1" allowOverlap="1">
                <wp:simplePos x="0" y="0"/>
                <wp:positionH relativeFrom="column">
                  <wp:posOffset>574040</wp:posOffset>
                </wp:positionH>
                <wp:positionV relativeFrom="paragraph">
                  <wp:posOffset>3271520</wp:posOffset>
                </wp:positionV>
                <wp:extent cx="295275" cy="0"/>
                <wp:effectExtent l="0" t="48895" r="9525" b="65405"/>
                <wp:wrapNone/>
                <wp:docPr id="111" name="Straight Arrow Connector 111"/>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5.2pt;margin-top:257.6pt;height:0pt;width:23.25pt;z-index:251714560;mso-width-relative:page;mso-height-relative:page;" filled="f" stroked="t" coordsize="21600,21600" o:gfxdata="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bzJbl2AAAAAoBAAAPAAAAAAAAAAEAIAAAACIAAABkcnMvZG93bnJldi54&#10;bWxQSwECFAAUAAAACACHTuJAZzL1rfoBAAAGBAAADgAAAAAAAAABACAAAAAnAQAAZHJzL2Uyb0Rv&#10;Yy54bWxQSwUGAAAAAAYABgBZAQAAkwU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677696" behindDoc="0" locked="0" layoutInCell="1" allowOverlap="1">
                <wp:simplePos x="0" y="0"/>
                <wp:positionH relativeFrom="column">
                  <wp:posOffset>564515</wp:posOffset>
                </wp:positionH>
                <wp:positionV relativeFrom="paragraph">
                  <wp:posOffset>2528570</wp:posOffset>
                </wp:positionV>
                <wp:extent cx="295275" cy="0"/>
                <wp:effectExtent l="0" t="48895" r="9525" b="65405"/>
                <wp:wrapNone/>
                <wp:docPr id="112" name="Straight Arrow Connector 112"/>
                <wp:cNvGraphicFramePr/>
                <a:graphic xmlns:a="http://schemas.openxmlformats.org/drawingml/2006/main">
                  <a:graphicData uri="http://schemas.microsoft.com/office/word/2010/wordprocessingShape">
                    <wps:wsp>
                      <wps:cNvCnPr/>
                      <wps:spPr>
                        <a:xfrm>
                          <a:off x="1263015" y="343408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4.45pt;margin-top:199.1pt;height:0pt;width:23.25pt;z-index:251677696;mso-width-relative:page;mso-height-relative:page;" filled="f" stroked="t" coordsize="21600,21600" o:gfxdata="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tHUVXYAAAACgEAAA8AAAAAAAAAAQAgAAAAIgAA&#10;AGRycy9kb3ducmV2LnhtbFBLAQIUABQAAAAIAIdO4kD4F6rhCAIAABIEAAAOAAAAAAAAAAEAIAAA&#10;ACcBAABkcnMvZTJvRG9jLnhtbFBLBQYAAAAABgAGAFkBAAChBQ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676672" behindDoc="0" locked="0" layoutInCell="1" allowOverlap="1">
                <wp:simplePos x="0" y="0"/>
                <wp:positionH relativeFrom="column">
                  <wp:posOffset>564515</wp:posOffset>
                </wp:positionH>
                <wp:positionV relativeFrom="paragraph">
                  <wp:posOffset>2090420</wp:posOffset>
                </wp:positionV>
                <wp:extent cx="9525" cy="1200150"/>
                <wp:effectExtent l="4445" t="0" r="5080" b="0"/>
                <wp:wrapNone/>
                <wp:docPr id="113" name="Straight Connector 113"/>
                <wp:cNvGraphicFramePr/>
                <a:graphic xmlns:a="http://schemas.openxmlformats.org/drawingml/2006/main">
                  <a:graphicData uri="http://schemas.microsoft.com/office/word/2010/wordprocessingShape">
                    <wps:wsp>
                      <wps:cNvCnPr/>
                      <wps:spPr>
                        <a:xfrm>
                          <a:off x="1263015" y="2995930"/>
                          <a:ext cx="9525" cy="1200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4.45pt;margin-top:164.6pt;height:94.5pt;width:0.75pt;z-index:251676672;mso-width-relative:page;mso-height-relative:page;" filled="f" stroked="t" coordsize="21600,21600" o:gfxdata="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Df/l7aAAAACQEAAA8AAAAAAAAAAQAgAAAAIgAAAGRycy9kb3ducmV2LnhtbFBLAQIU&#10;ABQAAAAIAIdO4kAoW5Hm8QEAAOkDAAAOAAAAAAAAAAEAIAAAACkBAABkcnMvZTJvRG9jLnhtbFBL&#10;BQYAAAAABgAGAFkBAACMBQAAAAA=&#10;">
                <v:fill on="f" focussize="0,0"/>
                <v:stroke color="#4A7EBB [3204]" joinstyle="round"/>
                <v:imagedata o:title=""/>
                <o:lock v:ext="edit" aspectratio="f"/>
              </v:line>
            </w:pict>
          </mc:Fallback>
        </mc:AlternateContent>
      </w:r>
      <w:r>
        <w:rPr>
          <w:sz w:val="20"/>
        </w:rPr>
        <mc:AlternateContent>
          <mc:Choice Requires="wps">
            <w:drawing>
              <wp:anchor distT="0" distB="0" distL="114300" distR="114300" simplePos="0" relativeHeight="251712512" behindDoc="0" locked="0" layoutInCell="1" allowOverlap="1">
                <wp:simplePos x="0" y="0"/>
                <wp:positionH relativeFrom="column">
                  <wp:posOffset>2518410</wp:posOffset>
                </wp:positionH>
                <wp:positionV relativeFrom="paragraph">
                  <wp:posOffset>1509395</wp:posOffset>
                </wp:positionV>
                <wp:extent cx="3255645" cy="610870"/>
                <wp:effectExtent l="4445" t="4445" r="16510" b="13335"/>
                <wp:wrapNone/>
                <wp:docPr id="114" name="Text Box 114"/>
                <wp:cNvGraphicFramePr/>
                <a:graphic xmlns:a="http://schemas.openxmlformats.org/drawingml/2006/main">
                  <a:graphicData uri="http://schemas.microsoft.com/office/word/2010/wordprocessingShape">
                    <wps:wsp>
                      <wps:cNvSpPr txBox="1"/>
                      <wps:spPr>
                        <a:xfrm>
                          <a:off x="0" y="0"/>
                          <a:ext cx="3255645" cy="610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rPr>
                            </w:pPr>
                            <w:r>
                              <w:rPr>
                                <w:rFonts w:hint="default"/>
                                <w:lang w:val="en-US"/>
                              </w:rPr>
                              <w:t>Microscopically Positive (Positive Fecal Egg Count)</w:t>
                            </w:r>
                          </w:p>
                          <w:p>
                            <w:pPr>
                              <w:jc w:val="center"/>
                              <w:rPr>
                                <w:rFonts w:hint="default"/>
                                <w:lang w:val="en-US"/>
                              </w:rPr>
                            </w:pPr>
                            <w:r>
                              <w:rPr>
                                <w:rFonts w:hint="default"/>
                                <w:lang w:val="en-US"/>
                              </w:rPr>
                              <w:t>(n=21)</w:t>
                            </w:r>
                          </w:p>
                          <w:p>
                            <w:pPr>
                              <w:jc w:val="center"/>
                              <w:rPr>
                                <w:rFonts w:hint="default"/>
                                <w:lang w:val="en-US"/>
                              </w:rPr>
                            </w:pPr>
                            <w:r>
                              <w:rPr>
                                <w:rFonts w:hint="default"/>
                                <w:lang w:val="en-US"/>
                              </w:rPr>
                              <w:t>11 low intensity and 10 moderate-to-high intensity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8.3pt;margin-top:118.85pt;height:48.1pt;width:256.35pt;z-index:251712512;mso-width-relative:page;mso-height-relative:page;" fillcolor="#FFFFFF [3201]" filled="t" stroked="t" coordsize="21600,21600" o:gfxdata="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EXOVbfXAAAACwEAAA8AAAAAAAAA&#10;AQAgAAAAIgAAAGRycy9kb3ducmV2LnhtbFBLAQIUABQAAAAIAIdO4kCGjTPYSwIAALoEAAAOAAAA&#10;AAAAAAEAIAAAACYBAABkcnMvZTJvRG9jLnhtbFBLBQYAAAAABgAGAFkBAADjBQAAAAA=&#10;">
                <v:fill on="t" focussize="0,0"/>
                <v:stroke weight="0.5pt" color="#000000 [3204]" joinstyle="round"/>
                <v:imagedata o:title=""/>
                <o:lock v:ext="edit" aspectratio="f"/>
                <v:textbox>
                  <w:txbxContent>
                    <w:p>
                      <w:pPr>
                        <w:jc w:val="center"/>
                        <w:rPr>
                          <w:rFonts w:hint="default"/>
                          <w:lang w:val="en-US"/>
                        </w:rPr>
                      </w:pPr>
                      <w:r>
                        <w:rPr>
                          <w:rFonts w:hint="default"/>
                          <w:lang w:val="en-US"/>
                        </w:rPr>
                        <w:t>Microscopically Positive (Positive Fecal Egg Count)</w:t>
                      </w:r>
                    </w:p>
                    <w:p>
                      <w:pPr>
                        <w:jc w:val="center"/>
                        <w:rPr>
                          <w:rFonts w:hint="default"/>
                          <w:lang w:val="en-US"/>
                        </w:rPr>
                      </w:pPr>
                      <w:r>
                        <w:rPr>
                          <w:rFonts w:hint="default"/>
                          <w:lang w:val="en-US"/>
                        </w:rPr>
                        <w:t>(n=21)</w:t>
                      </w:r>
                    </w:p>
                    <w:p>
                      <w:pPr>
                        <w:jc w:val="center"/>
                        <w:rPr>
                          <w:rFonts w:hint="default"/>
                          <w:lang w:val="en-US"/>
                        </w:rPr>
                      </w:pPr>
                      <w:r>
                        <w:rPr>
                          <w:rFonts w:hint="default"/>
                          <w:lang w:val="en-US"/>
                        </w:rPr>
                        <w:t>11 low intensity and 10 moderate-to-high intensity</w:t>
                      </w:r>
                    </w:p>
                  </w:txbxContent>
                </v:textbox>
              </v:shape>
            </w:pict>
          </mc:Fallback>
        </mc:AlternateContent>
      </w:r>
      <w:r>
        <w:rPr>
          <w:sz w:val="20"/>
        </w:rPr>
        <mc:AlternateContent>
          <mc:Choice Requires="wps">
            <w:drawing>
              <wp:anchor distT="0" distB="0" distL="114300" distR="114300" simplePos="0" relativeHeight="251675648" behindDoc="0" locked="0" layoutInCell="1" allowOverlap="1">
                <wp:simplePos x="0" y="0"/>
                <wp:positionH relativeFrom="column">
                  <wp:posOffset>1621790</wp:posOffset>
                </wp:positionH>
                <wp:positionV relativeFrom="paragraph">
                  <wp:posOffset>947420</wp:posOffset>
                </wp:positionV>
                <wp:extent cx="2685415" cy="257175"/>
                <wp:effectExtent l="4445" t="4445" r="15240" b="5080"/>
                <wp:wrapNone/>
                <wp:docPr id="115" name="Text Box 115"/>
                <wp:cNvGraphicFramePr/>
                <a:graphic xmlns:a="http://schemas.openxmlformats.org/drawingml/2006/main">
                  <a:graphicData uri="http://schemas.microsoft.com/office/word/2010/wordprocessingShape">
                    <wps:wsp>
                      <wps:cNvSpPr txBox="1"/>
                      <wps:spPr>
                        <a:xfrm>
                          <a:off x="2729865" y="1929130"/>
                          <a:ext cx="2685415" cy="2571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rPr>
                            </w:pPr>
                            <w:r>
                              <w:rPr>
                                <w:rFonts w:hint="default"/>
                                <w:lang w:val="en-US"/>
                              </w:rPr>
                              <w:t>Screened by McMaster Egg count method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7.7pt;margin-top:74.6pt;height:20.25pt;width:211.45pt;z-index:251675648;mso-width-relative:page;mso-height-relative:page;" fillcolor="#FFFFFF [3201]" filled="t" stroked="t" coordsize="21600,21600" o:gfxdata="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DZCBl2gAAAAsBAAAP&#10;AAAAAAAAAAEAIAAAACIAAABkcnMvZG93bnJldi54bWxQSwECFAAUAAAACACHTuJAROAuzU8CAADH&#10;BAAADgAAAAAAAAABACAAAAApAQAAZHJzL2Uyb0RvYy54bWxQSwUGAAAAAAYABgBZAQAA6gUAAAAA&#10;">
                <v:fill on="t" focussize="0,0"/>
                <v:stroke weight="0.5pt" color="#FFFFFF [3212]" joinstyle="round"/>
                <v:imagedata o:title=""/>
                <o:lock v:ext="edit" aspectratio="f"/>
                <v:textbox>
                  <w:txbxContent>
                    <w:p>
                      <w:pPr>
                        <w:jc w:val="center"/>
                        <w:rPr>
                          <w:rFonts w:hint="default"/>
                          <w:lang w:val="en-US"/>
                        </w:rPr>
                      </w:pPr>
                      <w:r>
                        <w:rPr>
                          <w:rFonts w:hint="default"/>
                          <w:lang w:val="en-US"/>
                        </w:rPr>
                        <w:t>Screened by McMaster Egg count method</w:t>
                      </w:r>
                    </w:p>
                  </w:txbxContent>
                </v:textbox>
              </v:shape>
            </w:pict>
          </mc:Fallback>
        </mc:AlternateContent>
      </w:r>
      <w:r>
        <w:rPr>
          <w:sz w:val="20"/>
        </w:rPr>
        <mc:AlternateContent>
          <mc:Choice Requires="wps">
            <w:drawing>
              <wp:anchor distT="0" distB="0" distL="114300" distR="114300" simplePos="0" relativeHeight="251674624" behindDoc="0" locked="0" layoutInCell="1" allowOverlap="1">
                <wp:simplePos x="0" y="0"/>
                <wp:positionH relativeFrom="column">
                  <wp:posOffset>431165</wp:posOffset>
                </wp:positionH>
                <wp:positionV relativeFrom="paragraph">
                  <wp:posOffset>1528445</wp:posOffset>
                </wp:positionV>
                <wp:extent cx="1647190" cy="571500"/>
                <wp:effectExtent l="4445" t="4445" r="5715" b="14605"/>
                <wp:wrapNone/>
                <wp:docPr id="116" name="Text Box 116"/>
                <wp:cNvGraphicFramePr/>
                <a:graphic xmlns:a="http://schemas.openxmlformats.org/drawingml/2006/main">
                  <a:graphicData uri="http://schemas.microsoft.com/office/word/2010/wordprocessingShape">
                    <wps:wsp>
                      <wps:cNvSpPr txBox="1"/>
                      <wps:spPr>
                        <a:xfrm>
                          <a:off x="1301115" y="2548255"/>
                          <a:ext cx="1647190" cy="571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rPr>
                            </w:pPr>
                            <w:r>
                              <w:rPr>
                                <w:rFonts w:hint="default"/>
                                <w:lang w:val="en-US"/>
                              </w:rPr>
                              <w:t>Microscopically Negative (Zero Fecal Egg Count)</w:t>
                            </w:r>
                          </w:p>
                          <w:p>
                            <w:pPr>
                              <w:jc w:val="center"/>
                              <w:rPr>
                                <w:rFonts w:hint="default"/>
                                <w:lang w:val="en-US"/>
                              </w:rPr>
                            </w:pPr>
                            <w:r>
                              <w:rPr>
                                <w:rFonts w:hint="default"/>
                                <w:lang w:val="en-US"/>
                              </w:rPr>
                              <w:t>(n=174)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95pt;margin-top:120.35pt;height:45pt;width:129.7pt;z-index:251674624;mso-width-relative:page;mso-height-relative:page;" fillcolor="#FFFFFF [3201]" filled="t" stroked="t" coordsize="21600,21600" o:gfxdata="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k2bG2dYAAAAK&#10;AQAADwAAAAAAAAABACAAAAAiAAAAZHJzL2Rvd25yZXYueG1sUEsBAhQAFAAAAAgAh07iQN2D2XBX&#10;AgAAxgQAAA4AAAAAAAAAAQAgAAAAJQEAAGRycy9lMm9Eb2MueG1sUEsFBgAAAAAGAAYAWQEAAO4F&#10;AAAAAA==&#10;">
                <v:fill on="t" focussize="0,0"/>
                <v:stroke weight="0.5pt" color="#000000 [3204]" joinstyle="round"/>
                <v:imagedata o:title=""/>
                <o:lock v:ext="edit" aspectratio="f"/>
                <v:textbox>
                  <w:txbxContent>
                    <w:p>
                      <w:pPr>
                        <w:jc w:val="center"/>
                        <w:rPr>
                          <w:rFonts w:hint="default"/>
                          <w:lang w:val="en-US"/>
                        </w:rPr>
                      </w:pPr>
                      <w:r>
                        <w:rPr>
                          <w:rFonts w:hint="default"/>
                          <w:lang w:val="en-US"/>
                        </w:rPr>
                        <w:t>Microscopically Negative (Zero Fecal Egg Count)</w:t>
                      </w:r>
                    </w:p>
                    <w:p>
                      <w:pPr>
                        <w:jc w:val="center"/>
                        <w:rPr>
                          <w:rFonts w:hint="default"/>
                          <w:lang w:val="en-US"/>
                        </w:rPr>
                      </w:pPr>
                      <w:r>
                        <w:rPr>
                          <w:rFonts w:hint="default"/>
                          <w:lang w:val="en-US"/>
                        </w:rPr>
                        <w:t>(n=174)</w:t>
                      </w:r>
                    </w:p>
                  </w:txbxContent>
                </v:textbox>
              </v:shape>
            </w:pict>
          </mc:Fallback>
        </mc:AlternateContent>
      </w:r>
      <w:r>
        <w:rPr>
          <w:sz w:val="20"/>
        </w:rPr>
        <mc:AlternateContent>
          <mc:Choice Requires="wps">
            <w:drawing>
              <wp:anchor distT="0" distB="0" distL="114300" distR="114300" simplePos="0" relativeHeight="251673600" behindDoc="0" locked="0" layoutInCell="1" allowOverlap="1">
                <wp:simplePos x="0" y="0"/>
                <wp:positionH relativeFrom="column">
                  <wp:posOffset>4984115</wp:posOffset>
                </wp:positionH>
                <wp:positionV relativeFrom="paragraph">
                  <wp:posOffset>928370</wp:posOffset>
                </wp:positionV>
                <wp:extent cx="9525" cy="571500"/>
                <wp:effectExtent l="47625" t="0" r="57150" b="0"/>
                <wp:wrapNone/>
                <wp:docPr id="117" name="Straight Arrow Connector 117"/>
                <wp:cNvGraphicFramePr/>
                <a:graphic xmlns:a="http://schemas.openxmlformats.org/drawingml/2006/main">
                  <a:graphicData uri="http://schemas.microsoft.com/office/word/2010/wordprocessingShape">
                    <wps:wsp>
                      <wps:cNvCnPr/>
                      <wps:spPr>
                        <a:xfrm flipH="1">
                          <a:off x="0" y="0"/>
                          <a:ext cx="9525"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92.45pt;margin-top:73.1pt;height:45pt;width:0.75pt;z-index:251673600;mso-width-relative:page;mso-height-relative:page;" filled="f" stroked="t" coordsize="21600,21600" o:gfxdata="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&#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85xvS2wAAAAsBAAAPAAAAAAAAAAEAIAAAACIAAABk&#10;cnMvZG93bnJldi54bWxQSwECFAAUAAAACACHTuJAsjWvHgMCAAATBAAADgAAAAAAAAABACAAAAAq&#10;AQAAZHJzL2Uyb0RvYy54bWxQSwUGAAAAAAYABgBZAQAAnwU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718656" behindDoc="0" locked="0" layoutInCell="1" allowOverlap="1">
                <wp:simplePos x="0" y="0"/>
                <wp:positionH relativeFrom="column">
                  <wp:posOffset>1164590</wp:posOffset>
                </wp:positionH>
                <wp:positionV relativeFrom="paragraph">
                  <wp:posOffset>928370</wp:posOffset>
                </wp:positionV>
                <wp:extent cx="9525" cy="571500"/>
                <wp:effectExtent l="47625" t="0" r="57150" b="0"/>
                <wp:wrapNone/>
                <wp:docPr id="118" name="Straight Arrow Connector 118"/>
                <wp:cNvGraphicFramePr/>
                <a:graphic xmlns:a="http://schemas.openxmlformats.org/drawingml/2006/main">
                  <a:graphicData uri="http://schemas.microsoft.com/office/word/2010/wordprocessingShape">
                    <wps:wsp>
                      <wps:cNvCnPr/>
                      <wps:spPr>
                        <a:xfrm flipH="1">
                          <a:off x="3015615" y="1824355"/>
                          <a:ext cx="9525"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1.7pt;margin-top:73.1pt;height:45pt;width:0.75pt;z-index:251718656;mso-width-relative:page;mso-height-relative:page;" filled="f" stroked="t" coordsize="21600,21600" o:gfxdata="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U9lXvaAAAACwEAAA8AAAAAAAAA&#10;AQAgAAAAIgAAAGRycy9kb3ducmV2LnhtbFBLAQIUABQAAAAIAIdO4kDgMSHFDwIAAB8EAAAOAAAA&#10;AAAAAAEAIAAAACkBAABkcnMvZTJvRG9jLnhtbFBLBQYAAAAABgAGAFkBAACqBQ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717632" behindDoc="0" locked="0" layoutInCell="1" allowOverlap="1">
                <wp:simplePos x="0" y="0"/>
                <wp:positionH relativeFrom="column">
                  <wp:posOffset>1174115</wp:posOffset>
                </wp:positionH>
                <wp:positionV relativeFrom="paragraph">
                  <wp:posOffset>928370</wp:posOffset>
                </wp:positionV>
                <wp:extent cx="3819525" cy="9525"/>
                <wp:effectExtent l="0" t="0" r="0" b="0"/>
                <wp:wrapNone/>
                <wp:docPr id="119" name="Straight Connector 119"/>
                <wp:cNvGraphicFramePr/>
                <a:graphic xmlns:a="http://schemas.openxmlformats.org/drawingml/2006/main">
                  <a:graphicData uri="http://schemas.microsoft.com/office/word/2010/wordprocessingShape">
                    <wps:wsp>
                      <wps:cNvCnPr/>
                      <wps:spPr>
                        <a:xfrm flipV="1">
                          <a:off x="3015615" y="1824355"/>
                          <a:ext cx="3819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2.45pt;margin-top:73.1pt;height:0.75pt;width:300.75pt;z-index:251717632;mso-width-relative:page;mso-height-relative:page;" filled="f" stroked="t" coordsize="21600,21600" o:gfxdata="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mSX302QAAAAsBAAAPAAAAAAAAAAEAIAAAACIAAABkcnMvZG93bnJldi54&#10;bWxQSwECFAAUAAAACACHTuJAINCOTPkBAADzAwAADgAAAAAAAAABACAAAAAoAQAAZHJzL2Uyb0Rv&#10;Yy54bWxQSwUGAAAAAAYABgBZAQAAkwUAAAAA&#10;">
                <v:fill on="f" focussize="0,0"/>
                <v:stroke color="#4A7EBB [3204]" joinstyle="round"/>
                <v:imagedata o:title=""/>
                <o:lock v:ext="edit" aspectratio="f"/>
              </v:line>
            </w:pict>
          </mc:Fallback>
        </mc:AlternateContent>
      </w:r>
      <w:r>
        <w:rPr>
          <w:sz w:val="20"/>
        </w:rPr>
        <mc:AlternateContent>
          <mc:Choice Requires="wps">
            <w:drawing>
              <wp:anchor distT="0" distB="0" distL="114300" distR="114300" simplePos="0" relativeHeight="251716608" behindDoc="0" locked="0" layoutInCell="1" allowOverlap="1">
                <wp:simplePos x="0" y="0"/>
                <wp:positionH relativeFrom="column">
                  <wp:posOffset>2898140</wp:posOffset>
                </wp:positionH>
                <wp:positionV relativeFrom="paragraph">
                  <wp:posOffset>633095</wp:posOffset>
                </wp:positionV>
                <wp:extent cx="0" cy="304800"/>
                <wp:effectExtent l="4445" t="0" r="14605" b="0"/>
                <wp:wrapNone/>
                <wp:docPr id="120" name="Straight Connector 120"/>
                <wp:cNvGraphicFramePr/>
                <a:graphic xmlns:a="http://schemas.openxmlformats.org/drawingml/2006/main">
                  <a:graphicData uri="http://schemas.microsoft.com/office/word/2010/wordprocessingShape">
                    <wps:wsp>
                      <wps:cNvCnPr/>
                      <wps:spPr>
                        <a:xfrm>
                          <a:off x="3596640" y="1538605"/>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8.2pt;margin-top:49.85pt;height:24pt;width:0pt;z-index:251716608;mso-width-relative:page;mso-height-relative:page;" filled="f" stroked="t" coordsize="21600,21600" o:gfxdata="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n3Sd9kAAAAKAQAADwAAAAAAAAABACAAAAAiAAAAZHJzL2Rvd25yZXYueG1sUEsB&#10;AhQAFAAAAAgAh07iQFgMtTT0AQAA5QMAAA4AAAAAAAAAAQAgAAAAKAEAAGRycy9lMm9Eb2MueG1s&#10;UEsFBgAAAAAGAAYAWQEAAI4FAAAAAA==&#10;">
                <v:fill on="f" focussize="0,0"/>
                <v:stroke color="#4A7EBB [3204]" joinstyle="round"/>
                <v:imagedata o:title=""/>
                <o:lock v:ext="edit" aspectratio="f"/>
              </v:line>
            </w:pict>
          </mc:Fallback>
        </mc:AlternateContent>
      </w:r>
      <w:r>
        <w:rPr>
          <w:sz w:val="20"/>
        </w:rPr>
        <mc:AlternateContent>
          <mc:Choice Requires="wpg">
            <w:drawing>
              <wp:inline distT="0" distB="0" distL="114300" distR="114300">
                <wp:extent cx="5876290" cy="3920490"/>
                <wp:effectExtent l="635" t="0" r="9525" b="3810"/>
                <wp:docPr id="121" name="Group 121"/>
                <wp:cNvGraphicFramePr/>
                <a:graphic xmlns:a="http://schemas.openxmlformats.org/drawingml/2006/main">
                  <a:graphicData uri="http://schemas.microsoft.com/office/word/2010/wordprocessingGroup">
                    <wpg:wgp>
                      <wpg:cNvGrpSpPr/>
                      <wpg:grpSpPr>
                        <a:xfrm>
                          <a:off x="0" y="0"/>
                          <a:ext cx="5876290" cy="3920490"/>
                          <a:chOff x="0" y="0"/>
                          <a:chExt cx="9254" cy="6174"/>
                        </a:xfrm>
                      </wpg:grpSpPr>
                      <wps:wsp>
                        <wps:cNvPr id="122" name="FreeForm 3"/>
                        <wps:cNvSpPr/>
                        <wps:spPr>
                          <a:xfrm>
                            <a:off x="-1" y="0"/>
                            <a:ext cx="9254" cy="6174"/>
                          </a:xfrm>
                          <a:custGeom>
                            <a:avLst/>
                            <a:gdLst/>
                            <a:ahLst/>
                            <a:cxnLst/>
                            <a:pathLst>
                              <a:path w="9254" h="6174">
                                <a:moveTo>
                                  <a:pt x="9244" y="0"/>
                                </a:moveTo>
                                <a:lnTo>
                                  <a:pt x="10" y="0"/>
                                </a:lnTo>
                                <a:lnTo>
                                  <a:pt x="0" y="0"/>
                                </a:lnTo>
                                <a:lnTo>
                                  <a:pt x="0" y="6174"/>
                                </a:lnTo>
                                <a:lnTo>
                                  <a:pt x="10" y="6174"/>
                                </a:lnTo>
                                <a:lnTo>
                                  <a:pt x="9244" y="6174"/>
                                </a:lnTo>
                                <a:lnTo>
                                  <a:pt x="9244" y="6164"/>
                                </a:lnTo>
                                <a:lnTo>
                                  <a:pt x="10" y="6164"/>
                                </a:lnTo>
                                <a:lnTo>
                                  <a:pt x="10" y="10"/>
                                </a:lnTo>
                                <a:lnTo>
                                  <a:pt x="9244" y="10"/>
                                </a:lnTo>
                                <a:lnTo>
                                  <a:pt x="9244" y="0"/>
                                </a:lnTo>
                                <a:close/>
                                <a:moveTo>
                                  <a:pt x="9254" y="0"/>
                                </a:moveTo>
                                <a:lnTo>
                                  <a:pt x="9244" y="0"/>
                                </a:lnTo>
                                <a:lnTo>
                                  <a:pt x="9244" y="6174"/>
                                </a:lnTo>
                                <a:lnTo>
                                  <a:pt x="9254" y="6174"/>
                                </a:lnTo>
                                <a:lnTo>
                                  <a:pt x="9254" y="0"/>
                                </a:lnTo>
                                <a:close/>
                              </a:path>
                            </a:pathLst>
                          </a:custGeom>
                          <a:solidFill>
                            <a:srgbClr val="000000"/>
                          </a:solidFill>
                          <a:ln>
                            <a:noFill/>
                          </a:ln>
                        </wps:spPr>
                        <wps:bodyPr upright="1"/>
                      </wps:wsp>
                    </wpg:wgp>
                  </a:graphicData>
                </a:graphic>
              </wp:inline>
            </w:drawing>
          </mc:Choice>
          <mc:Fallback>
            <w:pict>
              <v:group id="_x0000_s1026" o:spid="_x0000_s1026" o:spt="203" style="height:308.7pt;width:462.7pt;" coordsize="9254,6174" o:gfxdata="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rZQytNcAAAAF&#10;AQAADwAAAAAAAAABACAAAAAiAAAAZHJzL2Rvd25yZXYueG1sUEsBAhQAFAAAAAgAh07iQNmbICeP&#10;AgAAbwcAAA4AAAAAAAAAAQAgAAAAJgEAAGRycy9lMm9Eb2MueG1sUEsFBgAAAAAGAAYAWQEAACcG&#10;AAAAAA==&#10;">
                <o:lock v:ext="edit" aspectratio="f"/>
                <v:shape id="FreeForm 3" o:spid="_x0000_s1026" o:spt="100" style="position:absolute;left:-1;top:0;height:6174;width:9254;" fillcolor="#000000" filled="t" stroked="f" coordsize="9254,6174" o:gfxdata="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wKLGugAAANwA&#10;AAAPAAAAAAAAAAEAIAAAACIAAABkcnMvZG93bnJldi54bWxQSwECFAAUAAAACACHTuJAMy8FnjsA&#10;AAA5AAAAEAAAAAAAAAABACAAAAAJAQAAZHJzL3NoYXBleG1sLnhtbFBLBQYAAAAABgAGAFsBAACz&#10;AwAAAAA=&#10;" path="m9244,0l10,0,0,0,0,6174,10,6174,9244,6174,9244,6164,10,6164,10,10,9244,10,9244,0xm9254,0l9244,0,9244,6174,9254,6174,9254,0xe">
                  <v:fill on="t" focussize="0,0"/>
                  <v:stroke on="f"/>
                  <v:imagedata o:title=""/>
                  <o:lock v:ext="edit" aspectratio="f"/>
                </v:shape>
                <w10:wrap type="none"/>
                <w10:anchorlock/>
              </v:group>
            </w:pict>
          </mc:Fallback>
        </mc:AlternateContent>
      </w:r>
    </w:p>
    <w:p>
      <w:pPr>
        <w:spacing w:after="0" w:line="240" w:lineRule="auto"/>
        <w:rPr>
          <w:sz w:val="20"/>
        </w:rPr>
        <w:sectPr>
          <w:pgSz w:w="11910" w:h="16840"/>
          <w:pgMar w:top="1426" w:right="700" w:bottom="280" w:left="1100" w:header="720" w:footer="720" w:gutter="0"/>
          <w:pgNumType w:fmt="decimal"/>
          <w:cols w:space="720" w:num="1"/>
        </w:sectPr>
      </w:pPr>
    </w:p>
    <w:p>
      <w:pPr>
        <w:spacing w:before="21" w:line="341" w:lineRule="exact"/>
        <w:ind w:left="340" w:right="0" w:firstLine="0"/>
        <w:jc w:val="left"/>
        <w:rPr>
          <w:b/>
          <w:sz w:val="28"/>
        </w:rPr>
      </w:pPr>
      <w:r>
        <mc:AlternateContent>
          <mc:Choice Requires="wps">
            <w:drawing>
              <wp:anchor distT="0" distB="0" distL="114300" distR="114300" simplePos="0" relativeHeight="251696128" behindDoc="1" locked="0" layoutInCell="1" allowOverlap="1">
                <wp:simplePos x="0" y="0"/>
                <wp:positionH relativeFrom="page">
                  <wp:posOffset>844550</wp:posOffset>
                </wp:positionH>
                <wp:positionV relativeFrom="page">
                  <wp:posOffset>4577080</wp:posOffset>
                </wp:positionV>
                <wp:extent cx="2540" cy="751205"/>
                <wp:effectExtent l="0" t="0" r="16510" b="10795"/>
                <wp:wrapNone/>
                <wp:docPr id="123" name="Rectangles 123"/>
                <wp:cNvGraphicFramePr/>
                <a:graphic xmlns:a="http://schemas.openxmlformats.org/drawingml/2006/main">
                  <a:graphicData uri="http://schemas.microsoft.com/office/word/2010/wordprocessingShape">
                    <wps:wsp>
                      <wps:cNvSpPr/>
                      <wps:spPr>
                        <a:xfrm>
                          <a:off x="0" y="0"/>
                          <a:ext cx="2540" cy="75120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6.5pt;margin-top:360.4pt;height:59.15pt;width:0.2pt;mso-position-horizontal-relative:page;mso-position-vertical-relative:page;z-index:-251620352;mso-width-relative:page;mso-height-relative:page;" fillcolor="#000000" filled="t" stroked="f" coordsize="21600,21600" o:gfxdata="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Kt4ee2QAAAAsBAAAP&#10;AAAAAAAAAAEAIAAAACIAAABkcnMvZG93bnJldi54bWxQSwECFAAUAAAACACHTuJAiboaAaUBAABk&#10;AwAADgAAAAAAAAABACAAAAAoAQAAZHJzL2Uyb0RvYy54bWxQSwUGAAAAAAYABgBZAQAAPwUAAAAA&#10;">
                <v:fill on="t" focussize="0,0"/>
                <v:stroke on="f"/>
                <v:imagedata o:title=""/>
                <o:lock v:ext="edit" aspectratio="f"/>
              </v:rect>
            </w:pict>
          </mc:Fallback>
        </mc:AlternateContent>
      </w:r>
      <w:r>
        <mc:AlternateContent>
          <mc:Choice Requires="wps">
            <w:drawing>
              <wp:anchor distT="0" distB="0" distL="114300" distR="114300" simplePos="0" relativeHeight="251697152" behindDoc="1" locked="0" layoutInCell="1" allowOverlap="1">
                <wp:simplePos x="0" y="0"/>
                <wp:positionH relativeFrom="page">
                  <wp:posOffset>6945630</wp:posOffset>
                </wp:positionH>
                <wp:positionV relativeFrom="page">
                  <wp:posOffset>4577080</wp:posOffset>
                </wp:positionV>
                <wp:extent cx="2540" cy="751205"/>
                <wp:effectExtent l="0" t="0" r="16510" b="10795"/>
                <wp:wrapNone/>
                <wp:docPr id="124" name="Rectangles 5"/>
                <wp:cNvGraphicFramePr/>
                <a:graphic xmlns:a="http://schemas.openxmlformats.org/drawingml/2006/main">
                  <a:graphicData uri="http://schemas.microsoft.com/office/word/2010/wordprocessingShape">
                    <wps:wsp>
                      <wps:cNvSpPr/>
                      <wps:spPr>
                        <a:xfrm>
                          <a:off x="0" y="0"/>
                          <a:ext cx="2540" cy="751205"/>
                        </a:xfrm>
                        <a:prstGeom prst="rect">
                          <a:avLst/>
                        </a:prstGeom>
                        <a:solidFill>
                          <a:srgbClr val="000000"/>
                        </a:solidFill>
                        <a:ln>
                          <a:noFill/>
                        </a:ln>
                      </wps:spPr>
                      <wps:bodyPr upright="1"/>
                    </wps:wsp>
                  </a:graphicData>
                </a:graphic>
              </wp:anchor>
            </w:drawing>
          </mc:Choice>
          <mc:Fallback>
            <w:pict>
              <v:rect id="Rectangles 5" o:spid="_x0000_s1026" o:spt="1" style="position:absolute;left:0pt;margin-left:546.9pt;margin-top:360.4pt;height:59.15pt;width:0.2pt;mso-position-horizontal-relative:page;mso-position-vertical-relative:page;z-index:-251619328;mso-width-relative:page;mso-height-relative:page;" fillcolor="#000000" filled="t" stroked="f" coordsize="21600,21600" o:gfxdata="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6CQ2wdsAAAAN&#10;AQAADwAAAAAAAAABACAAAAAiAAAAZHJzL2Rvd25yZXYueG1sUEsBAhQAFAAAAAgAh07iQDe9Da6n&#10;AQAAYgMAAA4AAAAAAAAAAQAgAAAAKgEAAGRycy9lMm9Eb2MueG1sUEsFBgAAAAAGAAYAWQEAAEMF&#10;AAAAAA==&#10;">
                <v:fill on="t" focussize="0,0"/>
                <v:stroke on="f"/>
                <v:imagedata o:title=""/>
                <o:lock v:ext="edit" aspectratio="f"/>
              </v:rect>
            </w:pict>
          </mc:Fallback>
        </mc:AlternateContent>
      </w:r>
      <w:r>
        <mc:AlternateContent>
          <mc:Choice Requires="wpg">
            <w:drawing>
              <wp:anchor distT="0" distB="0" distL="114300" distR="114300" simplePos="0" relativeHeight="251698176" behindDoc="1" locked="0" layoutInCell="1" allowOverlap="1">
                <wp:simplePos x="0" y="0"/>
                <wp:positionH relativeFrom="page">
                  <wp:posOffset>777875</wp:posOffset>
                </wp:positionH>
                <wp:positionV relativeFrom="page">
                  <wp:posOffset>6186170</wp:posOffset>
                </wp:positionV>
                <wp:extent cx="6256020" cy="3857625"/>
                <wp:effectExtent l="0" t="0" r="11430" b="9525"/>
                <wp:wrapNone/>
                <wp:docPr id="125" name="Group 6"/>
                <wp:cNvGraphicFramePr/>
                <a:graphic xmlns:a="http://schemas.openxmlformats.org/drawingml/2006/main">
                  <a:graphicData uri="http://schemas.microsoft.com/office/word/2010/wordprocessingGroup">
                    <wpg:wgp>
                      <wpg:cNvGrpSpPr/>
                      <wpg:grpSpPr>
                        <a:xfrm>
                          <a:off x="0" y="0"/>
                          <a:ext cx="6256020" cy="3857625"/>
                          <a:chOff x="1226" y="9743"/>
                          <a:chExt cx="9852" cy="5790"/>
                        </a:xfrm>
                      </wpg:grpSpPr>
                      <wps:wsp>
                        <wps:cNvPr id="126" name="Rectangles 7"/>
                        <wps:cNvSpPr/>
                        <wps:spPr>
                          <a:xfrm>
                            <a:off x="1327" y="11235"/>
                            <a:ext cx="10" cy="1184"/>
                          </a:xfrm>
                          <a:prstGeom prst="rect">
                            <a:avLst/>
                          </a:prstGeom>
                          <a:solidFill>
                            <a:srgbClr val="000000"/>
                          </a:solidFill>
                          <a:ln>
                            <a:noFill/>
                          </a:ln>
                        </wps:spPr>
                        <wps:bodyPr upright="1"/>
                      </wps:wsp>
                      <wps:wsp>
                        <wps:cNvPr id="127" name="Rectangles 8"/>
                        <wps:cNvSpPr/>
                        <wps:spPr>
                          <a:xfrm>
                            <a:off x="1241" y="9758"/>
                            <a:ext cx="9822" cy="5760"/>
                          </a:xfrm>
                          <a:prstGeom prst="rect">
                            <a:avLst/>
                          </a:prstGeom>
                          <a:noFill/>
                          <a:ln w="19050" cap="flat" cmpd="sng">
                            <a:solidFill>
                              <a:srgbClr val="000000"/>
                            </a:solidFill>
                            <a:prstDash val="solid"/>
                            <a:miter/>
                            <a:headEnd type="none" w="med" len="med"/>
                            <a:tailEnd type="none" w="med" len="med"/>
                          </a:ln>
                        </wps:spPr>
                        <wps:bodyPr upright="1"/>
                      </wps:wsp>
                      <wps:wsp>
                        <wps:cNvPr id="128" name="Text Box 9"/>
                        <wps:cNvSpPr txBox="1"/>
                        <wps:spPr>
                          <a:xfrm>
                            <a:off x="1226" y="9743"/>
                            <a:ext cx="9852" cy="5790"/>
                          </a:xfrm>
                          <a:prstGeom prst="rect">
                            <a:avLst/>
                          </a:prstGeom>
                          <a:noFill/>
                          <a:ln>
                            <a:noFill/>
                          </a:ln>
                        </wps:spPr>
                        <wps:txbx>
                          <w:txbxContent>
                            <w:p>
                              <w:pPr>
                                <w:spacing w:before="158"/>
                                <w:ind w:left="214" w:right="0" w:firstLine="0"/>
                                <w:jc w:val="left"/>
                                <w:rPr>
                                  <w:b/>
                                  <w:sz w:val="28"/>
                                </w:rPr>
                              </w:pPr>
                              <w:r>
                                <w:rPr>
                                  <w:b/>
                                  <w:sz w:val="28"/>
                                </w:rPr>
                                <w:t>DOMAIN 2: INDEX TEST(S)</w:t>
                              </w:r>
                            </w:p>
                            <w:p>
                              <w:pPr>
                                <w:spacing w:before="119"/>
                                <w:ind w:left="214" w:right="0" w:firstLine="0"/>
                                <w:jc w:val="left"/>
                                <w:rPr>
                                  <w:b/>
                                  <w:sz w:val="24"/>
                                </w:rPr>
                              </w:pPr>
                              <w:r>
                                <w:rPr>
                                  <w:b/>
                                  <w:sz w:val="24"/>
                                </w:rPr>
                                <w:t>If more than one index test was used, please complete for each test.</w:t>
                              </w:r>
                            </w:p>
                          </w:txbxContent>
                        </wps:txbx>
                        <wps:bodyPr lIns="0" tIns="0" rIns="0" bIns="0" upright="1"/>
                      </wps:wsp>
                    </wpg:wgp>
                  </a:graphicData>
                </a:graphic>
              </wp:anchor>
            </w:drawing>
          </mc:Choice>
          <mc:Fallback>
            <w:pict>
              <v:group id="Group 6" o:spid="_x0000_s1026" o:spt="203" style="position:absolute;left:0pt;margin-left:61.25pt;margin-top:487.1pt;height:303.75pt;width:492.6pt;mso-position-horizontal-relative:page;mso-position-vertical-relative:page;z-index:-251618304;mso-width-relative:page;mso-height-relative:page;" coordorigin="1226,9743" coordsize="9852,5790" o:gfxdata="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9WVtT9wAAAANAQAADwAAAAAAAAABACAAAAAiAAAAZHJzL2Rvd25yZXYueG1sUEsB&#10;AhQAFAAAAAgAh07iQJxTCA3VAgAATAgAAA4AAAAAAAAAAQAgAAAAKwEAAGRycy9lMm9Eb2MueG1s&#10;UEsFBgAAAAAGAAYAWQEAAHIGAAAAAA==&#10;">
                <o:lock v:ext="edit" aspectratio="f"/>
                <v:rect id="Rectangles 7" o:spid="_x0000_s1026" o:spt="1" style="position:absolute;left:1327;top:11235;height:1184;width:10;" fillcolor="#000000" filled="t" stroked="f" coordsize="21600,21600" o:gfxdata="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jN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s 8" o:spid="_x0000_s1026" o:spt="1" style="position:absolute;left:1241;top:9758;height:5760;width:9822;" filled="f" stroked="t" coordsize="21600,21600" o:gfxdata="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KFQ68AAAA&#10;3AAAAA8AAAAAAAAAAQAgAAAAIgAAAGRycy9kb3ducmV2LnhtbFBLAQIUABQAAAAIAIdO4kAzLwWe&#10;OwAAADkAAAAQAAAAAAAAAAEAIAAAAAsBAABkcnMvc2hhcGV4bWwueG1sUEsFBgAAAAAGAAYAWwEA&#10;ALUDAAAAAA==&#10;">
                  <v:fill on="f" focussize="0,0"/>
                  <v:stroke weight="1.5pt" color="#000000" joinstyle="miter"/>
                  <v:imagedata o:title=""/>
                  <o:lock v:ext="edit" aspectratio="f"/>
                </v:rect>
                <v:shape id="Text Box 9" o:spid="_x0000_s1026" o:spt="202" type="#_x0000_t202" style="position:absolute;left:1226;top:9743;height:5790;width:9852;" filled="f" stroked="f" coordsize="21600,21600" o:gfxdata="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DBg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158"/>
                          <w:ind w:left="214" w:right="0" w:firstLine="0"/>
                          <w:jc w:val="left"/>
                          <w:rPr>
                            <w:b/>
                            <w:sz w:val="28"/>
                          </w:rPr>
                        </w:pPr>
                        <w:r>
                          <w:rPr>
                            <w:b/>
                            <w:sz w:val="28"/>
                          </w:rPr>
                          <w:t>DOMAIN 2: INDEX TEST(S)</w:t>
                        </w:r>
                      </w:p>
                      <w:p>
                        <w:pPr>
                          <w:spacing w:before="119"/>
                          <w:ind w:left="214" w:right="0" w:firstLine="0"/>
                          <w:jc w:val="left"/>
                          <w:rPr>
                            <w:b/>
                            <w:sz w:val="24"/>
                          </w:rPr>
                        </w:pPr>
                        <w:r>
                          <w:rPr>
                            <w:b/>
                            <w:sz w:val="24"/>
                          </w:rPr>
                          <w:t>If more than one index test was used, please complete for each test.</w:t>
                        </w:r>
                      </w:p>
                    </w:txbxContent>
                  </v:textbox>
                </v:shape>
              </v:group>
            </w:pict>
          </mc:Fallback>
        </mc:AlternateContent>
      </w:r>
      <w:r>
        <w:rPr>
          <w:b/>
          <w:sz w:val="28"/>
        </w:rPr>
        <w:t>Phase 3: Risk of bias and applicability judgments</w:t>
      </w:r>
    </w:p>
    <w:p>
      <w:pPr>
        <w:pStyle w:val="5"/>
        <w:ind w:left="340" w:right="809"/>
      </w:pPr>
      <w:r>
        <mc:AlternateContent>
          <mc:Choice Requires="wps">
            <w:drawing>
              <wp:anchor distT="0" distB="0" distL="114300" distR="114300" simplePos="0" relativeHeight="251695104" behindDoc="1" locked="0" layoutInCell="1" allowOverlap="1">
                <wp:simplePos x="0" y="0"/>
                <wp:positionH relativeFrom="page">
                  <wp:posOffset>844550</wp:posOffset>
                </wp:positionH>
                <wp:positionV relativeFrom="paragraph">
                  <wp:posOffset>1475105</wp:posOffset>
                </wp:positionV>
                <wp:extent cx="2540" cy="746760"/>
                <wp:effectExtent l="0" t="0" r="16510" b="15240"/>
                <wp:wrapNone/>
                <wp:docPr id="129" name="Rectangles 10"/>
                <wp:cNvGraphicFramePr/>
                <a:graphic xmlns:a="http://schemas.openxmlformats.org/drawingml/2006/main">
                  <a:graphicData uri="http://schemas.microsoft.com/office/word/2010/wordprocessingShape">
                    <wps:wsp>
                      <wps:cNvSpPr/>
                      <wps:spPr>
                        <a:xfrm>
                          <a:off x="0" y="0"/>
                          <a:ext cx="2540" cy="746760"/>
                        </a:xfrm>
                        <a:prstGeom prst="rect">
                          <a:avLst/>
                        </a:prstGeom>
                        <a:solidFill>
                          <a:srgbClr val="000000"/>
                        </a:solidFill>
                        <a:ln>
                          <a:noFill/>
                        </a:ln>
                      </wps:spPr>
                      <wps:bodyPr upright="1"/>
                    </wps:wsp>
                  </a:graphicData>
                </a:graphic>
              </wp:anchor>
            </w:drawing>
          </mc:Choice>
          <mc:Fallback>
            <w:pict>
              <v:rect id="Rectangles 10" o:spid="_x0000_s1026" o:spt="1" style="position:absolute;left:0pt;margin-left:66.5pt;margin-top:116.15pt;height:58.8pt;width:0.2pt;mso-position-horizontal-relative:page;z-index:-251621376;mso-width-relative:page;mso-height-relative:page;" fillcolor="#000000" filled="t" stroked="f" coordsize="21600,21600" o:gfxdata="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0SEQnZAAAACwEA&#10;AA8AAAAAAAAAAQAgAAAAIgAAAGRycy9kb3ducmV2LnhtbFBLAQIUABQAAAAIAIdO4kCbUAeJpwEA&#10;AGMDAAAOAAAAAAAAAAEAIAAAACgBAABkcnMvZTJvRG9jLnhtbFBLBQYAAAAABgAGAFkBAABBBQAA&#10;AAA=&#10;">
                <v:fill on="t" focussize="0,0"/>
                <v:stroke on="f"/>
                <v:imagedata o:title=""/>
                <o:lock v:ext="edit" aspectratio="f"/>
              </v:rect>
            </w:pict>
          </mc:Fallback>
        </mc:AlternateContent>
      </w:r>
      <w:r>
        <mc:AlternateContent>
          <mc:Choice Requires="wps">
            <w:drawing>
              <wp:anchor distT="0" distB="0" distL="114300" distR="114300" simplePos="0" relativeHeight="251696128" behindDoc="1" locked="0" layoutInCell="1" allowOverlap="1">
                <wp:simplePos x="0" y="0"/>
                <wp:positionH relativeFrom="page">
                  <wp:posOffset>6945630</wp:posOffset>
                </wp:positionH>
                <wp:positionV relativeFrom="paragraph">
                  <wp:posOffset>1475105</wp:posOffset>
                </wp:positionV>
                <wp:extent cx="2540" cy="746760"/>
                <wp:effectExtent l="0" t="0" r="16510" b="15240"/>
                <wp:wrapNone/>
                <wp:docPr id="130" name="Rectangles 11"/>
                <wp:cNvGraphicFramePr/>
                <a:graphic xmlns:a="http://schemas.openxmlformats.org/drawingml/2006/main">
                  <a:graphicData uri="http://schemas.microsoft.com/office/word/2010/wordprocessingShape">
                    <wps:wsp>
                      <wps:cNvSpPr/>
                      <wps:spPr>
                        <a:xfrm>
                          <a:off x="0" y="0"/>
                          <a:ext cx="2540" cy="746760"/>
                        </a:xfrm>
                        <a:prstGeom prst="rect">
                          <a:avLst/>
                        </a:prstGeom>
                        <a:solidFill>
                          <a:srgbClr val="000000"/>
                        </a:solidFill>
                        <a:ln>
                          <a:noFill/>
                        </a:ln>
                      </wps:spPr>
                      <wps:bodyPr upright="1"/>
                    </wps:wsp>
                  </a:graphicData>
                </a:graphic>
              </wp:anchor>
            </w:drawing>
          </mc:Choice>
          <mc:Fallback>
            <w:pict>
              <v:rect id="Rectangles 11" o:spid="_x0000_s1026" o:spt="1" style="position:absolute;left:0pt;margin-left:546.9pt;margin-top:116.15pt;height:58.8pt;width:0.2pt;mso-position-horizontal-relative:page;z-index:-251620352;mso-width-relative:page;mso-height-relative:page;" fillcolor="#000000" filled="t" stroked="f" coordsize="21600,21600" o:gfxdata="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2lT8X2gAAAA0B&#10;AAAPAAAAAAAAAAEAIAAAACIAAABkcnMvZG93bnJldi54bWxQSwECFAAUAAAACACHTuJA1Qu0U6cB&#10;AABjAwAADgAAAAAAAAABACAAAAApAQAAZHJzL2Uyb0RvYy54bWxQSwUGAAAAAAYABgBZAQAAQgUA&#10;AAAA&#10;">
                <v:fill on="t" focussize="0,0"/>
                <v:stroke on="f"/>
                <v:imagedata o:title=""/>
                <o:lock v:ext="edit" aspectratio="f"/>
              </v:rect>
            </w:pict>
          </mc:Fallback>
        </mc:AlternateContent>
      </w:r>
      <w:r>
        <w:rPr>
          <w:i/>
        </w:rPr>
        <w:t xml:space="preserve">QUADAS-2 is structured so that 4 key domains are each rated in terms of the risk of bias and </w:t>
      </w:r>
      <w:r>
        <w:t>the concern regarding applicability to the research question (as defined above). Each key domain has a set of signalling questions to help reach the judgments regarding bias and applicability.</w:t>
      </w:r>
    </w:p>
    <w:p>
      <w:pPr>
        <w:spacing w:before="4" w:after="1" w:line="240" w:lineRule="auto"/>
        <w:rPr>
          <w:i/>
          <w:sz w:val="24"/>
        </w:rPr>
      </w:pPr>
    </w:p>
    <w:tbl>
      <w:tblPr>
        <w:tblStyle w:val="4"/>
        <w:tblW w:w="0" w:type="auto"/>
        <w:tblInd w:w="1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65"/>
        <w:gridCol w:w="1367"/>
        <w:gridCol w:w="2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9" w:hRule="atLeast"/>
        </w:trPr>
        <w:tc>
          <w:tcPr>
            <w:tcW w:w="5965" w:type="dxa"/>
            <w:tcBorders>
              <w:top w:val="single" w:color="000000" w:sz="12" w:space="0"/>
              <w:left w:val="single" w:color="000000" w:sz="12" w:space="0"/>
              <w:bottom w:val="single" w:color="000000" w:sz="2" w:space="0"/>
            </w:tcBorders>
          </w:tcPr>
          <w:p>
            <w:pPr>
              <w:pStyle w:val="13"/>
              <w:spacing w:before="15"/>
              <w:ind w:left="194"/>
              <w:rPr>
                <w:b/>
                <w:sz w:val="28"/>
              </w:rPr>
            </w:pPr>
            <w:r>
              <w:rPr>
                <w:b/>
                <w:sz w:val="28"/>
              </w:rPr>
              <w:t>DOMAIN 1: PATIENT SELECTION</w:t>
            </w:r>
          </w:p>
          <w:p>
            <w:pPr>
              <w:pStyle w:val="13"/>
              <w:spacing w:before="2"/>
              <w:ind w:left="194"/>
              <w:rPr>
                <w:b/>
                <w:sz w:val="28"/>
              </w:rPr>
            </w:pPr>
            <w:r>
              <w:rPr>
                <w:b/>
                <w:sz w:val="28"/>
              </w:rPr>
              <w:t>A. Risk of Bias</w:t>
            </w:r>
          </w:p>
        </w:tc>
        <w:tc>
          <w:tcPr>
            <w:tcW w:w="1367" w:type="dxa"/>
            <w:tcBorders>
              <w:top w:val="single" w:color="000000" w:sz="12" w:space="0"/>
              <w:bottom w:val="single" w:color="000000" w:sz="2" w:space="0"/>
            </w:tcBorders>
          </w:tcPr>
          <w:p>
            <w:pPr>
              <w:pStyle w:val="13"/>
              <w:rPr>
                <w:rFonts w:ascii="Times New Roman"/>
                <w:sz w:val="24"/>
              </w:rPr>
            </w:pPr>
          </w:p>
        </w:tc>
        <w:tc>
          <w:tcPr>
            <w:tcW w:w="2490" w:type="dxa"/>
            <w:tcBorders>
              <w:top w:val="single" w:color="000000" w:sz="12" w:space="0"/>
              <w:bottom w:val="single" w:color="000000" w:sz="2"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1" w:hRule="atLeast"/>
        </w:trPr>
        <w:tc>
          <w:tcPr>
            <w:tcW w:w="9822" w:type="dxa"/>
            <w:gridSpan w:val="3"/>
            <w:tcBorders>
              <w:top w:val="single" w:color="000000" w:sz="2" w:space="0"/>
              <w:left w:val="single" w:color="000000" w:sz="12" w:space="0"/>
              <w:bottom w:val="single" w:color="000000" w:sz="2" w:space="0"/>
              <w:right w:val="single" w:color="000000" w:sz="12" w:space="0"/>
            </w:tcBorders>
          </w:tcPr>
          <w:p>
            <w:pPr>
              <w:pStyle w:val="13"/>
              <w:rPr>
                <w:rFonts w:hint="default" w:ascii="Times New Roman"/>
                <w:sz w:val="24"/>
                <w:lang w:val="en-US"/>
              </w:rPr>
            </w:pPr>
            <w:r>
              <w:rPr>
                <w:sz w:val="24"/>
              </w:rPr>
              <w:t>Describe methods of patient selection:</w:t>
            </w:r>
            <w:r>
              <w:rPr>
                <w:rFonts w:hint="default"/>
                <w:sz w:val="24"/>
                <w:lang w:val="en-US"/>
              </w:rPr>
              <w:t xml:space="preserve"> All healthy school student providing enough stools and informed consent were enrolled in the study. Few of the microscopically negative  stool samples were chosen for analysis. While consecutive samples were taken, this sub-study used a sub-set of microscopically negative samples.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6" w:hRule="atLeast"/>
        </w:trPr>
        <w:tc>
          <w:tcPr>
            <w:tcW w:w="7332" w:type="dxa"/>
            <w:gridSpan w:val="2"/>
            <w:tcBorders>
              <w:top w:val="single" w:color="000000" w:sz="2" w:space="0"/>
              <w:left w:val="single" w:color="000000" w:sz="12" w:space="0"/>
            </w:tcBorders>
          </w:tcPr>
          <w:p>
            <w:pPr>
              <w:pStyle w:val="13"/>
              <w:numPr>
                <w:ilvl w:val="0"/>
                <w:numId w:val="4"/>
              </w:numPr>
              <w:tabs>
                <w:tab w:val="left" w:pos="903"/>
              </w:tabs>
              <w:spacing w:before="0" w:after="0" w:line="276" w:lineRule="exact"/>
              <w:ind w:left="902" w:right="0" w:hanging="282"/>
              <w:jc w:val="left"/>
              <w:rPr>
                <w:sz w:val="24"/>
              </w:rPr>
            </w:pPr>
            <w:r>
              <w:rPr>
                <w:sz w:val="24"/>
              </w:rPr>
              <w:t>Was a consecutive or random sample of patients</w:t>
            </w:r>
            <w:r>
              <w:rPr>
                <w:spacing w:val="-13"/>
                <w:sz w:val="24"/>
              </w:rPr>
              <w:t xml:space="preserve"> </w:t>
            </w:r>
            <w:r>
              <w:rPr>
                <w:sz w:val="24"/>
              </w:rPr>
              <w:t>enrolled?</w:t>
            </w:r>
          </w:p>
        </w:tc>
        <w:tc>
          <w:tcPr>
            <w:tcW w:w="2490" w:type="dxa"/>
            <w:tcBorders>
              <w:top w:val="single" w:color="000000" w:sz="2" w:space="0"/>
              <w:right w:val="single" w:color="000000" w:sz="12" w:space="0"/>
            </w:tcBorders>
          </w:tcPr>
          <w:p>
            <w:pPr>
              <w:pStyle w:val="13"/>
              <w:spacing w:line="276" w:lineRule="exact"/>
              <w:ind w:right="204"/>
              <w:jc w:val="right"/>
              <w:rPr>
                <w:sz w:val="24"/>
              </w:rPr>
            </w:pPr>
            <w:r>
              <w:rPr>
                <w:sz w:val="24"/>
              </w:rPr>
              <w:t>Unclear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5965" w:type="dxa"/>
            <w:tcBorders>
              <w:left w:val="single" w:color="000000" w:sz="12" w:space="0"/>
            </w:tcBorders>
          </w:tcPr>
          <w:p>
            <w:pPr>
              <w:pStyle w:val="13"/>
              <w:numPr>
                <w:ilvl w:val="0"/>
                <w:numId w:val="5"/>
              </w:numPr>
              <w:tabs>
                <w:tab w:val="left" w:pos="903"/>
              </w:tabs>
              <w:spacing w:before="0" w:after="0" w:line="274" w:lineRule="exact"/>
              <w:ind w:left="902" w:right="0" w:hanging="282"/>
              <w:jc w:val="left"/>
              <w:rPr>
                <w:sz w:val="24"/>
              </w:rPr>
            </w:pPr>
            <w:r>
              <w:rPr>
                <w:sz w:val="24"/>
              </w:rPr>
              <w:t>Was a case-control design</w:t>
            </w:r>
            <w:r>
              <w:rPr>
                <w:spacing w:val="-1"/>
                <w:sz w:val="24"/>
              </w:rPr>
              <w:t xml:space="preserve"> </w:t>
            </w:r>
            <w:r>
              <w:rPr>
                <w:sz w:val="24"/>
              </w:rPr>
              <w:t>avoided?</w:t>
            </w:r>
          </w:p>
        </w:tc>
        <w:tc>
          <w:tcPr>
            <w:tcW w:w="1367" w:type="dxa"/>
          </w:tcPr>
          <w:p>
            <w:pPr>
              <w:pStyle w:val="13"/>
              <w:rPr>
                <w:rFonts w:ascii="Times New Roman"/>
                <w:sz w:val="22"/>
              </w:rPr>
            </w:pPr>
          </w:p>
        </w:tc>
        <w:tc>
          <w:tcPr>
            <w:tcW w:w="2490" w:type="dxa"/>
            <w:tcBorders>
              <w:right w:val="single" w:color="000000" w:sz="12" w:space="0"/>
            </w:tcBorders>
          </w:tcPr>
          <w:p>
            <w:pPr>
              <w:pStyle w:val="13"/>
              <w:spacing w:line="274" w:lineRule="exact"/>
              <w:ind w:right="20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5965" w:type="dxa"/>
            <w:tcBorders>
              <w:left w:val="single" w:color="000000" w:sz="12" w:space="0"/>
            </w:tcBorders>
          </w:tcPr>
          <w:p>
            <w:pPr>
              <w:pStyle w:val="13"/>
              <w:numPr>
                <w:ilvl w:val="0"/>
                <w:numId w:val="6"/>
              </w:numPr>
              <w:tabs>
                <w:tab w:val="left" w:pos="903"/>
              </w:tabs>
              <w:spacing w:before="0" w:after="0" w:line="290" w:lineRule="exact"/>
              <w:ind w:left="902" w:right="0" w:hanging="282"/>
              <w:jc w:val="left"/>
              <w:rPr>
                <w:sz w:val="24"/>
              </w:rPr>
            </w:pPr>
            <w:r>
              <w:rPr>
                <w:sz w:val="24"/>
              </w:rPr>
              <w:t>Did the study avoid inappropriate</w:t>
            </w:r>
            <w:r>
              <w:rPr>
                <w:spacing w:val="-9"/>
                <w:sz w:val="24"/>
              </w:rPr>
              <w:t xml:space="preserve"> </w:t>
            </w:r>
            <w:r>
              <w:rPr>
                <w:sz w:val="24"/>
              </w:rPr>
              <w:t>exclusions?</w:t>
            </w:r>
          </w:p>
        </w:tc>
        <w:tc>
          <w:tcPr>
            <w:tcW w:w="1367" w:type="dxa"/>
          </w:tcPr>
          <w:p>
            <w:pPr>
              <w:pStyle w:val="13"/>
              <w:rPr>
                <w:rFonts w:ascii="Times New Roman"/>
                <w:sz w:val="22"/>
              </w:rPr>
            </w:pPr>
          </w:p>
        </w:tc>
        <w:tc>
          <w:tcPr>
            <w:tcW w:w="2490" w:type="dxa"/>
            <w:tcBorders>
              <w:right w:val="single" w:color="000000" w:sz="12" w:space="0"/>
            </w:tcBorders>
          </w:tcPr>
          <w:p>
            <w:pPr>
              <w:pStyle w:val="13"/>
              <w:spacing w:line="290" w:lineRule="exact"/>
              <w:ind w:right="204"/>
              <w:jc w:val="right"/>
              <w:rPr>
                <w:rFonts w:hint="default"/>
                <w:sz w:val="24"/>
                <w:lang w:val="en-US"/>
              </w:rPr>
            </w:pPr>
            <w:r>
              <w:rPr>
                <w:rFonts w:hint="default"/>
                <w:sz w:val="24"/>
                <w:lang w:val="en-US"/>
              </w:rPr>
              <w:t>Unclear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trPr>
        <w:tc>
          <w:tcPr>
            <w:tcW w:w="5965" w:type="dxa"/>
            <w:tcBorders>
              <w:left w:val="single" w:color="000000" w:sz="12" w:space="0"/>
            </w:tcBorders>
          </w:tcPr>
          <w:p>
            <w:pPr>
              <w:pStyle w:val="13"/>
              <w:spacing w:line="271" w:lineRule="exact"/>
              <w:ind w:left="194"/>
              <w:rPr>
                <w:b/>
                <w:sz w:val="24"/>
              </w:rPr>
            </w:pPr>
            <w:r>
              <w:rPr>
                <w:b/>
                <w:sz w:val="24"/>
              </w:rPr>
              <w:t>Could the selection of patients have introduced bias?</w:t>
            </w:r>
          </w:p>
        </w:tc>
        <w:tc>
          <w:tcPr>
            <w:tcW w:w="3857" w:type="dxa"/>
            <w:gridSpan w:val="2"/>
            <w:tcBorders>
              <w:right w:val="single" w:color="000000" w:sz="12" w:space="0"/>
            </w:tcBorders>
          </w:tcPr>
          <w:p>
            <w:pPr>
              <w:pStyle w:val="13"/>
              <w:spacing w:line="271" w:lineRule="exact"/>
              <w:ind w:left="166"/>
              <w:rPr>
                <w:rFonts w:hint="default"/>
                <w:b/>
                <w:sz w:val="24"/>
                <w:lang w:val="en-US"/>
              </w:rPr>
            </w:pPr>
            <w:r>
              <w:rPr>
                <w:b/>
                <w:sz w:val="24"/>
              </w:rPr>
              <w:t xml:space="preserve">RISK: </w:t>
            </w:r>
            <w:r>
              <w:rPr>
                <w:rFonts w:hint="default"/>
                <w:b/>
                <w:sz w:val="24"/>
                <w:lang w:val="en-US"/>
              </w:rPr>
              <w:t>UNCLEAR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1" w:hRule="atLeast"/>
        </w:trPr>
        <w:tc>
          <w:tcPr>
            <w:tcW w:w="5965" w:type="dxa"/>
            <w:tcBorders>
              <w:left w:val="single" w:color="000000" w:sz="12" w:space="0"/>
              <w:bottom w:val="single" w:color="000000" w:sz="2" w:space="0"/>
            </w:tcBorders>
          </w:tcPr>
          <w:p>
            <w:pPr>
              <w:pStyle w:val="13"/>
              <w:spacing w:before="120"/>
              <w:ind w:left="194"/>
              <w:rPr>
                <w:b/>
                <w:sz w:val="28"/>
              </w:rPr>
            </w:pPr>
            <w:r>
              <w:rPr>
                <w:b/>
                <w:sz w:val="28"/>
              </w:rPr>
              <w:t>B. Concerns regarding applicability</w:t>
            </w:r>
          </w:p>
        </w:tc>
        <w:tc>
          <w:tcPr>
            <w:tcW w:w="1367" w:type="dxa"/>
            <w:tcBorders>
              <w:bottom w:val="single" w:color="000000" w:sz="2" w:space="0"/>
            </w:tcBorders>
          </w:tcPr>
          <w:p>
            <w:pPr>
              <w:pStyle w:val="13"/>
              <w:rPr>
                <w:rFonts w:ascii="Times New Roman"/>
                <w:sz w:val="24"/>
              </w:rPr>
            </w:pPr>
          </w:p>
        </w:tc>
        <w:tc>
          <w:tcPr>
            <w:tcW w:w="2490" w:type="dxa"/>
            <w:tcBorders>
              <w:bottom w:val="single" w:color="000000" w:sz="2"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3" w:hRule="atLeast"/>
        </w:trPr>
        <w:tc>
          <w:tcPr>
            <w:tcW w:w="9822" w:type="dxa"/>
            <w:gridSpan w:val="3"/>
            <w:tcBorders>
              <w:top w:val="single" w:color="000000" w:sz="2" w:space="0"/>
              <w:left w:val="single" w:color="000000" w:sz="12" w:space="0"/>
              <w:bottom w:val="single" w:color="000000" w:sz="2" w:space="0"/>
              <w:right w:val="single" w:color="000000" w:sz="12" w:space="0"/>
            </w:tcBorders>
          </w:tcPr>
          <w:p>
            <w:pPr>
              <w:pStyle w:val="13"/>
              <w:spacing w:line="292" w:lineRule="exact"/>
              <w:ind w:left="194"/>
              <w:rPr>
                <w:rFonts w:hint="default"/>
                <w:b/>
                <w:sz w:val="24"/>
                <w:lang w:val="en-US"/>
              </w:rPr>
            </w:pPr>
            <w:r>
              <w:rPr>
                <w:sz w:val="24"/>
              </w:rPr>
              <w:t>Describe included patients (prior testing, presentation, intended use of index test and setting)</w:t>
            </w:r>
            <w:r>
              <w:rPr>
                <w:b/>
                <w:sz w:val="24"/>
              </w:rPr>
              <w:t>:</w:t>
            </w:r>
            <w:r>
              <w:rPr>
                <w:rFonts w:hint="default"/>
                <w:b/>
                <w:sz w:val="24"/>
                <w:lang w:val="en-US"/>
              </w:rPr>
              <w:t xml:space="preserve"> </w:t>
            </w:r>
            <w:r>
              <w:rPr>
                <w:rFonts w:hint="default"/>
                <w:b w:val="0"/>
                <w:bCs/>
                <w:sz w:val="24"/>
                <w:lang w:val="en-US"/>
              </w:rPr>
              <w:t>Health school children were enrolled. Stool samples were microscopically tested (McMaster technique) before using the qPCR. Both reference and index tests were used simultaneously</w:t>
            </w:r>
            <w:r>
              <w:rPr>
                <w:rFonts w:hint="default"/>
                <w:b/>
                <w:sz w:val="24"/>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9" w:hRule="atLeast"/>
        </w:trPr>
        <w:tc>
          <w:tcPr>
            <w:tcW w:w="5965" w:type="dxa"/>
            <w:tcBorders>
              <w:top w:val="single" w:color="000000" w:sz="2" w:space="0"/>
              <w:left w:val="single" w:color="000000" w:sz="12" w:space="0"/>
              <w:bottom w:val="single" w:color="000000" w:sz="12" w:space="0"/>
            </w:tcBorders>
          </w:tcPr>
          <w:p>
            <w:pPr>
              <w:pStyle w:val="13"/>
              <w:ind w:left="194"/>
              <w:rPr>
                <w:b/>
                <w:sz w:val="24"/>
              </w:rPr>
            </w:pPr>
            <w:r>
              <w:rPr>
                <w:b/>
                <w:sz w:val="24"/>
              </w:rPr>
              <w:t>Is there concern that the included patients do not match the review question?</w:t>
            </w:r>
          </w:p>
        </w:tc>
        <w:tc>
          <w:tcPr>
            <w:tcW w:w="3857" w:type="dxa"/>
            <w:gridSpan w:val="2"/>
            <w:tcBorders>
              <w:top w:val="single" w:color="000000" w:sz="2" w:space="0"/>
              <w:bottom w:val="single" w:color="000000" w:sz="12" w:space="0"/>
              <w:right w:val="single" w:color="000000" w:sz="12" w:space="0"/>
            </w:tcBorders>
          </w:tcPr>
          <w:p>
            <w:pPr>
              <w:pStyle w:val="13"/>
              <w:spacing w:line="292" w:lineRule="exact"/>
              <w:ind w:left="166"/>
              <w:rPr>
                <w:b/>
                <w:sz w:val="24"/>
              </w:rPr>
            </w:pPr>
            <w:r>
              <w:rPr>
                <w:b/>
                <w:sz w:val="24"/>
              </w:rPr>
              <w:t>CONCERN: LOW</w:t>
            </w:r>
          </w:p>
        </w:tc>
      </w:tr>
    </w:tbl>
    <w:p>
      <w:pPr>
        <w:spacing w:before="0" w:line="240" w:lineRule="auto"/>
        <w:rPr>
          <w:i/>
          <w:sz w:val="20"/>
        </w:rPr>
      </w:pPr>
    </w:p>
    <w:p>
      <w:pPr>
        <w:spacing w:before="0" w:line="240" w:lineRule="auto"/>
        <w:rPr>
          <w:i/>
          <w:sz w:val="20"/>
        </w:rPr>
      </w:pPr>
    </w:p>
    <w:p>
      <w:pPr>
        <w:spacing w:before="0" w:line="240" w:lineRule="auto"/>
        <w:rPr>
          <w:i/>
          <w:sz w:val="20"/>
        </w:rPr>
      </w:pPr>
    </w:p>
    <w:p>
      <w:pPr>
        <w:spacing w:before="0" w:line="240" w:lineRule="auto"/>
        <w:rPr>
          <w:i/>
          <w:sz w:val="20"/>
        </w:rPr>
      </w:pPr>
    </w:p>
    <w:p>
      <w:pPr>
        <w:spacing w:before="0" w:line="240" w:lineRule="auto"/>
        <w:rPr>
          <w:i/>
          <w:sz w:val="20"/>
        </w:rPr>
      </w:pPr>
    </w:p>
    <w:p>
      <w:pPr>
        <w:spacing w:before="2" w:after="1" w:line="240" w:lineRule="auto"/>
        <w:rPr>
          <w:i/>
          <w:sz w:val="12"/>
        </w:rPr>
      </w:pPr>
    </w:p>
    <w:tbl>
      <w:tblPr>
        <w:tblStyle w:val="4"/>
        <w:tblW w:w="0" w:type="auto"/>
        <w:tblInd w:w="1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1"/>
        <w:gridCol w:w="5957"/>
        <w:gridCol w:w="3650"/>
        <w:gridCol w:w="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atLeast"/>
        </w:trPr>
        <w:tc>
          <w:tcPr>
            <w:tcW w:w="91" w:type="dxa"/>
          </w:tcPr>
          <w:p>
            <w:pPr>
              <w:pStyle w:val="13"/>
              <w:rPr>
                <w:rFonts w:ascii="Times New Roman"/>
                <w:sz w:val="24"/>
              </w:rPr>
            </w:pPr>
          </w:p>
        </w:tc>
        <w:tc>
          <w:tcPr>
            <w:tcW w:w="5957" w:type="dxa"/>
            <w:tcBorders>
              <w:bottom w:val="single" w:color="000000" w:sz="4" w:space="0"/>
            </w:tcBorders>
          </w:tcPr>
          <w:p>
            <w:pPr>
              <w:pStyle w:val="13"/>
              <w:spacing w:line="286" w:lineRule="exact"/>
              <w:ind w:left="108"/>
              <w:rPr>
                <w:b/>
                <w:sz w:val="28"/>
              </w:rPr>
            </w:pPr>
            <w:r>
              <w:rPr>
                <w:b/>
                <w:sz w:val="28"/>
              </w:rPr>
              <w:t>A. Risk of Bias</w:t>
            </w:r>
          </w:p>
        </w:tc>
        <w:tc>
          <w:tcPr>
            <w:tcW w:w="3650" w:type="dxa"/>
            <w:tcBorders>
              <w:bottom w:val="single" w:color="000000" w:sz="4" w:space="0"/>
            </w:tcBorders>
          </w:tcPr>
          <w:p>
            <w:pPr>
              <w:pStyle w:val="13"/>
              <w:rPr>
                <w:rFonts w:ascii="Times New Roman"/>
                <w:sz w:val="24"/>
              </w:rPr>
            </w:pP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3" w:hRule="atLeast"/>
        </w:trPr>
        <w:tc>
          <w:tcPr>
            <w:tcW w:w="9698" w:type="dxa"/>
            <w:gridSpan w:val="3"/>
            <w:tcBorders>
              <w:top w:val="single" w:color="000000" w:sz="4" w:space="0"/>
              <w:bottom w:val="single" w:color="000000" w:sz="4" w:space="0"/>
              <w:right w:val="single" w:color="000000" w:sz="4" w:space="0"/>
            </w:tcBorders>
          </w:tcPr>
          <w:p>
            <w:pPr>
              <w:pStyle w:val="13"/>
              <w:spacing w:before="2"/>
              <w:ind w:left="199"/>
              <w:rPr>
                <w:rFonts w:hint="default"/>
                <w:sz w:val="24"/>
                <w:lang w:val="en-US"/>
              </w:rPr>
            </w:pPr>
            <w:r>
              <w:rPr>
                <w:sz w:val="24"/>
              </w:rPr>
              <w:t>Describe the index test and how it was conducted and interpreted:</w:t>
            </w:r>
            <w:r>
              <w:rPr>
                <w:rFonts w:hint="default"/>
                <w:sz w:val="24"/>
                <w:lang w:val="en-US"/>
              </w:rPr>
              <w:t xml:space="preserve"> Index test was qPCR preceded by DNA extraction by Qiagen stool DNA extraction kit including bead-beating step.Out of all collected samples, only a sub-set of microscopically negative samples were used in the test.</w:t>
            </w:r>
          </w:p>
          <w:p>
            <w:pPr>
              <w:pStyle w:val="13"/>
              <w:spacing w:before="2"/>
              <w:ind w:left="199"/>
              <w:rPr>
                <w:rFonts w:hint="default"/>
                <w:sz w:val="24"/>
                <w:lang w:val="en-US"/>
              </w:rPr>
            </w:pPr>
            <w:r>
              <w:rPr>
                <w:rFonts w:hint="default"/>
                <w:sz w:val="24"/>
                <w:lang w:val="en-US"/>
              </w:rPr>
              <w:t>Threshold is also called analytical sensitivity for qPCR. As identical qPCR is used for both index and reference test, this will not impact data interpretation. Index and reference test differ only in DNA extraction stage.</w:t>
            </w:r>
          </w:p>
        </w:tc>
        <w:tc>
          <w:tcPr>
            <w:tcW w:w="121" w:type="dxa"/>
            <w:tcBorders>
              <w:left w:val="single" w:color="000000" w:sz="4"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rPr>
        <w:tc>
          <w:tcPr>
            <w:tcW w:w="91" w:type="dxa"/>
          </w:tcPr>
          <w:p>
            <w:pPr>
              <w:pStyle w:val="13"/>
              <w:rPr>
                <w:rFonts w:ascii="Times New Roman"/>
                <w:sz w:val="24"/>
              </w:rPr>
            </w:pPr>
          </w:p>
        </w:tc>
        <w:tc>
          <w:tcPr>
            <w:tcW w:w="5957" w:type="dxa"/>
            <w:tcBorders>
              <w:top w:val="single" w:color="000000" w:sz="4" w:space="0"/>
            </w:tcBorders>
          </w:tcPr>
          <w:p>
            <w:pPr>
              <w:pStyle w:val="13"/>
              <w:numPr>
                <w:ilvl w:val="0"/>
                <w:numId w:val="7"/>
              </w:numPr>
              <w:tabs>
                <w:tab w:val="left" w:pos="817"/>
              </w:tabs>
              <w:spacing w:before="0" w:after="0" w:line="292" w:lineRule="exact"/>
              <w:ind w:left="816" w:right="0" w:hanging="282"/>
              <w:jc w:val="left"/>
              <w:rPr>
                <w:sz w:val="24"/>
              </w:rPr>
            </w:pPr>
            <w:r>
              <w:rPr>
                <w:sz w:val="24"/>
              </w:rPr>
              <w:t>Were the index test results interpreted</w:t>
            </w:r>
            <w:r>
              <w:rPr>
                <w:spacing w:val="-10"/>
                <w:sz w:val="24"/>
              </w:rPr>
              <w:t xml:space="preserve"> </w:t>
            </w:r>
            <w:r>
              <w:rPr>
                <w:sz w:val="24"/>
              </w:rPr>
              <w:t>without</w:t>
            </w:r>
          </w:p>
          <w:p>
            <w:pPr>
              <w:pStyle w:val="13"/>
              <w:spacing w:line="277" w:lineRule="exact"/>
              <w:ind w:left="816"/>
              <w:rPr>
                <w:sz w:val="24"/>
              </w:rPr>
            </w:pPr>
            <w:r>
              <w:rPr>
                <w:sz w:val="24"/>
              </w:rPr>
              <w:t>knowledge of the results of the reference standard?</w:t>
            </w:r>
          </w:p>
        </w:tc>
        <w:tc>
          <w:tcPr>
            <w:tcW w:w="3650" w:type="dxa"/>
            <w:tcBorders>
              <w:top w:val="single" w:color="000000" w:sz="4" w:space="0"/>
            </w:tcBorders>
          </w:tcPr>
          <w:p>
            <w:pPr>
              <w:pStyle w:val="13"/>
              <w:spacing w:line="292" w:lineRule="exact"/>
              <w:ind w:right="105"/>
              <w:jc w:val="right"/>
              <w:rPr>
                <w:rFonts w:hint="default"/>
                <w:sz w:val="24"/>
                <w:lang w:val="en-US"/>
              </w:rPr>
            </w:pPr>
            <w:r>
              <w:rPr>
                <w:rFonts w:hint="default"/>
                <w:sz w:val="24"/>
                <w:lang w:val="en-US"/>
              </w:rPr>
              <w:t>Yes</w:t>
            </w: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91" w:type="dxa"/>
          </w:tcPr>
          <w:p>
            <w:pPr>
              <w:pStyle w:val="13"/>
              <w:rPr>
                <w:rFonts w:ascii="Times New Roman"/>
                <w:sz w:val="22"/>
              </w:rPr>
            </w:pPr>
          </w:p>
        </w:tc>
        <w:tc>
          <w:tcPr>
            <w:tcW w:w="5957" w:type="dxa"/>
          </w:tcPr>
          <w:p>
            <w:pPr>
              <w:pStyle w:val="13"/>
              <w:numPr>
                <w:ilvl w:val="0"/>
                <w:numId w:val="8"/>
              </w:numPr>
              <w:tabs>
                <w:tab w:val="left" w:pos="817"/>
              </w:tabs>
              <w:spacing w:before="0" w:after="0" w:line="289" w:lineRule="exact"/>
              <w:ind w:left="816" w:right="0" w:hanging="282"/>
              <w:jc w:val="left"/>
              <w:rPr>
                <w:sz w:val="24"/>
              </w:rPr>
            </w:pPr>
            <w:r>
              <w:rPr>
                <w:sz w:val="24"/>
              </w:rPr>
              <w:t>If a threshold was used, was it</w:t>
            </w:r>
            <w:r>
              <w:rPr>
                <w:spacing w:val="-7"/>
                <w:sz w:val="24"/>
              </w:rPr>
              <w:t xml:space="preserve"> </w:t>
            </w:r>
            <w:r>
              <w:rPr>
                <w:sz w:val="24"/>
              </w:rPr>
              <w:t>pre-specified?</w:t>
            </w:r>
          </w:p>
        </w:tc>
        <w:tc>
          <w:tcPr>
            <w:tcW w:w="3650" w:type="dxa"/>
          </w:tcPr>
          <w:p>
            <w:pPr>
              <w:pStyle w:val="13"/>
              <w:spacing w:line="289" w:lineRule="exact"/>
              <w:ind w:right="105"/>
              <w:jc w:val="right"/>
              <w:rPr>
                <w:sz w:val="24"/>
              </w:rPr>
            </w:pPr>
            <w:r>
              <w:rPr>
                <w:sz w:val="24"/>
              </w:rPr>
              <w:t>Yes</w:t>
            </w:r>
          </w:p>
        </w:tc>
        <w:tc>
          <w:tcPr>
            <w:tcW w:w="121" w:type="dxa"/>
          </w:tcPr>
          <w:p>
            <w:pPr>
              <w:pStyle w:val="13"/>
              <w:rPr>
                <w:rFonts w:ascii="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trPr>
        <w:tc>
          <w:tcPr>
            <w:tcW w:w="91" w:type="dxa"/>
          </w:tcPr>
          <w:p>
            <w:pPr>
              <w:pStyle w:val="13"/>
              <w:rPr>
                <w:rFonts w:ascii="Times New Roman"/>
                <w:sz w:val="24"/>
              </w:rPr>
            </w:pPr>
          </w:p>
        </w:tc>
        <w:tc>
          <w:tcPr>
            <w:tcW w:w="5957" w:type="dxa"/>
          </w:tcPr>
          <w:p>
            <w:pPr>
              <w:pStyle w:val="13"/>
              <w:spacing w:line="271" w:lineRule="exact"/>
              <w:ind w:left="108"/>
              <w:rPr>
                <w:b/>
                <w:sz w:val="24"/>
              </w:rPr>
            </w:pPr>
            <w:r>
              <w:rPr>
                <w:b/>
                <w:sz w:val="24"/>
              </w:rPr>
              <w:t>Could the conduct or interpretation of the index test</w:t>
            </w:r>
          </w:p>
          <w:p>
            <w:pPr>
              <w:pStyle w:val="13"/>
              <w:ind w:left="108"/>
              <w:rPr>
                <w:b/>
                <w:sz w:val="24"/>
              </w:rPr>
            </w:pPr>
            <w:r>
              <w:rPr>
                <w:b/>
                <w:sz w:val="24"/>
              </w:rPr>
              <w:t>have introduced bias?</w:t>
            </w:r>
          </w:p>
        </w:tc>
        <w:tc>
          <w:tcPr>
            <w:tcW w:w="3650" w:type="dxa"/>
          </w:tcPr>
          <w:p>
            <w:pPr>
              <w:pStyle w:val="13"/>
              <w:spacing w:line="271" w:lineRule="exact"/>
              <w:ind w:left="73"/>
              <w:rPr>
                <w:rFonts w:hint="default"/>
                <w:b/>
                <w:sz w:val="24"/>
                <w:lang w:val="en-US"/>
              </w:rPr>
            </w:pPr>
            <w:r>
              <w:rPr>
                <w:b/>
                <w:sz w:val="24"/>
              </w:rPr>
              <w:t xml:space="preserve">RISK: </w:t>
            </w:r>
            <w:r>
              <w:rPr>
                <w:rFonts w:hint="default"/>
                <w:b/>
                <w:sz w:val="24"/>
                <w:lang w:val="en-US"/>
              </w:rPr>
              <w:t>LOW</w:t>
            </w: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91" w:type="dxa"/>
          </w:tcPr>
          <w:p>
            <w:pPr>
              <w:pStyle w:val="13"/>
              <w:rPr>
                <w:rFonts w:ascii="Times New Roman"/>
                <w:sz w:val="24"/>
              </w:rPr>
            </w:pPr>
          </w:p>
        </w:tc>
        <w:tc>
          <w:tcPr>
            <w:tcW w:w="5957" w:type="dxa"/>
          </w:tcPr>
          <w:p>
            <w:pPr>
              <w:pStyle w:val="13"/>
              <w:spacing w:before="122"/>
              <w:ind w:left="108"/>
              <w:rPr>
                <w:b/>
                <w:sz w:val="28"/>
              </w:rPr>
            </w:pPr>
            <w:r>
              <w:rPr>
                <w:b/>
                <w:sz w:val="28"/>
              </w:rPr>
              <w:t>B. Concerns regarding applicability</w:t>
            </w:r>
          </w:p>
        </w:tc>
        <w:tc>
          <w:tcPr>
            <w:tcW w:w="3650" w:type="dxa"/>
          </w:tcPr>
          <w:p>
            <w:pPr>
              <w:pStyle w:val="13"/>
              <w:rPr>
                <w:rFonts w:ascii="Times New Roman"/>
                <w:sz w:val="24"/>
              </w:rPr>
            </w:pP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91" w:hRule="atLeast"/>
        </w:trPr>
        <w:tc>
          <w:tcPr>
            <w:tcW w:w="91" w:type="dxa"/>
            <w:tcBorders>
              <w:bottom w:val="single" w:color="000000" w:sz="12" w:space="0"/>
            </w:tcBorders>
          </w:tcPr>
          <w:p>
            <w:pPr>
              <w:pStyle w:val="13"/>
              <w:rPr>
                <w:rFonts w:ascii="Times New Roman"/>
                <w:sz w:val="24"/>
              </w:rPr>
            </w:pPr>
          </w:p>
        </w:tc>
        <w:tc>
          <w:tcPr>
            <w:tcW w:w="5957" w:type="dxa"/>
            <w:tcBorders>
              <w:bottom w:val="single" w:color="000000" w:sz="12" w:space="0"/>
            </w:tcBorders>
          </w:tcPr>
          <w:p>
            <w:pPr>
              <w:pStyle w:val="13"/>
              <w:spacing w:before="37"/>
              <w:ind w:left="108"/>
              <w:rPr>
                <w:b/>
                <w:sz w:val="24"/>
              </w:rPr>
            </w:pPr>
            <w:r>
              <w:rPr>
                <w:b/>
                <w:sz w:val="24"/>
              </w:rPr>
              <w:t>Is there concern that the index test, its conduct, or interpretation differ from the review question?</w:t>
            </w:r>
          </w:p>
        </w:tc>
        <w:tc>
          <w:tcPr>
            <w:tcW w:w="3650" w:type="dxa"/>
            <w:tcBorders>
              <w:bottom w:val="single" w:color="000000" w:sz="12" w:space="0"/>
            </w:tcBorders>
          </w:tcPr>
          <w:p>
            <w:pPr>
              <w:pStyle w:val="13"/>
              <w:spacing w:before="37"/>
              <w:ind w:left="73"/>
              <w:rPr>
                <w:b/>
                <w:sz w:val="24"/>
              </w:rPr>
            </w:pPr>
            <w:r>
              <w:rPr>
                <w:b/>
                <w:sz w:val="24"/>
              </w:rPr>
              <w:t>CONCERN: LOW</w:t>
            </w:r>
          </w:p>
        </w:tc>
        <w:tc>
          <w:tcPr>
            <w:tcW w:w="121" w:type="dxa"/>
            <w:tcBorders>
              <w:bottom w:val="single" w:color="000000" w:sz="12" w:space="0"/>
            </w:tcBorders>
          </w:tcPr>
          <w:p>
            <w:pPr>
              <w:pStyle w:val="13"/>
              <w:rPr>
                <w:rFonts w:ascii="Times New Roman"/>
                <w:sz w:val="24"/>
              </w:rPr>
            </w:pPr>
          </w:p>
        </w:tc>
      </w:tr>
    </w:tbl>
    <w:p>
      <w:pPr>
        <w:spacing w:after="0"/>
        <w:rPr>
          <w:rFonts w:ascii="Times New Roman"/>
          <w:sz w:val="24"/>
        </w:rPr>
        <w:sectPr>
          <w:pgSz w:w="11910" w:h="16840"/>
          <w:pgMar w:top="1400" w:right="700" w:bottom="280" w:left="1100" w:header="720" w:footer="720" w:gutter="0"/>
          <w:pgNumType w:fmt="decimal"/>
          <w:cols w:space="720" w:num="1"/>
        </w:sectPr>
      </w:pPr>
    </w:p>
    <w:tbl>
      <w:tblPr>
        <w:tblStyle w:val="4"/>
        <w:tblW w:w="0" w:type="auto"/>
        <w:tblInd w:w="1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21"/>
        <w:gridCol w:w="1545"/>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1" w:hRule="atLeast"/>
        </w:trPr>
        <w:tc>
          <w:tcPr>
            <w:tcW w:w="5921" w:type="dxa"/>
            <w:tcBorders>
              <w:top w:val="single" w:color="000000" w:sz="12" w:space="0"/>
              <w:left w:val="single" w:color="000000" w:sz="12" w:space="0"/>
              <w:bottom w:val="single" w:color="000000" w:sz="4" w:space="0"/>
            </w:tcBorders>
          </w:tcPr>
          <w:p>
            <w:pPr>
              <w:pStyle w:val="13"/>
              <w:spacing w:before="131"/>
              <w:ind w:left="213"/>
              <w:rPr>
                <w:b/>
                <w:sz w:val="28"/>
              </w:rPr>
            </w:pPr>
            <w:r>
              <w:rPr>
                <w:b/>
                <w:sz w:val="28"/>
              </w:rPr>
              <w:t>DOMAIN 3: REFERENCE STANDARD</w:t>
            </w:r>
          </w:p>
          <w:p>
            <w:pPr>
              <w:pStyle w:val="13"/>
              <w:spacing w:before="120"/>
              <w:ind w:left="213"/>
              <w:rPr>
                <w:b/>
                <w:sz w:val="28"/>
              </w:rPr>
            </w:pPr>
            <w:r>
              <w:rPr>
                <w:b/>
                <w:sz w:val="28"/>
              </w:rPr>
              <w:t>A. Risk of Bias</w:t>
            </w:r>
          </w:p>
        </w:tc>
        <w:tc>
          <w:tcPr>
            <w:tcW w:w="1545" w:type="dxa"/>
            <w:tcBorders>
              <w:top w:val="single" w:color="000000" w:sz="12" w:space="0"/>
              <w:bottom w:val="single" w:color="000000" w:sz="4" w:space="0"/>
            </w:tcBorders>
          </w:tcPr>
          <w:p>
            <w:pPr>
              <w:pStyle w:val="13"/>
              <w:rPr>
                <w:rFonts w:ascii="Times New Roman"/>
                <w:sz w:val="24"/>
              </w:rPr>
            </w:pPr>
          </w:p>
        </w:tc>
        <w:tc>
          <w:tcPr>
            <w:tcW w:w="2355" w:type="dxa"/>
            <w:tcBorders>
              <w:top w:val="single" w:color="000000" w:sz="12" w:space="0"/>
              <w:bottom w:val="single" w:color="000000" w:sz="4"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70" w:hRule="atLeast"/>
        </w:trPr>
        <w:tc>
          <w:tcPr>
            <w:tcW w:w="9821" w:type="dxa"/>
            <w:gridSpan w:val="3"/>
            <w:tcBorders>
              <w:top w:val="single" w:color="000000" w:sz="4" w:space="0"/>
              <w:left w:val="single" w:color="000000" w:sz="12" w:space="0"/>
              <w:bottom w:val="single" w:color="000000" w:sz="4" w:space="0"/>
              <w:right w:val="single" w:color="000000" w:sz="12" w:space="0"/>
            </w:tcBorders>
          </w:tcPr>
          <w:p>
            <w:pPr>
              <w:pStyle w:val="13"/>
              <w:spacing w:line="287" w:lineRule="exact"/>
              <w:ind w:left="213"/>
              <w:rPr>
                <w:sz w:val="24"/>
              </w:rPr>
            </w:pPr>
            <w:r>
              <w:rPr>
                <w:sz w:val="24"/>
              </w:rPr>
              <w:t>Describe the reference standard and how it was conducted and interpreted:</w:t>
            </w:r>
          </w:p>
          <w:p>
            <w:pPr>
              <w:pStyle w:val="13"/>
              <w:spacing w:line="287" w:lineRule="exact"/>
              <w:ind w:left="213"/>
              <w:rPr>
                <w:rFonts w:hint="default"/>
                <w:sz w:val="24"/>
                <w:lang w:val="en-US"/>
              </w:rPr>
            </w:pPr>
            <w:r>
              <w:rPr>
                <w:rFonts w:hint="default"/>
                <w:sz w:val="24"/>
                <w:lang w:val="en-US"/>
              </w:rPr>
              <w:t>Reference standard consisted of the same qPCR but preceded by the DNA extraction kit without the bead-beating step. The test samples were aliquoted into two,and were tested by Index test and Reference standard. qPCR has very high sensitivity and specificity and is method of choice.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1" w:hRule="atLeast"/>
        </w:trPr>
        <w:tc>
          <w:tcPr>
            <w:tcW w:w="7466" w:type="dxa"/>
            <w:gridSpan w:val="2"/>
            <w:tcBorders>
              <w:top w:val="single" w:color="000000" w:sz="4" w:space="0"/>
              <w:left w:val="single" w:color="000000" w:sz="12" w:space="0"/>
            </w:tcBorders>
          </w:tcPr>
          <w:p>
            <w:pPr>
              <w:pStyle w:val="13"/>
              <w:numPr>
                <w:ilvl w:val="0"/>
                <w:numId w:val="9"/>
              </w:numPr>
              <w:tabs>
                <w:tab w:val="left" w:pos="922"/>
              </w:tabs>
              <w:spacing w:before="0" w:after="0" w:line="287" w:lineRule="exact"/>
              <w:ind w:left="921" w:right="0" w:hanging="282"/>
              <w:jc w:val="left"/>
              <w:rPr>
                <w:sz w:val="24"/>
              </w:rPr>
            </w:pPr>
            <w:r>
              <w:rPr>
                <w:sz w:val="24"/>
              </w:rPr>
              <w:t>Is the reference standard likely to correctly classify the</w:t>
            </w:r>
            <w:r>
              <w:rPr>
                <w:spacing w:val="-17"/>
                <w:sz w:val="24"/>
              </w:rPr>
              <w:t xml:space="preserve"> </w:t>
            </w:r>
            <w:r>
              <w:rPr>
                <w:sz w:val="24"/>
              </w:rPr>
              <w:t>target</w:t>
            </w:r>
          </w:p>
          <w:p>
            <w:pPr>
              <w:pStyle w:val="13"/>
              <w:spacing w:before="2" w:line="282" w:lineRule="exact"/>
              <w:ind w:left="921"/>
              <w:rPr>
                <w:sz w:val="24"/>
              </w:rPr>
            </w:pPr>
            <w:r>
              <w:rPr>
                <w:sz w:val="24"/>
              </w:rPr>
              <w:t>condition?</w:t>
            </w:r>
          </w:p>
        </w:tc>
        <w:tc>
          <w:tcPr>
            <w:tcW w:w="2355" w:type="dxa"/>
            <w:tcBorders>
              <w:top w:val="single" w:color="000000" w:sz="4" w:space="0"/>
              <w:right w:val="single" w:color="000000" w:sz="12" w:space="0"/>
            </w:tcBorders>
          </w:tcPr>
          <w:p>
            <w:pPr>
              <w:pStyle w:val="13"/>
              <w:spacing w:line="287" w:lineRule="exact"/>
              <w:ind w:right="18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7466" w:type="dxa"/>
            <w:gridSpan w:val="2"/>
            <w:tcBorders>
              <w:left w:val="single" w:color="000000" w:sz="12" w:space="0"/>
            </w:tcBorders>
          </w:tcPr>
          <w:p>
            <w:pPr>
              <w:pStyle w:val="13"/>
              <w:numPr>
                <w:ilvl w:val="0"/>
                <w:numId w:val="10"/>
              </w:numPr>
              <w:tabs>
                <w:tab w:val="left" w:pos="922"/>
              </w:tabs>
              <w:spacing w:before="0" w:after="0" w:line="240" w:lineRule="auto"/>
              <w:ind w:left="921" w:right="990" w:hanging="281"/>
              <w:jc w:val="left"/>
              <w:rPr>
                <w:sz w:val="24"/>
              </w:rPr>
            </w:pPr>
            <w:r>
              <w:rPr>
                <w:sz w:val="24"/>
              </w:rPr>
              <w:t>Were the reference standard results interpreted without knowledge of the results of the index</w:t>
            </w:r>
            <w:r>
              <w:rPr>
                <w:spacing w:val="-10"/>
                <w:sz w:val="24"/>
              </w:rPr>
              <w:t xml:space="preserve"> </w:t>
            </w:r>
            <w:r>
              <w:rPr>
                <w:sz w:val="24"/>
              </w:rPr>
              <w:t>test?</w:t>
            </w:r>
          </w:p>
        </w:tc>
        <w:tc>
          <w:tcPr>
            <w:tcW w:w="2355" w:type="dxa"/>
            <w:tcBorders>
              <w:right w:val="single" w:color="000000" w:sz="12" w:space="0"/>
            </w:tcBorders>
          </w:tcPr>
          <w:p>
            <w:pPr>
              <w:pStyle w:val="13"/>
              <w:spacing w:line="283" w:lineRule="exact"/>
              <w:ind w:right="18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6" w:hRule="atLeast"/>
        </w:trPr>
        <w:tc>
          <w:tcPr>
            <w:tcW w:w="5921" w:type="dxa"/>
            <w:tcBorders>
              <w:left w:val="single" w:color="000000" w:sz="12" w:space="0"/>
            </w:tcBorders>
          </w:tcPr>
          <w:p>
            <w:pPr>
              <w:pStyle w:val="13"/>
              <w:spacing w:line="266" w:lineRule="exact"/>
              <w:ind w:left="213"/>
              <w:rPr>
                <w:b/>
                <w:sz w:val="24"/>
              </w:rPr>
            </w:pPr>
            <w:r>
              <w:rPr>
                <w:b/>
                <w:sz w:val="24"/>
              </w:rPr>
              <w:t>Could the reference standard, its conduct, or its</w:t>
            </w:r>
          </w:p>
          <w:p>
            <w:pPr>
              <w:pStyle w:val="13"/>
              <w:ind w:left="213"/>
              <w:rPr>
                <w:b/>
                <w:sz w:val="24"/>
              </w:rPr>
            </w:pPr>
            <w:r>
              <w:rPr>
                <w:b/>
                <w:sz w:val="24"/>
              </w:rPr>
              <w:t>interpretation have introduced bias?</w:t>
            </w:r>
          </w:p>
        </w:tc>
        <w:tc>
          <w:tcPr>
            <w:tcW w:w="3900" w:type="dxa"/>
            <w:gridSpan w:val="2"/>
            <w:tcBorders>
              <w:right w:val="single" w:color="000000" w:sz="12" w:space="0"/>
            </w:tcBorders>
          </w:tcPr>
          <w:p>
            <w:pPr>
              <w:pStyle w:val="13"/>
              <w:spacing w:line="266" w:lineRule="exact"/>
              <w:ind w:left="229"/>
              <w:rPr>
                <w:b/>
                <w:sz w:val="24"/>
              </w:rPr>
            </w:pPr>
            <w:r>
              <w:rPr>
                <w:b/>
                <w:sz w:val="24"/>
              </w:rPr>
              <w:t>RISK: LOW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rPr>
        <w:tc>
          <w:tcPr>
            <w:tcW w:w="5921" w:type="dxa"/>
            <w:tcBorders>
              <w:left w:val="single" w:color="000000" w:sz="12" w:space="0"/>
            </w:tcBorders>
          </w:tcPr>
          <w:p>
            <w:pPr>
              <w:pStyle w:val="13"/>
              <w:spacing w:before="115"/>
              <w:ind w:left="213"/>
              <w:rPr>
                <w:b/>
                <w:sz w:val="28"/>
              </w:rPr>
            </w:pPr>
            <w:r>
              <w:rPr>
                <w:b/>
                <w:sz w:val="28"/>
              </w:rPr>
              <w:t>B. Concerns regarding applicability</w:t>
            </w:r>
          </w:p>
        </w:tc>
        <w:tc>
          <w:tcPr>
            <w:tcW w:w="1545" w:type="dxa"/>
          </w:tcPr>
          <w:p>
            <w:pPr>
              <w:pStyle w:val="13"/>
              <w:rPr>
                <w:rFonts w:ascii="Times New Roman"/>
                <w:sz w:val="24"/>
              </w:rPr>
            </w:pPr>
          </w:p>
        </w:tc>
        <w:tc>
          <w:tcPr>
            <w:tcW w:w="2355" w:type="dxa"/>
            <w:tcBorders>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2" w:hRule="atLeast"/>
        </w:trPr>
        <w:tc>
          <w:tcPr>
            <w:tcW w:w="5921" w:type="dxa"/>
            <w:tcBorders>
              <w:left w:val="single" w:color="000000" w:sz="12" w:space="0"/>
              <w:bottom w:val="single" w:color="000000" w:sz="12" w:space="0"/>
            </w:tcBorders>
          </w:tcPr>
          <w:p>
            <w:pPr>
              <w:pStyle w:val="13"/>
              <w:spacing w:before="32"/>
              <w:ind w:left="213"/>
              <w:rPr>
                <w:b/>
                <w:sz w:val="24"/>
              </w:rPr>
            </w:pPr>
            <w:r>
              <w:rPr>
                <w:b/>
                <w:sz w:val="24"/>
              </w:rPr>
              <w:t>Is there concern that the target condition as defined by the reference standard does not match the review question?</w:t>
            </w:r>
          </w:p>
        </w:tc>
        <w:tc>
          <w:tcPr>
            <w:tcW w:w="3900" w:type="dxa"/>
            <w:gridSpan w:val="2"/>
            <w:tcBorders>
              <w:bottom w:val="single" w:color="000000" w:sz="12" w:space="0"/>
              <w:right w:val="single" w:color="000000" w:sz="12" w:space="0"/>
            </w:tcBorders>
          </w:tcPr>
          <w:p>
            <w:pPr>
              <w:pStyle w:val="13"/>
              <w:spacing w:before="32"/>
              <w:ind w:left="229"/>
              <w:rPr>
                <w:b/>
                <w:sz w:val="24"/>
              </w:rPr>
            </w:pPr>
            <w:r>
              <w:rPr>
                <w:b/>
                <w:sz w:val="24"/>
              </w:rPr>
              <w:t>CONCERN: LOW</w:t>
            </w:r>
          </w:p>
        </w:tc>
      </w:tr>
    </w:tbl>
    <w:p>
      <w:pPr>
        <w:spacing w:before="0" w:line="240" w:lineRule="auto"/>
        <w:rPr>
          <w:i/>
          <w:sz w:val="20"/>
        </w:rPr>
      </w:pPr>
      <w:r>
        <mc:AlternateContent>
          <mc:Choice Requires="wps">
            <w:drawing>
              <wp:anchor distT="0" distB="0" distL="114300" distR="114300" simplePos="0" relativeHeight="251698176" behindDoc="1" locked="0" layoutInCell="1" allowOverlap="1">
                <wp:simplePos x="0" y="0"/>
                <wp:positionH relativeFrom="page">
                  <wp:posOffset>842645</wp:posOffset>
                </wp:positionH>
                <wp:positionV relativeFrom="page">
                  <wp:posOffset>1501140</wp:posOffset>
                </wp:positionV>
                <wp:extent cx="5715" cy="755650"/>
                <wp:effectExtent l="0" t="0" r="13335" b="6350"/>
                <wp:wrapNone/>
                <wp:docPr id="131" name="Rectangles 12"/>
                <wp:cNvGraphicFramePr/>
                <a:graphic xmlns:a="http://schemas.openxmlformats.org/drawingml/2006/main">
                  <a:graphicData uri="http://schemas.microsoft.com/office/word/2010/wordprocessingShape">
                    <wps:wsp>
                      <wps:cNvSpPr/>
                      <wps:spPr>
                        <a:xfrm>
                          <a:off x="0" y="0"/>
                          <a:ext cx="5715" cy="755650"/>
                        </a:xfrm>
                        <a:prstGeom prst="rect">
                          <a:avLst/>
                        </a:prstGeom>
                        <a:solidFill>
                          <a:srgbClr val="000000"/>
                        </a:solidFill>
                        <a:ln>
                          <a:noFill/>
                        </a:ln>
                      </wps:spPr>
                      <wps:bodyPr upright="1"/>
                    </wps:wsp>
                  </a:graphicData>
                </a:graphic>
              </wp:anchor>
            </w:drawing>
          </mc:Choice>
          <mc:Fallback>
            <w:pict>
              <v:rect id="Rectangles 12" o:spid="_x0000_s1026" o:spt="1" style="position:absolute;left:0pt;margin-left:66.35pt;margin-top:118.2pt;height:59.5pt;width:0.45pt;mso-position-horizontal-relative:page;mso-position-vertical-relative:page;z-index:-251618304;mso-width-relative:page;mso-height-relative:page;" fillcolor="#000000" filled="t" stroked="f" coordsize="21600,21600" o:gfxdata="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xJ1L09kAAAAL&#10;AQAADwAAAAAAAAABACAAAAAiAAAAZHJzL2Rvd25yZXYueG1sUEsBAhQAFAAAAAgAh07iQGbCcxmp&#10;AQAAYwMAAA4AAAAAAAAAAQAgAAAAKAEAAGRycy9lMm9Eb2MueG1sUEsFBgAAAAAGAAYAWQEAAEMF&#10;AAAAAA==&#10;">
                <v:fill on="t" focussize="0,0"/>
                <v:stroke on="f"/>
                <v:imagedata o:title=""/>
                <o:lock v:ext="edit" aspectratio="f"/>
              </v:rect>
            </w:pict>
          </mc:Fallback>
        </mc:AlternateContent>
      </w:r>
      <w:r>
        <mc:AlternateContent>
          <mc:Choice Requires="wps">
            <w:drawing>
              <wp:anchor distT="0" distB="0" distL="114300" distR="114300" simplePos="0" relativeHeight="251699200" behindDoc="1" locked="0" layoutInCell="1" allowOverlap="1">
                <wp:simplePos x="0" y="0"/>
                <wp:positionH relativeFrom="page">
                  <wp:posOffset>6944360</wp:posOffset>
                </wp:positionH>
                <wp:positionV relativeFrom="page">
                  <wp:posOffset>1501140</wp:posOffset>
                </wp:positionV>
                <wp:extent cx="5715" cy="755650"/>
                <wp:effectExtent l="0" t="0" r="13335" b="6350"/>
                <wp:wrapNone/>
                <wp:docPr id="132" name="Rectangles 13"/>
                <wp:cNvGraphicFramePr/>
                <a:graphic xmlns:a="http://schemas.openxmlformats.org/drawingml/2006/main">
                  <a:graphicData uri="http://schemas.microsoft.com/office/word/2010/wordprocessingShape">
                    <wps:wsp>
                      <wps:cNvSpPr/>
                      <wps:spPr>
                        <a:xfrm>
                          <a:off x="0" y="0"/>
                          <a:ext cx="5715" cy="755650"/>
                        </a:xfrm>
                        <a:prstGeom prst="rect">
                          <a:avLst/>
                        </a:prstGeom>
                        <a:solidFill>
                          <a:srgbClr val="000000"/>
                        </a:solidFill>
                        <a:ln>
                          <a:noFill/>
                        </a:ln>
                      </wps:spPr>
                      <wps:bodyPr upright="1"/>
                    </wps:wsp>
                  </a:graphicData>
                </a:graphic>
              </wp:anchor>
            </w:drawing>
          </mc:Choice>
          <mc:Fallback>
            <w:pict>
              <v:rect id="Rectangles 13" o:spid="_x0000_s1026" o:spt="1" style="position:absolute;left:0pt;margin-left:546.8pt;margin-top:118.2pt;height:59.5pt;width:0.45pt;mso-position-horizontal-relative:page;mso-position-vertical-relative:page;z-index:-251617280;mso-width-relative:page;mso-height-relative:page;" fillcolor="#000000" filled="t" stroked="f" coordsize="21600,21600" o:gfxdata="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P3sc7aAAAA&#10;DQEAAA8AAAAAAAAAAQAgAAAAIgAAAGRycy9kb3ducmV2LnhtbFBLAQIUABQAAAAIAIdO4kCULdTf&#10;qQEAAGMDAAAOAAAAAAAAAAEAIAAAACkBAABkcnMvZTJvRG9jLnhtbFBLBQYAAAAABgAGAFkBAABE&#10;BQAAAAA=&#10;">
                <v:fill on="t" focussize="0,0"/>
                <v:stroke on="f"/>
                <v:imagedata o:title=""/>
                <o:lock v:ext="edit" aspectratio="f"/>
              </v:rect>
            </w:pict>
          </mc:Fallback>
        </mc:AlternateContent>
      </w:r>
      <w:r>
        <mc:AlternateContent>
          <mc:Choice Requires="wps">
            <w:drawing>
              <wp:anchor distT="0" distB="0" distL="114300" distR="114300" simplePos="0" relativeHeight="251699200" behindDoc="1" locked="0" layoutInCell="1" allowOverlap="1">
                <wp:simplePos x="0" y="0"/>
                <wp:positionH relativeFrom="page">
                  <wp:posOffset>842645</wp:posOffset>
                </wp:positionH>
                <wp:positionV relativeFrom="page">
                  <wp:posOffset>5663565</wp:posOffset>
                </wp:positionV>
                <wp:extent cx="5715" cy="1687195"/>
                <wp:effectExtent l="0" t="0" r="13335" b="8255"/>
                <wp:wrapNone/>
                <wp:docPr id="133" name="Rectangles 14"/>
                <wp:cNvGraphicFramePr/>
                <a:graphic xmlns:a="http://schemas.openxmlformats.org/drawingml/2006/main">
                  <a:graphicData uri="http://schemas.microsoft.com/office/word/2010/wordprocessingShape">
                    <wps:wsp>
                      <wps:cNvSpPr/>
                      <wps:spPr>
                        <a:xfrm>
                          <a:off x="0" y="0"/>
                          <a:ext cx="5715" cy="1687195"/>
                        </a:xfrm>
                        <a:prstGeom prst="rect">
                          <a:avLst/>
                        </a:prstGeom>
                        <a:solidFill>
                          <a:srgbClr val="000000"/>
                        </a:solidFill>
                        <a:ln>
                          <a:noFill/>
                        </a:ln>
                      </wps:spPr>
                      <wps:bodyPr upright="1"/>
                    </wps:wsp>
                  </a:graphicData>
                </a:graphic>
              </wp:anchor>
            </w:drawing>
          </mc:Choice>
          <mc:Fallback>
            <w:pict>
              <v:rect id="Rectangles 14" o:spid="_x0000_s1026" o:spt="1" style="position:absolute;left:0pt;margin-left:66.35pt;margin-top:445.95pt;height:132.85pt;width:0.45pt;mso-position-horizontal-relative:page;mso-position-vertical-relative:page;z-index:-251617280;mso-width-relative:page;mso-height-relative:page;" fillcolor="#000000" filled="t" stroked="f" coordsize="21600,21600" o:gfxdata="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hv/Y3bAAAA&#10;DAEAAA8AAAAAAAAAAQAgAAAAIgAAAGRycy9kb3ducmV2LnhtbFBLAQIUABQAAAAIAIdO4kDxJ7ta&#10;qAEAAGQDAAAOAAAAAAAAAAEAIAAAACoBAABkcnMvZTJvRG9jLnhtbFBLBQYAAAAABgAGAFkBAABE&#10;BQAAAAA=&#10;">
                <v:fill on="t" focussize="0,0"/>
                <v:stroke on="f"/>
                <v:imagedata o:title=""/>
                <o:lock v:ext="edit" aspectratio="f"/>
              </v:rect>
            </w:pict>
          </mc:Fallback>
        </mc:AlternateContent>
      </w:r>
      <w:r>
        <mc:AlternateContent>
          <mc:Choice Requires="wps">
            <w:drawing>
              <wp:anchor distT="0" distB="0" distL="114300" distR="114300" simplePos="0" relativeHeight="251700224" behindDoc="1" locked="0" layoutInCell="1" allowOverlap="1">
                <wp:simplePos x="0" y="0"/>
                <wp:positionH relativeFrom="page">
                  <wp:posOffset>6944360</wp:posOffset>
                </wp:positionH>
                <wp:positionV relativeFrom="page">
                  <wp:posOffset>5663565</wp:posOffset>
                </wp:positionV>
                <wp:extent cx="5715" cy="1687195"/>
                <wp:effectExtent l="0" t="0" r="13335" b="8255"/>
                <wp:wrapNone/>
                <wp:docPr id="134" name="Rectangles 15"/>
                <wp:cNvGraphicFramePr/>
                <a:graphic xmlns:a="http://schemas.openxmlformats.org/drawingml/2006/main">
                  <a:graphicData uri="http://schemas.microsoft.com/office/word/2010/wordprocessingShape">
                    <wps:wsp>
                      <wps:cNvSpPr/>
                      <wps:spPr>
                        <a:xfrm>
                          <a:off x="0" y="0"/>
                          <a:ext cx="5715" cy="1687195"/>
                        </a:xfrm>
                        <a:prstGeom prst="rect">
                          <a:avLst/>
                        </a:prstGeom>
                        <a:solidFill>
                          <a:srgbClr val="000000"/>
                        </a:solidFill>
                        <a:ln>
                          <a:noFill/>
                        </a:ln>
                      </wps:spPr>
                      <wps:bodyPr upright="1"/>
                    </wps:wsp>
                  </a:graphicData>
                </a:graphic>
              </wp:anchor>
            </w:drawing>
          </mc:Choice>
          <mc:Fallback>
            <w:pict>
              <v:rect id="Rectangles 15" o:spid="_x0000_s1026" o:spt="1" style="position:absolute;left:0pt;margin-left:546.8pt;margin-top:445.95pt;height:132.85pt;width:0.45pt;mso-position-horizontal-relative:page;mso-position-vertical-relative:page;z-index:-251616256;mso-width-relative:page;mso-height-relative:page;" fillcolor="#000000" filled="t" stroked="f" coordsize="21600,21600" o:gfxdata="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kI0k9wA&#10;AAAOAQAADwAAAAAAAAABACAAAAAiAAAAZHJzL2Rvd25yZXYueG1sUEsBAhQAFAAAAAgAh07iQOQx&#10;A6CpAQAAZAMAAA4AAAAAAAAAAQAgAAAAKwEAAGRycy9lMm9Eb2MueG1sUEsFBgAAAAAGAAYAWQEA&#10;AEYFAAAAAA==&#10;">
                <v:fill on="t" focussize="0,0"/>
                <v:stroke on="f"/>
                <v:imagedata o:title=""/>
                <o:lock v:ext="edit" aspectratio="f"/>
              </v:rect>
            </w:pict>
          </mc:Fallback>
        </mc:AlternateContent>
      </w:r>
    </w:p>
    <w:p>
      <w:pPr>
        <w:spacing w:before="0" w:line="240" w:lineRule="auto"/>
        <w:rPr>
          <w:i/>
          <w:sz w:val="20"/>
        </w:rPr>
      </w:pPr>
    </w:p>
    <w:p>
      <w:pPr>
        <w:spacing w:before="5" w:after="0" w:line="240" w:lineRule="auto"/>
        <w:rPr>
          <w:i/>
          <w:sz w:val="24"/>
        </w:rPr>
      </w:pPr>
    </w:p>
    <w:tbl>
      <w:tblPr>
        <w:tblStyle w:val="4"/>
        <w:tblW w:w="0" w:type="auto"/>
        <w:tblInd w:w="1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89"/>
        <w:gridCol w:w="1235"/>
        <w:gridCol w:w="2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5989" w:type="dxa"/>
            <w:tcBorders>
              <w:top w:val="single" w:color="000000" w:sz="12" w:space="0"/>
              <w:left w:val="single" w:color="000000" w:sz="12" w:space="0"/>
              <w:bottom w:val="single" w:color="000000" w:sz="4" w:space="0"/>
            </w:tcBorders>
          </w:tcPr>
          <w:p>
            <w:pPr>
              <w:pStyle w:val="13"/>
              <w:spacing w:before="110"/>
              <w:ind w:left="211"/>
              <w:rPr>
                <w:b/>
                <w:sz w:val="28"/>
              </w:rPr>
            </w:pPr>
            <w:r>
              <w:rPr>
                <w:b/>
                <w:sz w:val="28"/>
              </w:rPr>
              <w:t>DOMAIN 4: FLOW AND TIMING</w:t>
            </w:r>
          </w:p>
          <w:p>
            <w:pPr>
              <w:pStyle w:val="13"/>
              <w:spacing w:before="122"/>
              <w:ind w:left="211"/>
              <w:rPr>
                <w:b/>
                <w:sz w:val="28"/>
              </w:rPr>
            </w:pPr>
            <w:r>
              <w:rPr>
                <w:b/>
                <w:sz w:val="28"/>
              </w:rPr>
              <w:t>A. Risk of Bias</w:t>
            </w:r>
          </w:p>
        </w:tc>
        <w:tc>
          <w:tcPr>
            <w:tcW w:w="1235" w:type="dxa"/>
            <w:tcBorders>
              <w:top w:val="single" w:color="000000" w:sz="12" w:space="0"/>
              <w:bottom w:val="single" w:color="000000" w:sz="4" w:space="0"/>
            </w:tcBorders>
          </w:tcPr>
          <w:p>
            <w:pPr>
              <w:pStyle w:val="13"/>
              <w:rPr>
                <w:rFonts w:ascii="Times New Roman"/>
                <w:sz w:val="24"/>
              </w:rPr>
            </w:pPr>
          </w:p>
        </w:tc>
        <w:tc>
          <w:tcPr>
            <w:tcW w:w="2600" w:type="dxa"/>
            <w:tcBorders>
              <w:top w:val="single" w:color="000000" w:sz="12" w:space="0"/>
              <w:bottom w:val="single" w:color="000000" w:sz="4"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37" w:hRule="atLeast"/>
        </w:trPr>
        <w:tc>
          <w:tcPr>
            <w:tcW w:w="9824" w:type="dxa"/>
            <w:gridSpan w:val="3"/>
            <w:tcBorders>
              <w:top w:val="single" w:color="000000" w:sz="4" w:space="0"/>
              <w:left w:val="single" w:color="000000" w:sz="12" w:space="0"/>
              <w:bottom w:val="single" w:color="000000" w:sz="4" w:space="0"/>
              <w:right w:val="single" w:color="000000" w:sz="12" w:space="0"/>
            </w:tcBorders>
          </w:tcPr>
          <w:p>
            <w:pPr>
              <w:pStyle w:val="13"/>
              <w:ind w:left="211" w:right="452"/>
              <w:rPr>
                <w:sz w:val="24"/>
              </w:rPr>
            </w:pPr>
            <w:r>
              <w:rPr>
                <w:sz w:val="24"/>
              </w:rPr>
              <w:t>Describe any patients who did not receive the index test(s) and/or reference standard or who were excluded from the 2x2 table (refer to flow diagram):</w:t>
            </w:r>
          </w:p>
          <w:p>
            <w:pPr>
              <w:pStyle w:val="13"/>
              <w:rPr>
                <w:rFonts w:hint="default"/>
                <w:i/>
                <w:sz w:val="24"/>
                <w:lang w:val="en-US"/>
              </w:rPr>
            </w:pPr>
            <w:r>
              <w:rPr>
                <w:rFonts w:hint="default"/>
                <w:i/>
                <w:sz w:val="24"/>
                <w:lang w:val="en-US"/>
              </w:rPr>
              <w:t>All of the samples were aliquoted and tested by both index test and reference standard.</w:t>
            </w:r>
          </w:p>
          <w:p>
            <w:pPr>
              <w:pStyle w:val="13"/>
              <w:rPr>
                <w:i/>
                <w:sz w:val="24"/>
              </w:rPr>
            </w:pPr>
          </w:p>
          <w:p>
            <w:pPr>
              <w:pStyle w:val="13"/>
              <w:spacing w:before="10"/>
              <w:rPr>
                <w:i/>
                <w:sz w:val="23"/>
              </w:rPr>
            </w:pPr>
          </w:p>
          <w:p>
            <w:pPr>
              <w:pStyle w:val="13"/>
              <w:ind w:left="211"/>
              <w:rPr>
                <w:sz w:val="24"/>
              </w:rPr>
            </w:pPr>
            <w:r>
              <w:rPr>
                <w:sz w:val="24"/>
              </w:rPr>
              <w:t>Describe the time interval and any interventions between index test(s) and reference standard:</w:t>
            </w:r>
          </w:p>
          <w:p>
            <w:pPr>
              <w:pStyle w:val="13"/>
              <w:ind w:left="211"/>
              <w:rPr>
                <w:rFonts w:hint="default"/>
                <w:sz w:val="24"/>
                <w:lang w:val="en-US"/>
              </w:rPr>
            </w:pPr>
            <w:r>
              <w:rPr>
                <w:rFonts w:hint="default"/>
                <w:sz w:val="24"/>
                <w:lang w:val="en-US"/>
              </w:rPr>
              <w:t>The time difference was zero. As aliquots of same sample was tested by both method.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9" w:hRule="atLeast"/>
        </w:trPr>
        <w:tc>
          <w:tcPr>
            <w:tcW w:w="7224" w:type="dxa"/>
            <w:gridSpan w:val="2"/>
            <w:tcBorders>
              <w:top w:val="single" w:color="000000" w:sz="4" w:space="0"/>
              <w:left w:val="single" w:color="000000" w:sz="12" w:space="0"/>
            </w:tcBorders>
          </w:tcPr>
          <w:p>
            <w:pPr>
              <w:pStyle w:val="13"/>
              <w:numPr>
                <w:ilvl w:val="0"/>
                <w:numId w:val="11"/>
              </w:numPr>
              <w:tabs>
                <w:tab w:val="left" w:pos="920"/>
              </w:tabs>
              <w:spacing w:before="0" w:after="0" w:line="292" w:lineRule="exact"/>
              <w:ind w:left="919" w:right="0" w:hanging="282"/>
              <w:jc w:val="left"/>
              <w:rPr>
                <w:sz w:val="24"/>
              </w:rPr>
            </w:pPr>
            <w:r>
              <w:rPr>
                <w:sz w:val="24"/>
              </w:rPr>
              <w:t>Was there an appropriate interval between index</w:t>
            </w:r>
            <w:r>
              <w:rPr>
                <w:spacing w:val="-8"/>
                <w:sz w:val="24"/>
              </w:rPr>
              <w:t xml:space="preserve"> </w:t>
            </w:r>
            <w:r>
              <w:rPr>
                <w:sz w:val="24"/>
              </w:rPr>
              <w:t>test(s)</w:t>
            </w:r>
          </w:p>
          <w:p>
            <w:pPr>
              <w:pStyle w:val="13"/>
              <w:spacing w:line="277" w:lineRule="exact"/>
              <w:ind w:left="919"/>
              <w:rPr>
                <w:sz w:val="24"/>
              </w:rPr>
            </w:pPr>
            <w:r>
              <w:rPr>
                <w:sz w:val="24"/>
              </w:rPr>
              <w:t>and reference standard?</w:t>
            </w:r>
          </w:p>
        </w:tc>
        <w:tc>
          <w:tcPr>
            <w:tcW w:w="2600" w:type="dxa"/>
            <w:tcBorders>
              <w:top w:val="single" w:color="000000" w:sz="4" w:space="0"/>
              <w:right w:val="single" w:color="000000" w:sz="12" w:space="0"/>
            </w:tcBorders>
          </w:tcPr>
          <w:p>
            <w:pPr>
              <w:pStyle w:val="13"/>
              <w:spacing w:line="292"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 w:hRule="atLeast"/>
        </w:trPr>
        <w:tc>
          <w:tcPr>
            <w:tcW w:w="5989" w:type="dxa"/>
            <w:tcBorders>
              <w:left w:val="single" w:color="000000" w:sz="12" w:space="0"/>
            </w:tcBorders>
          </w:tcPr>
          <w:p>
            <w:pPr>
              <w:pStyle w:val="13"/>
              <w:numPr>
                <w:ilvl w:val="0"/>
                <w:numId w:val="12"/>
              </w:numPr>
              <w:tabs>
                <w:tab w:val="left" w:pos="920"/>
              </w:tabs>
              <w:spacing w:before="0" w:after="0" w:line="273" w:lineRule="exact"/>
              <w:ind w:left="919" w:right="0" w:hanging="282"/>
              <w:jc w:val="left"/>
              <w:rPr>
                <w:sz w:val="24"/>
              </w:rPr>
            </w:pPr>
            <w:r>
              <w:rPr>
                <w:sz w:val="24"/>
              </w:rPr>
              <w:t>Did all patients receive a reference</w:t>
            </w:r>
            <w:r>
              <w:rPr>
                <w:spacing w:val="-8"/>
                <w:sz w:val="24"/>
              </w:rPr>
              <w:t xml:space="preserve"> </w:t>
            </w:r>
            <w:r>
              <w:rPr>
                <w:sz w:val="24"/>
              </w:rPr>
              <w:t>standard?</w:t>
            </w:r>
          </w:p>
        </w:tc>
        <w:tc>
          <w:tcPr>
            <w:tcW w:w="1235" w:type="dxa"/>
          </w:tcPr>
          <w:p>
            <w:pPr>
              <w:pStyle w:val="13"/>
              <w:rPr>
                <w:rFonts w:ascii="Times New Roman"/>
                <w:sz w:val="20"/>
              </w:rPr>
            </w:pPr>
          </w:p>
        </w:tc>
        <w:tc>
          <w:tcPr>
            <w:tcW w:w="2600" w:type="dxa"/>
            <w:tcBorders>
              <w:right w:val="single" w:color="000000" w:sz="12" w:space="0"/>
            </w:tcBorders>
          </w:tcPr>
          <w:p>
            <w:pPr>
              <w:pStyle w:val="13"/>
              <w:spacing w:line="273"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 w:hRule="atLeast"/>
        </w:trPr>
        <w:tc>
          <w:tcPr>
            <w:tcW w:w="5989" w:type="dxa"/>
            <w:tcBorders>
              <w:left w:val="single" w:color="000000" w:sz="12" w:space="0"/>
            </w:tcBorders>
          </w:tcPr>
          <w:p>
            <w:pPr>
              <w:pStyle w:val="13"/>
              <w:numPr>
                <w:ilvl w:val="0"/>
                <w:numId w:val="13"/>
              </w:numPr>
              <w:tabs>
                <w:tab w:val="left" w:pos="920"/>
              </w:tabs>
              <w:spacing w:before="0" w:after="0" w:line="273" w:lineRule="exact"/>
              <w:ind w:left="919" w:right="0" w:hanging="282"/>
              <w:jc w:val="left"/>
              <w:rPr>
                <w:sz w:val="24"/>
              </w:rPr>
            </w:pPr>
            <w:r>
              <w:rPr>
                <w:sz w:val="24"/>
              </w:rPr>
              <w:t>Did patients receive the same reference</w:t>
            </w:r>
            <w:r>
              <w:rPr>
                <w:spacing w:val="-17"/>
                <w:sz w:val="24"/>
              </w:rPr>
              <w:t xml:space="preserve"> </w:t>
            </w:r>
            <w:r>
              <w:rPr>
                <w:sz w:val="24"/>
              </w:rPr>
              <w:t>standard?</w:t>
            </w:r>
          </w:p>
        </w:tc>
        <w:tc>
          <w:tcPr>
            <w:tcW w:w="1235" w:type="dxa"/>
          </w:tcPr>
          <w:p>
            <w:pPr>
              <w:pStyle w:val="13"/>
              <w:rPr>
                <w:rFonts w:ascii="Times New Roman"/>
                <w:sz w:val="20"/>
              </w:rPr>
            </w:pPr>
          </w:p>
        </w:tc>
        <w:tc>
          <w:tcPr>
            <w:tcW w:w="2600" w:type="dxa"/>
            <w:tcBorders>
              <w:right w:val="single" w:color="000000" w:sz="12" w:space="0"/>
            </w:tcBorders>
          </w:tcPr>
          <w:p>
            <w:pPr>
              <w:pStyle w:val="13"/>
              <w:spacing w:line="273"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5989" w:type="dxa"/>
            <w:tcBorders>
              <w:left w:val="single" w:color="000000" w:sz="12" w:space="0"/>
            </w:tcBorders>
          </w:tcPr>
          <w:p>
            <w:pPr>
              <w:pStyle w:val="13"/>
              <w:numPr>
                <w:ilvl w:val="0"/>
                <w:numId w:val="14"/>
              </w:numPr>
              <w:tabs>
                <w:tab w:val="left" w:pos="920"/>
              </w:tabs>
              <w:spacing w:before="0" w:after="0" w:line="289" w:lineRule="exact"/>
              <w:ind w:left="919" w:right="0" w:hanging="282"/>
              <w:jc w:val="left"/>
              <w:rPr>
                <w:sz w:val="24"/>
              </w:rPr>
            </w:pPr>
            <w:r>
              <w:rPr>
                <w:sz w:val="24"/>
              </w:rPr>
              <w:t>Were all patients included in the</w:t>
            </w:r>
            <w:r>
              <w:rPr>
                <w:spacing w:val="-5"/>
                <w:sz w:val="24"/>
              </w:rPr>
              <w:t xml:space="preserve"> </w:t>
            </w:r>
            <w:r>
              <w:rPr>
                <w:sz w:val="24"/>
              </w:rPr>
              <w:t>analysis?</w:t>
            </w:r>
          </w:p>
        </w:tc>
        <w:tc>
          <w:tcPr>
            <w:tcW w:w="1235" w:type="dxa"/>
          </w:tcPr>
          <w:p>
            <w:pPr>
              <w:pStyle w:val="13"/>
              <w:rPr>
                <w:rFonts w:ascii="Times New Roman"/>
                <w:sz w:val="22"/>
              </w:rPr>
            </w:pPr>
          </w:p>
        </w:tc>
        <w:tc>
          <w:tcPr>
            <w:tcW w:w="2600" w:type="dxa"/>
            <w:tcBorders>
              <w:right w:val="single" w:color="000000" w:sz="12" w:space="0"/>
            </w:tcBorders>
          </w:tcPr>
          <w:p>
            <w:pPr>
              <w:pStyle w:val="13"/>
              <w:spacing w:line="289"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trPr>
        <w:tc>
          <w:tcPr>
            <w:tcW w:w="5989" w:type="dxa"/>
            <w:tcBorders>
              <w:left w:val="single" w:color="000000" w:sz="12" w:space="0"/>
              <w:bottom w:val="single" w:color="000000" w:sz="12" w:space="0"/>
            </w:tcBorders>
          </w:tcPr>
          <w:p>
            <w:pPr>
              <w:pStyle w:val="13"/>
              <w:spacing w:line="271" w:lineRule="exact"/>
              <w:ind w:left="211"/>
              <w:rPr>
                <w:b/>
                <w:sz w:val="24"/>
              </w:rPr>
            </w:pPr>
            <w:r>
              <w:rPr>
                <w:b/>
                <w:sz w:val="24"/>
              </w:rPr>
              <w:t>Could the patient flow have introduced bias?</w:t>
            </w:r>
          </w:p>
        </w:tc>
        <w:tc>
          <w:tcPr>
            <w:tcW w:w="3835" w:type="dxa"/>
            <w:gridSpan w:val="2"/>
            <w:tcBorders>
              <w:bottom w:val="single" w:color="000000" w:sz="12" w:space="0"/>
              <w:right w:val="single" w:color="000000" w:sz="12" w:space="0"/>
            </w:tcBorders>
          </w:tcPr>
          <w:p>
            <w:pPr>
              <w:pStyle w:val="13"/>
              <w:spacing w:line="271" w:lineRule="exact"/>
              <w:ind w:left="159"/>
              <w:rPr>
                <w:b/>
                <w:sz w:val="24"/>
              </w:rPr>
            </w:pPr>
            <w:r>
              <w:rPr>
                <w:b/>
                <w:sz w:val="24"/>
              </w:rPr>
              <w:t>RISK: LOW</w:t>
            </w:r>
          </w:p>
        </w:tc>
      </w:tr>
    </w:tbl>
    <w:p/>
    <w:p>
      <w:r>
        <w:br w:type="page"/>
      </w:r>
    </w:p>
    <w:p>
      <w:pPr>
        <w:rPr>
          <w:rFonts w:hint="default"/>
          <w:b/>
          <w:bCs/>
          <w:i/>
          <w:iCs/>
          <w:sz w:val="32"/>
          <w:szCs w:val="32"/>
          <w:u w:val="none"/>
          <w:lang w:val="en-US"/>
        </w:rPr>
      </w:pPr>
      <w:r>
        <w:rPr>
          <w:rFonts w:hint="default"/>
          <w:b/>
          <w:bCs/>
          <w:i/>
          <w:iCs/>
          <w:sz w:val="32"/>
          <w:szCs w:val="32"/>
          <w:u w:val="none"/>
          <w:lang w:val="en-US"/>
        </w:rPr>
        <w:t>C: Rana and Pokhrel Meta-analysis: Ayana 2019 (Pos_FEC_BaT_K)</w:t>
      </w:r>
    </w:p>
    <w:p>
      <w:pPr>
        <w:pStyle w:val="2"/>
        <w:spacing w:before="296"/>
        <w:ind w:left="0" w:leftChars="0" w:firstLine="0" w:firstLineChars="0"/>
        <w:rPr>
          <w:rFonts w:hint="default"/>
          <w:lang w:val="en-US"/>
        </w:rPr>
      </w:pPr>
      <w:r>
        <w:t>Phase 1: State the review question:</w:t>
      </w:r>
      <w:r>
        <w:rPr>
          <w:rFonts w:hint="default"/>
          <w:lang w:val="en-US"/>
        </w:rPr>
        <w:t xml:space="preserve"> Effect of inclusion of bead-beating step during DNA extraction for detection of Trichuris trichiura by qPCR</w:t>
      </w:r>
    </w:p>
    <w:p>
      <w:pPr>
        <w:rPr>
          <w:rFonts w:hint="default"/>
          <w:lang w:val="en-US"/>
        </w:rPr>
      </w:pPr>
    </w:p>
    <w:p>
      <w:pPr>
        <w:rPr>
          <w:rFonts w:hint="default"/>
          <w:lang w:val="en-US"/>
        </w:rPr>
      </w:pPr>
      <w:r>
        <w:rPr>
          <w:rFonts w:hint="default"/>
          <w:lang w:val="en-US"/>
        </w:rPr>
        <w:t xml:space="preserve">Study: </w:t>
      </w:r>
      <w:r>
        <w:rPr>
          <w:rFonts w:hint="default"/>
          <w:lang w:val="en-US" w:eastAsia="zh-CN"/>
        </w:rPr>
        <w:t xml:space="preserve">: Ayana M, Cools P, Mekonnen Z, Biruksew A, Dana D, Rashwan N, et al. (2019) Comparison of </w:t>
      </w:r>
    </w:p>
    <w:p>
      <w:pPr>
        <w:rPr>
          <w:rFonts w:hint="default"/>
          <w:lang w:val="en-US"/>
        </w:rPr>
      </w:pPr>
      <w:r>
        <w:rPr>
          <w:rFonts w:hint="default"/>
          <w:lang w:val="en-US" w:eastAsia="zh-CN"/>
        </w:rPr>
        <w:t xml:space="preserve">four DNA extraction and three preservation protocols for the molecular detection and quantification of soil-transmitted helminths in stool. PLoS Negl Trop Dis 13(10): e0007778. </w:t>
      </w:r>
    </w:p>
    <w:p>
      <w:pPr>
        <w:rPr>
          <w:rFonts w:hint="default"/>
          <w:lang w:val="en-US"/>
        </w:rPr>
      </w:pPr>
      <w:r>
        <w:rPr>
          <w:rFonts w:hint="default"/>
          <w:lang w:val="en-US" w:eastAsia="zh-CN"/>
        </w:rPr>
        <w:t>https://doi.org/10.1371/journal.pntd.0007778</w:t>
      </w:r>
    </w:p>
    <w:p>
      <w:pPr>
        <w:rPr>
          <w:rFonts w:hint="default"/>
          <w:lang w:val="en-US"/>
        </w:rPr>
      </w:pPr>
    </w:p>
    <w:p>
      <w:pPr>
        <w:rPr>
          <w:rFonts w:hint="default"/>
          <w:lang w:val="en-US"/>
        </w:rPr>
      </w:pPr>
      <w:r>
        <w:rPr>
          <w:rFonts w:hint="default"/>
          <w:lang w:val="en-US"/>
        </w:rPr>
        <w:t xml:space="preserve">This study (Ayana et al 2019) was sub-divided into 4 sub-studies due to the nature of the study carried and couldn't be combined for analysis. </w:t>
      </w:r>
    </w:p>
    <w:p>
      <w:pPr>
        <w:numPr>
          <w:ilvl w:val="0"/>
          <w:numId w:val="18"/>
        </w:numPr>
        <w:ind w:right="0" w:rightChars="0"/>
        <w:rPr>
          <w:rFonts w:hint="default"/>
          <w:lang w:val="en-US"/>
        </w:rPr>
      </w:pPr>
      <w:r>
        <w:rPr>
          <w:rFonts w:hint="default"/>
          <w:lang w:val="en-US"/>
        </w:rPr>
        <w:t>Ayana 2019 (Zero_FEC_BaT_K)</w:t>
      </w:r>
    </w:p>
    <w:p>
      <w:pPr>
        <w:numPr>
          <w:ilvl w:val="0"/>
          <w:numId w:val="18"/>
        </w:numPr>
        <w:ind w:left="0" w:leftChars="0" w:right="0" w:rightChars="0" w:firstLine="0" w:firstLineChars="0"/>
        <w:rPr>
          <w:rFonts w:hint="default"/>
          <w:lang w:val="en-US"/>
        </w:rPr>
      </w:pPr>
      <w:r>
        <w:rPr>
          <w:rFonts w:hint="default"/>
          <w:lang w:val="en-US"/>
        </w:rPr>
        <w:t>Ayana 2019 (Zero_FEC_S_K)</w:t>
      </w:r>
    </w:p>
    <w:p>
      <w:pPr>
        <w:numPr>
          <w:ilvl w:val="0"/>
          <w:numId w:val="18"/>
        </w:numPr>
        <w:ind w:left="0" w:leftChars="0" w:right="0" w:rightChars="0" w:firstLine="0" w:firstLineChars="0"/>
        <w:rPr>
          <w:rFonts w:hint="default"/>
          <w:lang w:val="en-US"/>
        </w:rPr>
      </w:pPr>
      <w:r>
        <w:rPr>
          <w:rFonts w:hint="default"/>
          <w:lang w:val="en-US"/>
        </w:rPr>
        <w:t>Ayana 2019 (Pos_FEC_BaT_K)</w:t>
      </w:r>
    </w:p>
    <w:p>
      <w:pPr>
        <w:numPr>
          <w:ilvl w:val="0"/>
          <w:numId w:val="18"/>
        </w:numPr>
        <w:ind w:left="0" w:leftChars="0" w:right="0" w:rightChars="0" w:firstLine="0" w:firstLineChars="0"/>
        <w:rPr>
          <w:rFonts w:hint="default"/>
          <w:lang w:val="en-US"/>
        </w:rPr>
      </w:pPr>
      <w:r>
        <w:rPr>
          <w:rFonts w:hint="default"/>
          <w:lang w:val="en-US"/>
        </w:rPr>
        <w:t>Ayana 2019 (Pos_FEC_S_K)</w:t>
      </w:r>
    </w:p>
    <w:p>
      <w:pPr>
        <w:numPr>
          <w:ilvl w:val="0"/>
          <w:numId w:val="0"/>
        </w:numPr>
        <w:ind w:leftChars="0" w:right="0" w:rightChars="0"/>
        <w:rPr>
          <w:rFonts w:hint="default"/>
          <w:lang w:val="en-US"/>
        </w:rPr>
      </w:pPr>
    </w:p>
    <w:p>
      <w:pPr>
        <w:numPr>
          <w:ilvl w:val="0"/>
          <w:numId w:val="0"/>
        </w:numPr>
        <w:ind w:leftChars="0" w:right="0" w:rightChars="0"/>
        <w:rPr>
          <w:rFonts w:hint="default"/>
          <w:lang w:val="en-US"/>
        </w:rPr>
      </w:pPr>
      <w:r>
        <w:rPr>
          <w:rFonts w:hint="default"/>
          <w:lang w:val="en-US"/>
        </w:rPr>
        <w:t>Where, Zero_FEC means zero/negative fecal egg count (FEC) by microscopic technique, Pos_FEC means positive (low to high intensity) fecal egg count by microscopic technique, BaT_K means Qiagen's Blood and Tissue DNA extraction Kit, and S_K means Qiagen's Stool DNA extraction kit.</w:t>
      </w:r>
    </w:p>
    <w:p>
      <w:pPr>
        <w:numPr>
          <w:ilvl w:val="0"/>
          <w:numId w:val="0"/>
        </w:numPr>
        <w:ind w:leftChars="0" w:right="0" w:rightChars="0"/>
        <w:rPr>
          <w:rFonts w:hint="default"/>
          <w:lang w:val="en-US"/>
        </w:rPr>
      </w:pPr>
    </w:p>
    <w:p>
      <w:pPr>
        <w:numPr>
          <w:ilvl w:val="0"/>
          <w:numId w:val="0"/>
        </w:numPr>
        <w:ind w:leftChars="0" w:right="0" w:rightChars="0"/>
        <w:rPr>
          <w:rFonts w:hint="default"/>
          <w:lang w:val="en-US"/>
        </w:rPr>
      </w:pPr>
      <w:r>
        <w:rPr>
          <w:rFonts w:hint="default"/>
          <w:lang w:val="en-US"/>
        </w:rPr>
        <w:t xml:space="preserve">The following analysis is for </w:t>
      </w:r>
    </w:p>
    <w:p>
      <w:pPr>
        <w:numPr>
          <w:ilvl w:val="0"/>
          <w:numId w:val="2"/>
        </w:numPr>
        <w:ind w:left="0" w:leftChars="0" w:right="0" w:rightChars="0" w:firstLine="0" w:firstLineChars="0"/>
        <w:rPr>
          <w:rFonts w:hint="default"/>
          <w:lang w:val="en-US"/>
        </w:rPr>
      </w:pPr>
      <w:r>
        <w:rPr>
          <w:rFonts w:hint="default"/>
          <w:lang w:val="en-US"/>
        </w:rPr>
        <w:t>Ayana 2019 (Pos_FEC_BaT_K)</w:t>
      </w:r>
    </w:p>
    <w:p>
      <w:pPr>
        <w:spacing w:before="11" w:after="0" w:line="240" w:lineRule="auto"/>
        <w:rPr>
          <w:b/>
          <w:sz w:val="23"/>
        </w:rPr>
      </w:pPr>
    </w:p>
    <w:tbl>
      <w:tblPr>
        <w:tblStyle w:val="4"/>
        <w:tblW w:w="0" w:type="auto"/>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244" w:type="dxa"/>
            <w:shd w:val="clear" w:color="auto" w:fill="DDD9C3"/>
          </w:tcPr>
          <w:p>
            <w:pPr>
              <w:pStyle w:val="13"/>
              <w:spacing w:line="292" w:lineRule="exact"/>
              <w:ind w:left="107"/>
              <w:rPr>
                <w:rFonts w:hint="default"/>
                <w:i/>
                <w:sz w:val="24"/>
                <w:lang w:val="en-US"/>
              </w:rPr>
            </w:pPr>
            <w:r>
              <w:rPr>
                <w:i/>
                <w:sz w:val="24"/>
                <w:u w:val="single"/>
              </w:rPr>
              <w:t>Patients (setting, intended use of index test, presentation, prior testing):</w:t>
            </w:r>
            <w:r>
              <w:rPr>
                <w:rFonts w:hint="default"/>
                <w:i/>
                <w:sz w:val="24"/>
                <w:lang w:val="en-US"/>
              </w:rPr>
              <w:t xml:space="preserve"> Healthy-looking school children in Jimma town, Ethiopia were enrolled. Prior testing with McMaster microscopy technique was carried for all collected stool samples, before the implementation of index and reference tests. The author of this systematic review/meta-analysis combined low intensity (n=11) and moderate-to-heavy intensity (n=10) samples into one group as positive. 21 microscopically positive samples (total n=195) were used in this sub-study. In the overall study, reference standard was combination of microscopy and/or qPCR method which consisted of DNA extraction by any kit with or without bead-beating step. But, for individual sub-studies, index test was qPCR preceded by DNA extraction by a given kit with bead-beating step during DNA extraction and reference standard was qPCR preceded by DNA extraction by same kit without the bead-beating step.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3" w:hRule="atLeast"/>
        </w:trPr>
        <w:tc>
          <w:tcPr>
            <w:tcW w:w="9244" w:type="dxa"/>
            <w:shd w:val="clear" w:color="auto" w:fill="DDD9C3"/>
          </w:tcPr>
          <w:p>
            <w:pPr>
              <w:pStyle w:val="13"/>
              <w:spacing w:line="292" w:lineRule="exact"/>
              <w:ind w:left="107"/>
              <w:rPr>
                <w:rFonts w:hint="default"/>
                <w:i/>
                <w:sz w:val="24"/>
                <w:lang w:val="en-US"/>
              </w:rPr>
            </w:pPr>
            <w:r>
              <w:rPr>
                <w:i/>
                <w:sz w:val="24"/>
                <w:u w:val="single"/>
              </w:rPr>
              <w:t>Index test(s):</w:t>
            </w:r>
            <w:r>
              <w:rPr>
                <w:rFonts w:hint="default"/>
                <w:i/>
                <w:sz w:val="24"/>
                <w:lang w:val="en-US"/>
              </w:rPr>
              <w:t xml:space="preserve"> Index test was qPCR test preceded by DNA extraction by Qiagen's blood and tissue kit including the bead-beating step.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244" w:type="dxa"/>
            <w:shd w:val="clear" w:color="auto" w:fill="DDD9C3"/>
          </w:tcPr>
          <w:p>
            <w:pPr>
              <w:pStyle w:val="13"/>
              <w:spacing w:line="292" w:lineRule="exact"/>
              <w:ind w:left="107"/>
              <w:rPr>
                <w:rFonts w:hint="default"/>
                <w:i/>
                <w:sz w:val="24"/>
                <w:lang w:val="en-US"/>
              </w:rPr>
            </w:pPr>
            <w:r>
              <w:rPr>
                <w:i/>
                <w:sz w:val="24"/>
                <w:u w:val="single"/>
              </w:rPr>
              <w:t>Reference standard and target condition:</w:t>
            </w:r>
            <w:r>
              <w:rPr>
                <w:rFonts w:hint="default"/>
                <w:i/>
                <w:sz w:val="24"/>
                <w:lang w:val="en-US"/>
              </w:rPr>
              <w:t xml:space="preserve"> Reference test qPCR method preceded by DNA extraction by Qiagen's blood and tissue kit without bead-beating step. All healthy looking school children were target population to identify the prevalence of soil-transmitted helminths.</w:t>
            </w:r>
          </w:p>
        </w:tc>
      </w:tr>
    </w:tbl>
    <w:p>
      <w:pPr>
        <w:spacing w:before="1" w:line="240" w:lineRule="auto"/>
        <w:rPr>
          <w:b/>
          <w:sz w:val="28"/>
        </w:rPr>
      </w:pPr>
    </w:p>
    <w:p>
      <w:pPr>
        <w:spacing w:before="1"/>
        <w:ind w:left="340" w:right="0" w:firstLine="0"/>
        <w:jc w:val="left"/>
        <w:rPr>
          <w:b/>
          <w:sz w:val="28"/>
        </w:rPr>
      </w:pPr>
      <w:r>
        <w:rPr>
          <w:b/>
          <w:sz w:val="28"/>
        </w:rPr>
        <w:t>Phase 2: Draw a flow diagram for the primary study</w:t>
      </w:r>
    </w:p>
    <w:p>
      <w:pPr>
        <w:spacing w:line="240" w:lineRule="auto"/>
        <w:ind w:left="227" w:right="0" w:firstLine="0"/>
        <w:rPr>
          <w:sz w:val="20"/>
        </w:rPr>
      </w:pPr>
      <w:r>
        <w:rPr>
          <w:sz w:val="20"/>
        </w:rPr>
        <mc:AlternateContent>
          <mc:Choice Requires="wps">
            <w:drawing>
              <wp:anchor distT="0" distB="0" distL="114300" distR="114300" simplePos="0" relativeHeight="251710464" behindDoc="0" locked="0" layoutInCell="1" allowOverlap="1">
                <wp:simplePos x="0" y="0"/>
                <wp:positionH relativeFrom="column">
                  <wp:posOffset>3402965</wp:posOffset>
                </wp:positionH>
                <wp:positionV relativeFrom="paragraph">
                  <wp:posOffset>3300095</wp:posOffset>
                </wp:positionV>
                <wp:extent cx="295275" cy="0"/>
                <wp:effectExtent l="0" t="48895" r="9525" b="65405"/>
                <wp:wrapNone/>
                <wp:docPr id="142" name="Straight Arrow Connector 142"/>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7.95pt;margin-top:259.85pt;height:0pt;width:23.25pt;z-index:251710464;mso-width-relative:page;mso-height-relative:page;" filled="f" stroked="t" coordsize="21600,21600" o:gfxdata="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a4n3vaAAAACwEAAA8AAAAAAAAAAQAgAAAAIgAAAGRycy9kb3ducmV2&#10;LnhtbFBLAQIUABQAAAAIAIdO4kAOb0XG+gEAAAYEAAAOAAAAAAAAAAEAIAAAACkBAABkcnMvZTJv&#10;RG9jLnhtbFBLBQYAAAAABgAGAFkBAACVBQ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732992" behindDoc="0" locked="0" layoutInCell="1" allowOverlap="1">
                <wp:simplePos x="0" y="0"/>
                <wp:positionH relativeFrom="column">
                  <wp:posOffset>3393440</wp:posOffset>
                </wp:positionH>
                <wp:positionV relativeFrom="paragraph">
                  <wp:posOffset>2557145</wp:posOffset>
                </wp:positionV>
                <wp:extent cx="295275" cy="0"/>
                <wp:effectExtent l="0" t="48895" r="9525" b="65405"/>
                <wp:wrapNone/>
                <wp:docPr id="140" name="Straight Arrow Connector 140"/>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7.2pt;margin-top:201.35pt;height:0pt;width:23.25pt;z-index:251732992;mso-width-relative:page;mso-height-relative:page;" filled="f" stroked="t" coordsize="21600,21600" o:gfxdata="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BgcYM2QAAAAsBAAAPAAAAAAAAAAEAIAAAACIAAABkcnMvZG93bnJldi54&#10;bWxQSwECFAAUAAAACACHTuJAKo1zePkBAAAGBAAADgAAAAAAAAABACAAAAAoAQAAZHJzL2Uyb0Rv&#10;Yy54bWxQSwUGAAAAAAYABgBZAQAAkwU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731968" behindDoc="0" locked="0" layoutInCell="1" allowOverlap="1">
                <wp:simplePos x="0" y="0"/>
                <wp:positionH relativeFrom="column">
                  <wp:posOffset>3393440</wp:posOffset>
                </wp:positionH>
                <wp:positionV relativeFrom="paragraph">
                  <wp:posOffset>2118995</wp:posOffset>
                </wp:positionV>
                <wp:extent cx="9525" cy="1200150"/>
                <wp:effectExtent l="4445" t="0" r="5080" b="0"/>
                <wp:wrapNone/>
                <wp:docPr id="141" name="Straight Connector 141"/>
                <wp:cNvGraphicFramePr/>
                <a:graphic xmlns:a="http://schemas.openxmlformats.org/drawingml/2006/main">
                  <a:graphicData uri="http://schemas.microsoft.com/office/word/2010/wordprocessingShape">
                    <wps:wsp>
                      <wps:cNvCnPr/>
                      <wps:spPr>
                        <a:xfrm>
                          <a:off x="0" y="0"/>
                          <a:ext cx="9525" cy="1200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67.2pt;margin-top:166.85pt;height:94.5pt;width:0.75pt;z-index:251731968;mso-width-relative:page;mso-height-relative:page;" filled="f" stroked="t" coordsize="21600,21600" o:gfxdata="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d2&#10;AaXcAAAACwEAAA8AAAAAAAAAAQAgAAAAIgAAAGRycy9kb3ducmV2LnhtbFBLAQIUABQAAAAIAIdO&#10;4kDqUvhF5gEAAN0DAAAOAAAAAAAAAAEAIAAAACsBAABkcnMvZTJvRG9jLnhtbFBLBQYAAAAABgAG&#10;AFkBAACDBQAAAAA=&#10;">
                <v:fill on="f" focussize="0,0"/>
                <v:stroke color="#4A7EBB [3204]" joinstyle="round"/>
                <v:imagedata o:title=""/>
                <o:lock v:ext="edit" aspectratio="f"/>
              </v:line>
            </w:pict>
          </mc:Fallback>
        </mc:AlternateContent>
      </w:r>
      <w:r>
        <w:rPr>
          <w:sz w:val="20"/>
        </w:rPr>
        <mc:AlternateContent>
          <mc:Choice Requires="wps">
            <w:drawing>
              <wp:anchor distT="0" distB="0" distL="114300" distR="114300" simplePos="0" relativeHeight="251704320" behindDoc="0" locked="0" layoutInCell="1" allowOverlap="1">
                <wp:simplePos x="0" y="0"/>
                <wp:positionH relativeFrom="column">
                  <wp:posOffset>3707765</wp:posOffset>
                </wp:positionH>
                <wp:positionV relativeFrom="paragraph">
                  <wp:posOffset>2995295</wp:posOffset>
                </wp:positionV>
                <wp:extent cx="2074545" cy="762000"/>
                <wp:effectExtent l="4445" t="4445" r="16510" b="14605"/>
                <wp:wrapNone/>
                <wp:docPr id="135" name="Text Box 135"/>
                <wp:cNvGraphicFramePr/>
                <a:graphic xmlns:a="http://schemas.openxmlformats.org/drawingml/2006/main">
                  <a:graphicData uri="http://schemas.microsoft.com/office/word/2010/wordprocessingShape">
                    <wps:wsp>
                      <wps:cNvSpPr txBox="1"/>
                      <wps:spPr>
                        <a:xfrm>
                          <a:off x="0" y="0"/>
                          <a:ext cx="2074545" cy="762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16"/>
                              </w:numPr>
                              <w:ind w:left="0" w:leftChars="0" w:right="0" w:rightChars="0" w:firstLine="0" w:firstLineChars="0"/>
                              <w:rPr>
                                <w:rFonts w:hint="default"/>
                                <w:lang w:val="en-US"/>
                              </w:rPr>
                            </w:pPr>
                            <w:r>
                              <w:rPr>
                                <w:rFonts w:hint="default"/>
                                <w:lang w:val="en-US"/>
                              </w:rPr>
                              <w:t>Qiagen Stool Kit</w:t>
                            </w:r>
                          </w:p>
                          <w:p>
                            <w:pPr>
                              <w:rPr>
                                <w:rFonts w:hint="default"/>
                                <w:lang w:val="en-US"/>
                              </w:rPr>
                            </w:pPr>
                            <w:r>
                              <w:rPr>
                                <w:rFonts w:hint="default"/>
                                <w:lang w:val="en-US"/>
                              </w:rPr>
                              <w:t>(Zero_FEC_S_K)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1.95pt;margin-top:235.85pt;height:60pt;width:163.35pt;z-index:251704320;mso-width-relative:page;mso-height-relative:page;" fillcolor="#FFFFFF [3201]" filled="t" stroked="t" coordsize="21600,21600" o:gfxdata="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Mf+gtdYAAAALAQAADwAAAAAAAAAB&#10;ACAAAAAiAAAAZHJzL2Rvd25yZXYueG1sUEsBAhQAFAAAAAgAh07iQM9uiW5LAgAAugQAAA4AAAAA&#10;AAAAAQAgAAAAJQEAAGRycy9lMm9Eb2MueG1sUEsFBgAAAAAGAAYAWQEAAOIFAAAAAA==&#10;">
                <v:fill on="t" focussize="0,0"/>
                <v:stroke weight="0.5pt" color="#000000 [3204]" joinstyle="round"/>
                <v:imagedata o:title=""/>
                <o:lock v:ext="edit" aspectratio="f"/>
                <v:textbox>
                  <w:txbxContent>
                    <w:p>
                      <w:pPr>
                        <w:numPr>
                          <w:ilvl w:val="0"/>
                          <w:numId w:val="16"/>
                        </w:numPr>
                        <w:ind w:left="0" w:leftChars="0" w:right="0" w:rightChars="0" w:firstLine="0" w:firstLineChars="0"/>
                        <w:rPr>
                          <w:rFonts w:hint="default"/>
                          <w:lang w:val="en-US"/>
                        </w:rPr>
                      </w:pPr>
                      <w:r>
                        <w:rPr>
                          <w:rFonts w:hint="default"/>
                          <w:lang w:val="en-US"/>
                        </w:rPr>
                        <w:t>Qiagen Stool Kit</w:t>
                      </w:r>
                    </w:p>
                    <w:p>
                      <w:pPr>
                        <w:rPr>
                          <w:rFonts w:hint="default"/>
                          <w:lang w:val="en-US"/>
                        </w:rPr>
                      </w:pPr>
                      <w:r>
                        <w:rPr>
                          <w:rFonts w:hint="default"/>
                          <w:lang w:val="en-US"/>
                        </w:rPr>
                        <w:t>(Zero_FEC_S_K)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v:textbox>
              </v:shape>
            </w:pict>
          </mc:Fallback>
        </mc:AlternateContent>
      </w:r>
      <w:r>
        <w:rPr>
          <w:sz w:val="20"/>
        </w:rPr>
        <mc:AlternateContent>
          <mc:Choice Requires="wps">
            <w:drawing>
              <wp:anchor distT="0" distB="0" distL="114300" distR="114300" simplePos="0" relativeHeight="251709440" behindDoc="0" locked="0" layoutInCell="1" allowOverlap="1">
                <wp:simplePos x="0" y="0"/>
                <wp:positionH relativeFrom="column">
                  <wp:posOffset>3698240</wp:posOffset>
                </wp:positionH>
                <wp:positionV relativeFrom="paragraph">
                  <wp:posOffset>2185670</wp:posOffset>
                </wp:positionV>
                <wp:extent cx="2084070" cy="761365"/>
                <wp:effectExtent l="4445" t="4445" r="6985" b="15240"/>
                <wp:wrapNone/>
                <wp:docPr id="136" name="Text Box 136"/>
                <wp:cNvGraphicFramePr/>
                <a:graphic xmlns:a="http://schemas.openxmlformats.org/drawingml/2006/main">
                  <a:graphicData uri="http://schemas.microsoft.com/office/word/2010/wordprocessingShape">
                    <wps:wsp>
                      <wps:cNvSpPr txBox="1"/>
                      <wps:spPr>
                        <a:xfrm>
                          <a:off x="0" y="0"/>
                          <a:ext cx="2084070" cy="761365"/>
                        </a:xfrm>
                        <a:prstGeom prst="rect">
                          <a:avLst/>
                        </a:prstGeom>
                        <a:solidFill>
                          <a:srgbClr val="FFFF00"/>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16"/>
                              </w:numPr>
                              <w:ind w:left="0" w:leftChars="0" w:right="0" w:rightChars="0" w:firstLine="0" w:firstLineChars="0"/>
                              <w:rPr>
                                <w:rFonts w:hint="default"/>
                                <w:lang w:val="en-US"/>
                              </w:rPr>
                            </w:pPr>
                            <w:r>
                              <w:rPr>
                                <w:rFonts w:hint="default"/>
                                <w:lang w:val="en-US"/>
                              </w:rPr>
                              <w:t>Qiagen Blood and Tissue Kit</w:t>
                            </w:r>
                          </w:p>
                          <w:p>
                            <w:pPr>
                              <w:rPr>
                                <w:rFonts w:hint="default"/>
                                <w:lang w:val="en-US"/>
                              </w:rPr>
                            </w:pPr>
                            <w:r>
                              <w:rPr>
                                <w:rFonts w:hint="default"/>
                                <w:lang w:val="en-US"/>
                              </w:rPr>
                              <w:t>(Zero_FEC_BaT_K)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1.2pt;margin-top:172.1pt;height:59.95pt;width:164.1pt;z-index:251709440;mso-width-relative:page;mso-height-relative:page;" fillcolor="#FFFF00" filled="t" stroked="t" coordsize="21600,21600" o:gfxdata="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KQa082gAAAAsBAAAPAAAA&#10;AAAAAAEAIAAAACIAAABkcnMvZG93bnJldi54bWxQSwECFAAUAAAACACHTuJA0MMj9UwCAAC6BAAA&#10;DgAAAAAAAAABACAAAAApAQAAZHJzL2Uyb0RvYy54bWxQSwUGAAAAAAYABgBZAQAA5wUAAAAA&#10;">
                <v:fill on="t" focussize="0,0"/>
                <v:stroke weight="0.5pt" color="#000000 [3204]" joinstyle="round"/>
                <v:imagedata o:title=""/>
                <o:lock v:ext="edit" aspectratio="f"/>
                <v:textbox>
                  <w:txbxContent>
                    <w:p>
                      <w:pPr>
                        <w:numPr>
                          <w:ilvl w:val="0"/>
                          <w:numId w:val="16"/>
                        </w:numPr>
                        <w:ind w:left="0" w:leftChars="0" w:right="0" w:rightChars="0" w:firstLine="0" w:firstLineChars="0"/>
                        <w:rPr>
                          <w:rFonts w:hint="default"/>
                          <w:lang w:val="en-US"/>
                        </w:rPr>
                      </w:pPr>
                      <w:r>
                        <w:rPr>
                          <w:rFonts w:hint="default"/>
                          <w:lang w:val="en-US"/>
                        </w:rPr>
                        <w:t>Qiagen Blood and Tissue Kit</w:t>
                      </w:r>
                    </w:p>
                    <w:p>
                      <w:pPr>
                        <w:rPr>
                          <w:rFonts w:hint="default"/>
                          <w:lang w:val="en-US"/>
                        </w:rPr>
                      </w:pPr>
                      <w:r>
                        <w:rPr>
                          <w:rFonts w:hint="default"/>
                          <w:lang w:val="en-US"/>
                        </w:rPr>
                        <w:t>(Zero_FEC_BaT_K)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v:textbox>
              </v:shape>
            </w:pict>
          </mc:Fallback>
        </mc:AlternateContent>
      </w:r>
      <w:r>
        <w:rPr>
          <w:sz w:val="20"/>
        </w:rPr>
        <mc:AlternateContent>
          <mc:Choice Requires="wps">
            <w:drawing>
              <wp:anchor distT="0" distB="0" distL="114300" distR="114300" simplePos="0" relativeHeight="251711488" behindDoc="0" locked="0" layoutInCell="1" allowOverlap="1">
                <wp:simplePos x="0" y="0"/>
                <wp:positionH relativeFrom="column">
                  <wp:posOffset>869315</wp:posOffset>
                </wp:positionH>
                <wp:positionV relativeFrom="paragraph">
                  <wp:posOffset>2148205</wp:posOffset>
                </wp:positionV>
                <wp:extent cx="2226310" cy="780415"/>
                <wp:effectExtent l="4445" t="4445" r="17145" b="15240"/>
                <wp:wrapNone/>
                <wp:docPr id="137" name="Text Box 137"/>
                <wp:cNvGraphicFramePr/>
                <a:graphic xmlns:a="http://schemas.openxmlformats.org/drawingml/2006/main">
                  <a:graphicData uri="http://schemas.microsoft.com/office/word/2010/wordprocessingShape">
                    <wps:wsp>
                      <wps:cNvSpPr txBox="1"/>
                      <wps:spPr>
                        <a:xfrm>
                          <a:off x="1577340" y="3424555"/>
                          <a:ext cx="2226310" cy="78041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19"/>
                              </w:numPr>
                              <w:ind w:right="0" w:rightChars="0"/>
                              <w:rPr>
                                <w:rFonts w:hint="default"/>
                                <w:color w:val="auto"/>
                                <w:lang w:val="en-US"/>
                              </w:rPr>
                            </w:pPr>
                            <w:r>
                              <w:rPr>
                                <w:rFonts w:hint="default"/>
                                <w:color w:val="auto"/>
                                <w:lang w:val="en-US"/>
                              </w:rPr>
                              <w:t>Qiagen Blood and Tissue Kit</w:t>
                            </w:r>
                          </w:p>
                          <w:p>
                            <w:pPr>
                              <w:rPr>
                                <w:rFonts w:hint="default"/>
                                <w:color w:val="auto"/>
                                <w:lang w:val="en-US"/>
                              </w:rPr>
                            </w:pPr>
                            <w:r>
                              <w:rPr>
                                <w:rFonts w:hint="default"/>
                                <w:color w:val="auto"/>
                                <w:lang w:val="en-US"/>
                              </w:rPr>
                              <w:t>(Zero_FEC_BaT_K)</w:t>
                            </w:r>
                          </w:p>
                          <w:p>
                            <w:pPr>
                              <w:rPr>
                                <w:rFonts w:hint="default"/>
                                <w:color w:val="auto"/>
                                <w:lang w:val="en-US"/>
                              </w:rPr>
                            </w:pPr>
                            <w:r>
                              <w:rPr>
                                <w:rFonts w:hint="default"/>
                                <w:color w:val="auto"/>
                                <w:lang w:val="en-US"/>
                              </w:rPr>
                              <w:t>Include or not include</w:t>
                            </w:r>
                          </w:p>
                          <w:p>
                            <w:pPr>
                              <w:rPr>
                                <w:rFonts w:hint="default"/>
                                <w:color w:val="auto"/>
                                <w:lang w:val="en-US"/>
                              </w:rPr>
                            </w:pPr>
                            <w:r>
                              <w:rPr>
                                <w:rFonts w:hint="default"/>
                                <w:color w:val="auto"/>
                                <w:lang w:val="en-US"/>
                              </w:rPr>
                              <w:t>Bead-Beating step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45pt;margin-top:169.15pt;height:61.45pt;width:175.3pt;z-index:251711488;mso-width-relative:page;mso-height-relative:page;" filled="f" stroked="t" coordsize="21600,21600" o:gfxdata="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FTnuB2wAAAAsBAAAP&#10;AAAAAAAAAAEAIAAAACIAAABkcnMvZG93bnJldi54bWxQSwECFAAUAAAACACHTuJAuec9y04CAACd&#10;BAAADgAAAAAAAAABACAAAAAqAQAAZHJzL2Uyb0RvYy54bWxQSwUGAAAAAAYABgBZAQAA6gUAAAAA&#10;">
                <v:fill on="f" focussize="0,0"/>
                <v:stroke weight="0.5pt" color="#000000 [3204]" joinstyle="round"/>
                <v:imagedata o:title=""/>
                <o:lock v:ext="edit" aspectratio="f"/>
                <v:textbox>
                  <w:txbxContent>
                    <w:p>
                      <w:pPr>
                        <w:numPr>
                          <w:ilvl w:val="0"/>
                          <w:numId w:val="19"/>
                        </w:numPr>
                        <w:ind w:right="0" w:rightChars="0"/>
                        <w:rPr>
                          <w:rFonts w:hint="default"/>
                          <w:color w:val="auto"/>
                          <w:lang w:val="en-US"/>
                        </w:rPr>
                      </w:pPr>
                      <w:r>
                        <w:rPr>
                          <w:rFonts w:hint="default"/>
                          <w:color w:val="auto"/>
                          <w:lang w:val="en-US"/>
                        </w:rPr>
                        <w:t>Qiagen Blood and Tissue Kit</w:t>
                      </w:r>
                    </w:p>
                    <w:p>
                      <w:pPr>
                        <w:rPr>
                          <w:rFonts w:hint="default"/>
                          <w:color w:val="auto"/>
                          <w:lang w:val="en-US"/>
                        </w:rPr>
                      </w:pPr>
                      <w:r>
                        <w:rPr>
                          <w:rFonts w:hint="default"/>
                          <w:color w:val="auto"/>
                          <w:lang w:val="en-US"/>
                        </w:rPr>
                        <w:t>(Zero_FEC_BaT_K)</w:t>
                      </w:r>
                    </w:p>
                    <w:p>
                      <w:pPr>
                        <w:rPr>
                          <w:rFonts w:hint="default"/>
                          <w:color w:val="auto"/>
                          <w:lang w:val="en-US"/>
                        </w:rPr>
                      </w:pPr>
                      <w:r>
                        <w:rPr>
                          <w:rFonts w:hint="default"/>
                          <w:color w:val="auto"/>
                          <w:lang w:val="en-US"/>
                        </w:rPr>
                        <w:t>Include or not include</w:t>
                      </w:r>
                    </w:p>
                    <w:p>
                      <w:pPr>
                        <w:rPr>
                          <w:rFonts w:hint="default"/>
                          <w:color w:val="auto"/>
                          <w:lang w:val="en-US"/>
                        </w:rPr>
                      </w:pPr>
                      <w:r>
                        <w:rPr>
                          <w:rFonts w:hint="default"/>
                          <w:color w:val="auto"/>
                          <w:lang w:val="en-US"/>
                        </w:rPr>
                        <w:t>Bead-Beating step</w:t>
                      </w:r>
                    </w:p>
                  </w:txbxContent>
                </v:textbox>
              </v:shape>
            </w:pict>
          </mc:Fallback>
        </mc:AlternateContent>
      </w:r>
      <w:r>
        <w:rPr>
          <w:sz w:val="20"/>
        </w:rPr>
        <mc:AlternateContent>
          <mc:Choice Requires="wps">
            <w:drawing>
              <wp:anchor distT="0" distB="0" distL="114300" distR="114300" simplePos="0" relativeHeight="251709440" behindDoc="0" locked="0" layoutInCell="1" allowOverlap="1">
                <wp:simplePos x="0" y="0"/>
                <wp:positionH relativeFrom="column">
                  <wp:posOffset>869315</wp:posOffset>
                </wp:positionH>
                <wp:positionV relativeFrom="paragraph">
                  <wp:posOffset>3033395</wp:posOffset>
                </wp:positionV>
                <wp:extent cx="2226310" cy="771525"/>
                <wp:effectExtent l="4445" t="4445" r="17145" b="5080"/>
                <wp:wrapNone/>
                <wp:docPr id="138" name="Text Box 138"/>
                <wp:cNvGraphicFramePr/>
                <a:graphic xmlns:a="http://schemas.openxmlformats.org/drawingml/2006/main">
                  <a:graphicData uri="http://schemas.microsoft.com/office/word/2010/wordprocessingShape">
                    <wps:wsp>
                      <wps:cNvSpPr txBox="1"/>
                      <wps:spPr>
                        <a:xfrm>
                          <a:off x="0" y="0"/>
                          <a:ext cx="2226310" cy="771525"/>
                        </a:xfrm>
                        <a:prstGeom prst="rect">
                          <a:avLst/>
                        </a:prstGeom>
                        <a:noFill/>
                        <a:ln w="6350">
                          <a:solidFill>
                            <a:prstClr val="black"/>
                          </a:solidFill>
                        </a:ln>
                        <a:extLst>
                          <a:ext uri="{909E8E84-426E-40DD-AFC4-6F175D3DCCD1}">
                            <a14:hiddenFill xmlns:a14="http://schemas.microsoft.com/office/drawing/2010/main">
                              <a:solidFill>
                                <a:srgbClr val="FFFF00"/>
                              </a:solidFill>
                            </a14:hiddenFill>
                          </a:ext>
                        </a:extLst>
                      </wps:spPr>
                      <wps:style>
                        <a:lnRef idx="0">
                          <a:schemeClr val="accent1"/>
                        </a:lnRef>
                        <a:fillRef idx="0">
                          <a:schemeClr val="accent1"/>
                        </a:fillRef>
                        <a:effectRef idx="0">
                          <a:schemeClr val="accent1"/>
                        </a:effectRef>
                        <a:fontRef idx="minor">
                          <a:schemeClr val="dk1"/>
                        </a:fontRef>
                      </wps:style>
                      <wps:txbx>
                        <w:txbxContent>
                          <w:p>
                            <w:pPr>
                              <w:numPr>
                                <w:ilvl w:val="0"/>
                                <w:numId w:val="19"/>
                              </w:numPr>
                              <w:ind w:left="0" w:leftChars="0" w:right="0" w:rightChars="0" w:firstLine="0" w:firstLineChars="0"/>
                              <w:rPr>
                                <w:rFonts w:hint="default"/>
                                <w:lang w:val="en-US"/>
                              </w:rPr>
                            </w:pPr>
                            <w:r>
                              <w:rPr>
                                <w:rFonts w:hint="default"/>
                                <w:lang w:val="en-US"/>
                              </w:rPr>
                              <w:t>Qiagen Stool Kit</w:t>
                            </w:r>
                          </w:p>
                          <w:p>
                            <w:pPr>
                              <w:rPr>
                                <w:rFonts w:hint="default"/>
                                <w:lang w:val="en-US"/>
                              </w:rPr>
                            </w:pPr>
                            <w:r>
                              <w:rPr>
                                <w:rFonts w:hint="default"/>
                                <w:lang w:val="en-US"/>
                              </w:rPr>
                              <w:t>(Zero_FEC_S_K)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45pt;margin-top:238.85pt;height:60.75pt;width:175.3pt;z-index:251709440;mso-width-relative:page;mso-height-relative:page;" filled="f" stroked="t" coordsize="21600,21600" o:gfxdata="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EH2l0DbAAAACwEAAA8AAAAAAAAAAQAgAAAAIgAAAGRycy9kb3du&#10;cmV2LnhtbFBLAQIUABQAAAAIAIdO4kA1gLV/pwIAAHkFAAAOAAAAAAAAAAEAIAAAACoBAABkcnMv&#10;ZTJvRG9jLnhtbFBLBQYAAAAABgAGAFkBAABDBgAAAAA=&#10;">
                <v:fill on="f" focussize="0,0"/>
                <v:stroke weight="0.5pt" color="#000000 [3204]" joinstyle="round"/>
                <v:imagedata o:title=""/>
                <o:lock v:ext="edit" aspectratio="f"/>
                <v:textbox>
                  <w:txbxContent>
                    <w:p>
                      <w:pPr>
                        <w:numPr>
                          <w:ilvl w:val="0"/>
                          <w:numId w:val="19"/>
                        </w:numPr>
                        <w:ind w:left="0" w:leftChars="0" w:right="0" w:rightChars="0" w:firstLine="0" w:firstLineChars="0"/>
                        <w:rPr>
                          <w:rFonts w:hint="default"/>
                          <w:lang w:val="en-US"/>
                        </w:rPr>
                      </w:pPr>
                      <w:r>
                        <w:rPr>
                          <w:rFonts w:hint="default"/>
                          <w:lang w:val="en-US"/>
                        </w:rPr>
                        <w:t>Qiagen Stool Kit</w:t>
                      </w:r>
                    </w:p>
                    <w:p>
                      <w:pPr>
                        <w:rPr>
                          <w:rFonts w:hint="default"/>
                          <w:lang w:val="en-US"/>
                        </w:rPr>
                      </w:pPr>
                      <w:r>
                        <w:rPr>
                          <w:rFonts w:hint="default"/>
                          <w:lang w:val="en-US"/>
                        </w:rPr>
                        <w:t>(Zero_FEC_S_K)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v:textbox>
              </v:shape>
            </w:pict>
          </mc:Fallback>
        </mc:AlternateContent>
      </w:r>
      <w:r>
        <w:rPr>
          <w:sz w:val="20"/>
        </w:rPr>
        <mc:AlternateContent>
          <mc:Choice Requires="wps">
            <w:drawing>
              <wp:anchor distT="0" distB="0" distL="114300" distR="114300" simplePos="0" relativeHeight="251734016" behindDoc="0" locked="0" layoutInCell="1" allowOverlap="1">
                <wp:simplePos x="0" y="0"/>
                <wp:positionH relativeFrom="column">
                  <wp:posOffset>1411605</wp:posOffset>
                </wp:positionH>
                <wp:positionV relativeFrom="paragraph">
                  <wp:posOffset>80645</wp:posOffset>
                </wp:positionV>
                <wp:extent cx="3077210" cy="514350"/>
                <wp:effectExtent l="4445" t="4445" r="23495" b="14605"/>
                <wp:wrapNone/>
                <wp:docPr id="139" name="Text Box 139"/>
                <wp:cNvGraphicFramePr/>
                <a:graphic xmlns:a="http://schemas.openxmlformats.org/drawingml/2006/main">
                  <a:graphicData uri="http://schemas.microsoft.com/office/word/2010/wordprocessingShape">
                    <wps:wsp>
                      <wps:cNvSpPr txBox="1"/>
                      <wps:spPr>
                        <a:xfrm>
                          <a:off x="2758440" y="976630"/>
                          <a:ext cx="3077210" cy="5143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rPr>
                            </w:pPr>
                            <w:r>
                              <w:rPr>
                                <w:rFonts w:hint="default"/>
                                <w:lang w:val="en-US"/>
                              </w:rPr>
                              <w:t>N=195 stool samples from 5-14 years old school children from Jimma town, Ethiopia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15pt;margin-top:6.35pt;height:40.5pt;width:242.3pt;z-index:251734016;mso-width-relative:page;mso-height-relative:page;" fillcolor="#FFFFFF [3201]" filled="t" stroked="t" coordsize="21600,21600" o:gfxdata="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53w17WAAAACQEAAA8A&#10;AAAAAAAAAQAgAAAAIgAAAGRycy9kb3ducmV2LnhtbFBLAQIUABQAAAAIAIdO4kBHNgZ7UgIAAMUE&#10;AAAOAAAAAAAAAAEAIAAAACUBAABkcnMvZTJvRG9jLnhtbFBLBQYAAAAABgAGAFkBAADpBQAAAAA=&#10;">
                <v:fill on="t" focussize="0,0"/>
                <v:stroke weight="0.5pt" color="#000000 [3204]" joinstyle="round"/>
                <v:imagedata o:title=""/>
                <o:lock v:ext="edit" aspectratio="f"/>
                <v:textbox>
                  <w:txbxContent>
                    <w:p>
                      <w:pPr>
                        <w:jc w:val="center"/>
                        <w:rPr>
                          <w:rFonts w:hint="default"/>
                          <w:lang w:val="en-US"/>
                        </w:rPr>
                      </w:pPr>
                      <w:r>
                        <w:rPr>
                          <w:rFonts w:hint="default"/>
                          <w:lang w:val="en-US"/>
                        </w:rPr>
                        <w:t>N=195 stool samples from 5-14 years old school children from Jimma town, Ethiopia</w:t>
                      </w:r>
                    </w:p>
                  </w:txbxContent>
                </v:textbox>
              </v:shape>
            </w:pict>
          </mc:Fallback>
        </mc:AlternateContent>
      </w:r>
      <w:r>
        <w:rPr>
          <w:sz w:val="20"/>
        </w:rPr>
        <mc:AlternateContent>
          <mc:Choice Requires="wps">
            <w:drawing>
              <wp:anchor distT="0" distB="0" distL="114300" distR="114300" simplePos="0" relativeHeight="251732992" behindDoc="0" locked="0" layoutInCell="1" allowOverlap="1">
                <wp:simplePos x="0" y="0"/>
                <wp:positionH relativeFrom="column">
                  <wp:posOffset>574040</wp:posOffset>
                </wp:positionH>
                <wp:positionV relativeFrom="paragraph">
                  <wp:posOffset>3271520</wp:posOffset>
                </wp:positionV>
                <wp:extent cx="295275" cy="0"/>
                <wp:effectExtent l="0" t="48895" r="9525" b="65405"/>
                <wp:wrapNone/>
                <wp:docPr id="143" name="Straight Arrow Connector 143"/>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5.2pt;margin-top:257.6pt;height:0pt;width:23.25pt;z-index:251732992;mso-width-relative:page;mso-height-relative:page;" filled="f" stroked="t" coordsize="21600,21600" o:gfxdata="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bzJbl2AAAAAoBAAAPAAAAAAAAAAEAIAAAACIAAABkcnMvZG93bnJldi54&#10;bWxQSwECFAAUAAAACACHTuJAHB5emfoBAAAGBAAADgAAAAAAAAABACAAAAAnAQAAZHJzL2Uyb0Rv&#10;Yy54bWxQSwUGAAAAAAYABgBZAQAAkwU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689984" behindDoc="0" locked="0" layoutInCell="1" allowOverlap="1">
                <wp:simplePos x="0" y="0"/>
                <wp:positionH relativeFrom="column">
                  <wp:posOffset>564515</wp:posOffset>
                </wp:positionH>
                <wp:positionV relativeFrom="paragraph">
                  <wp:posOffset>2528570</wp:posOffset>
                </wp:positionV>
                <wp:extent cx="295275" cy="0"/>
                <wp:effectExtent l="0" t="48895" r="9525" b="65405"/>
                <wp:wrapNone/>
                <wp:docPr id="144" name="Straight Arrow Connector 144"/>
                <wp:cNvGraphicFramePr/>
                <a:graphic xmlns:a="http://schemas.openxmlformats.org/drawingml/2006/main">
                  <a:graphicData uri="http://schemas.microsoft.com/office/word/2010/wordprocessingShape">
                    <wps:wsp>
                      <wps:cNvCnPr/>
                      <wps:spPr>
                        <a:xfrm>
                          <a:off x="1263015" y="343408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4.45pt;margin-top:199.1pt;height:0pt;width:23.25pt;z-index:251689984;mso-width-relative:page;mso-height-relative:page;" filled="f" stroked="t" coordsize="21600,21600" o:gfxdata="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0dRVdgAAAAKAQAADwAAAAAAAAABACAAAAAiAAAA&#10;ZHJzL2Rvd25yZXYueG1sUEsBAhQAFAAAAAgAh07iQIluqsMHAgAAEgQAAA4AAAAAAAAAAQAgAAAA&#10;JwEAAGRycy9lMm9Eb2MueG1sUEsFBgAAAAAGAAYAWQEAAKAFA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688960" behindDoc="0" locked="0" layoutInCell="1" allowOverlap="1">
                <wp:simplePos x="0" y="0"/>
                <wp:positionH relativeFrom="column">
                  <wp:posOffset>564515</wp:posOffset>
                </wp:positionH>
                <wp:positionV relativeFrom="paragraph">
                  <wp:posOffset>2090420</wp:posOffset>
                </wp:positionV>
                <wp:extent cx="9525" cy="1200150"/>
                <wp:effectExtent l="4445" t="0" r="5080" b="0"/>
                <wp:wrapNone/>
                <wp:docPr id="145" name="Straight Connector 145"/>
                <wp:cNvGraphicFramePr/>
                <a:graphic xmlns:a="http://schemas.openxmlformats.org/drawingml/2006/main">
                  <a:graphicData uri="http://schemas.microsoft.com/office/word/2010/wordprocessingShape">
                    <wps:wsp>
                      <wps:cNvCnPr/>
                      <wps:spPr>
                        <a:xfrm>
                          <a:off x="1263015" y="2995930"/>
                          <a:ext cx="9525" cy="1200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4.45pt;margin-top:164.6pt;height:94.5pt;width:0.75pt;z-index:251688960;mso-width-relative:page;mso-height-relative:page;" filled="f" stroked="t" coordsize="21600,21600" o:gfxdata="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Df/l7aAAAACQEAAA8AAAAAAAAAAQAgAAAAIgAAAGRycy9kb3ducmV2LnhtbFBLAQIU&#10;ABQAAAAIAIdO4kBAnZeI8QEAAOkDAAAOAAAAAAAAAAEAIAAAACkBAABkcnMvZTJvRG9jLnhtbFBL&#10;BQYAAAAABgAGAFkBAACMBQAAAAA=&#10;">
                <v:fill on="f" focussize="0,0"/>
                <v:stroke color="#4A7EBB [3204]" joinstyle="round"/>
                <v:imagedata o:title=""/>
                <o:lock v:ext="edit" aspectratio="f"/>
              </v:line>
            </w:pict>
          </mc:Fallback>
        </mc:AlternateContent>
      </w:r>
      <w:r>
        <w:rPr>
          <w:sz w:val="20"/>
        </w:rPr>
        <mc:AlternateContent>
          <mc:Choice Requires="wps">
            <w:drawing>
              <wp:anchor distT="0" distB="0" distL="114300" distR="114300" simplePos="0" relativeHeight="251730944" behindDoc="0" locked="0" layoutInCell="1" allowOverlap="1">
                <wp:simplePos x="0" y="0"/>
                <wp:positionH relativeFrom="column">
                  <wp:posOffset>2518410</wp:posOffset>
                </wp:positionH>
                <wp:positionV relativeFrom="paragraph">
                  <wp:posOffset>1509395</wp:posOffset>
                </wp:positionV>
                <wp:extent cx="3255645" cy="610870"/>
                <wp:effectExtent l="4445" t="4445" r="16510" b="13335"/>
                <wp:wrapNone/>
                <wp:docPr id="146" name="Text Box 146"/>
                <wp:cNvGraphicFramePr/>
                <a:graphic xmlns:a="http://schemas.openxmlformats.org/drawingml/2006/main">
                  <a:graphicData uri="http://schemas.microsoft.com/office/word/2010/wordprocessingShape">
                    <wps:wsp>
                      <wps:cNvSpPr txBox="1"/>
                      <wps:spPr>
                        <a:xfrm>
                          <a:off x="0" y="0"/>
                          <a:ext cx="3255645" cy="610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rPr>
                            </w:pPr>
                            <w:r>
                              <w:rPr>
                                <w:rFonts w:hint="default"/>
                                <w:lang w:val="en-US"/>
                              </w:rPr>
                              <w:t>Microscopically Positive (Positive Fecal Egg Count)</w:t>
                            </w:r>
                          </w:p>
                          <w:p>
                            <w:pPr>
                              <w:jc w:val="center"/>
                              <w:rPr>
                                <w:rFonts w:hint="default"/>
                                <w:lang w:val="en-US"/>
                              </w:rPr>
                            </w:pPr>
                            <w:r>
                              <w:rPr>
                                <w:rFonts w:hint="default"/>
                                <w:lang w:val="en-US"/>
                              </w:rPr>
                              <w:t>(n=21)</w:t>
                            </w:r>
                          </w:p>
                          <w:p>
                            <w:pPr>
                              <w:jc w:val="center"/>
                              <w:rPr>
                                <w:rFonts w:hint="default"/>
                                <w:lang w:val="en-US"/>
                              </w:rPr>
                            </w:pPr>
                            <w:r>
                              <w:rPr>
                                <w:rFonts w:hint="default"/>
                                <w:lang w:val="en-US"/>
                              </w:rPr>
                              <w:t>11 low intensity and 10 moderate-to-high intensity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8.3pt;margin-top:118.85pt;height:48.1pt;width:256.35pt;z-index:251730944;mso-width-relative:page;mso-height-relative:page;" fillcolor="#FFFFFF [3201]" filled="t" stroked="t" coordsize="21600,21600" o:gfxdata="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EXOVbfXAAAACwEAAA8AAAAAAAAA&#10;AQAgAAAAIgAAAGRycy9kb3ducmV2LnhtbFBLAQIUABQAAAAIAIdO4kAqvDaMSwIAALoEAAAOAAAA&#10;AAAAAAEAIAAAACYBAABkcnMvZTJvRG9jLnhtbFBLBQYAAAAABgAGAFkBAADjBQAAAAA=&#10;">
                <v:fill on="t" focussize="0,0"/>
                <v:stroke weight="0.5pt" color="#000000 [3204]" joinstyle="round"/>
                <v:imagedata o:title=""/>
                <o:lock v:ext="edit" aspectratio="f"/>
                <v:textbox>
                  <w:txbxContent>
                    <w:p>
                      <w:pPr>
                        <w:jc w:val="center"/>
                        <w:rPr>
                          <w:rFonts w:hint="default"/>
                          <w:lang w:val="en-US"/>
                        </w:rPr>
                      </w:pPr>
                      <w:r>
                        <w:rPr>
                          <w:rFonts w:hint="default"/>
                          <w:lang w:val="en-US"/>
                        </w:rPr>
                        <w:t>Microscopically Positive (Positive Fecal Egg Count)</w:t>
                      </w:r>
                    </w:p>
                    <w:p>
                      <w:pPr>
                        <w:jc w:val="center"/>
                        <w:rPr>
                          <w:rFonts w:hint="default"/>
                          <w:lang w:val="en-US"/>
                        </w:rPr>
                      </w:pPr>
                      <w:r>
                        <w:rPr>
                          <w:rFonts w:hint="default"/>
                          <w:lang w:val="en-US"/>
                        </w:rPr>
                        <w:t>(n=21)</w:t>
                      </w:r>
                    </w:p>
                    <w:p>
                      <w:pPr>
                        <w:jc w:val="center"/>
                        <w:rPr>
                          <w:rFonts w:hint="default"/>
                          <w:lang w:val="en-US"/>
                        </w:rPr>
                      </w:pPr>
                      <w:r>
                        <w:rPr>
                          <w:rFonts w:hint="default"/>
                          <w:lang w:val="en-US"/>
                        </w:rPr>
                        <w:t>11 low intensity and 10 moderate-to-high intensity</w:t>
                      </w:r>
                    </w:p>
                  </w:txbxContent>
                </v:textbox>
              </v:shape>
            </w:pict>
          </mc:Fallback>
        </mc:AlternateContent>
      </w:r>
      <w:r>
        <w:rPr>
          <w:sz w:val="20"/>
        </w:rPr>
        <mc:AlternateContent>
          <mc:Choice Requires="wps">
            <w:drawing>
              <wp:anchor distT="0" distB="0" distL="114300" distR="114300" simplePos="0" relativeHeight="251687936" behindDoc="0" locked="0" layoutInCell="1" allowOverlap="1">
                <wp:simplePos x="0" y="0"/>
                <wp:positionH relativeFrom="column">
                  <wp:posOffset>1621790</wp:posOffset>
                </wp:positionH>
                <wp:positionV relativeFrom="paragraph">
                  <wp:posOffset>947420</wp:posOffset>
                </wp:positionV>
                <wp:extent cx="2685415" cy="257175"/>
                <wp:effectExtent l="4445" t="4445" r="15240" b="5080"/>
                <wp:wrapNone/>
                <wp:docPr id="147" name="Text Box 147"/>
                <wp:cNvGraphicFramePr/>
                <a:graphic xmlns:a="http://schemas.openxmlformats.org/drawingml/2006/main">
                  <a:graphicData uri="http://schemas.microsoft.com/office/word/2010/wordprocessingShape">
                    <wps:wsp>
                      <wps:cNvSpPr txBox="1"/>
                      <wps:spPr>
                        <a:xfrm>
                          <a:off x="2729865" y="1929130"/>
                          <a:ext cx="2685415" cy="2571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rPr>
                            </w:pPr>
                            <w:r>
                              <w:rPr>
                                <w:rFonts w:hint="default"/>
                                <w:lang w:val="en-US"/>
                              </w:rPr>
                              <w:t>Screened by McMaster Egg count method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7.7pt;margin-top:74.6pt;height:20.25pt;width:211.45pt;z-index:251687936;mso-width-relative:page;mso-height-relative:page;" fillcolor="#FFFFFF [3201]" filled="t" stroked="t" coordsize="21600,21600" o:gfxdata="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DZCBl2gAAAAsBAAAPAAAA&#10;AAAAAAEAIAAAACIAAABkcnMvZG93bnJldi54bWxQSwECFAAUAAAACACHTuJARsekCkwCAADHBAAA&#10;DgAAAAAAAAABACAAAAApAQAAZHJzL2Uyb0RvYy54bWxQSwUGAAAAAAYABgBZAQAA5wUAAAAA&#10;">
                <v:fill on="t" focussize="0,0"/>
                <v:stroke weight="0.5pt" color="#FFFFFF [3212]" joinstyle="round"/>
                <v:imagedata o:title=""/>
                <o:lock v:ext="edit" aspectratio="f"/>
                <v:textbox>
                  <w:txbxContent>
                    <w:p>
                      <w:pPr>
                        <w:jc w:val="center"/>
                        <w:rPr>
                          <w:rFonts w:hint="default"/>
                          <w:lang w:val="en-US"/>
                        </w:rPr>
                      </w:pPr>
                      <w:r>
                        <w:rPr>
                          <w:rFonts w:hint="default"/>
                          <w:lang w:val="en-US"/>
                        </w:rPr>
                        <w:t>Screened by McMaster Egg count method</w:t>
                      </w:r>
                    </w:p>
                  </w:txbxContent>
                </v:textbox>
              </v:shape>
            </w:pict>
          </mc:Fallback>
        </mc:AlternateContent>
      </w:r>
      <w:r>
        <w:rPr>
          <w:sz w:val="20"/>
        </w:rPr>
        <mc:AlternateContent>
          <mc:Choice Requires="wps">
            <w:drawing>
              <wp:anchor distT="0" distB="0" distL="114300" distR="114300" simplePos="0" relativeHeight="251686912" behindDoc="0" locked="0" layoutInCell="1" allowOverlap="1">
                <wp:simplePos x="0" y="0"/>
                <wp:positionH relativeFrom="column">
                  <wp:posOffset>431165</wp:posOffset>
                </wp:positionH>
                <wp:positionV relativeFrom="paragraph">
                  <wp:posOffset>1528445</wp:posOffset>
                </wp:positionV>
                <wp:extent cx="1647190" cy="571500"/>
                <wp:effectExtent l="4445" t="4445" r="5715" b="14605"/>
                <wp:wrapNone/>
                <wp:docPr id="148" name="Text Box 148"/>
                <wp:cNvGraphicFramePr/>
                <a:graphic xmlns:a="http://schemas.openxmlformats.org/drawingml/2006/main">
                  <a:graphicData uri="http://schemas.microsoft.com/office/word/2010/wordprocessingShape">
                    <wps:wsp>
                      <wps:cNvSpPr txBox="1"/>
                      <wps:spPr>
                        <a:xfrm>
                          <a:off x="1301115" y="2548255"/>
                          <a:ext cx="1647190" cy="571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rPr>
                            </w:pPr>
                            <w:r>
                              <w:rPr>
                                <w:rFonts w:hint="default"/>
                                <w:lang w:val="en-US"/>
                              </w:rPr>
                              <w:t>Microscopically Negative (Zero Fecal Egg Count)</w:t>
                            </w:r>
                          </w:p>
                          <w:p>
                            <w:pPr>
                              <w:jc w:val="center"/>
                              <w:rPr>
                                <w:rFonts w:hint="default"/>
                                <w:lang w:val="en-US"/>
                              </w:rPr>
                            </w:pPr>
                            <w:r>
                              <w:rPr>
                                <w:rFonts w:hint="default"/>
                                <w:lang w:val="en-US"/>
                              </w:rPr>
                              <w:t>(n=174)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95pt;margin-top:120.35pt;height:45pt;width:129.7pt;z-index:251686912;mso-width-relative:page;mso-height-relative:page;" fillcolor="#FFFFFF [3201]" filled="t" stroked="t" coordsize="21600,21600" o:gfxdata="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TZsbZ1gAAAAoB&#10;AAAPAAAAAAAAAAEAIAAAACIAAABkcnMvZG93bnJldi54bWxQSwECFAAUAAAACACHTuJAJqQ8oVYC&#10;AADGBAAADgAAAAAAAAABACAAAAAlAQAAZHJzL2Uyb0RvYy54bWxQSwUGAAAAAAYABgBZAQAA7QUA&#10;AAAA&#10;">
                <v:fill on="t" focussize="0,0"/>
                <v:stroke weight="0.5pt" color="#000000 [3204]" joinstyle="round"/>
                <v:imagedata o:title=""/>
                <o:lock v:ext="edit" aspectratio="f"/>
                <v:textbox>
                  <w:txbxContent>
                    <w:p>
                      <w:pPr>
                        <w:jc w:val="center"/>
                        <w:rPr>
                          <w:rFonts w:hint="default"/>
                          <w:lang w:val="en-US"/>
                        </w:rPr>
                      </w:pPr>
                      <w:r>
                        <w:rPr>
                          <w:rFonts w:hint="default"/>
                          <w:lang w:val="en-US"/>
                        </w:rPr>
                        <w:t>Microscopically Negative (Zero Fecal Egg Count)</w:t>
                      </w:r>
                    </w:p>
                    <w:p>
                      <w:pPr>
                        <w:jc w:val="center"/>
                        <w:rPr>
                          <w:rFonts w:hint="default"/>
                          <w:lang w:val="en-US"/>
                        </w:rPr>
                      </w:pPr>
                      <w:r>
                        <w:rPr>
                          <w:rFonts w:hint="default"/>
                          <w:lang w:val="en-US"/>
                        </w:rPr>
                        <w:t>(n=174)</w:t>
                      </w:r>
                    </w:p>
                  </w:txbxContent>
                </v:textbox>
              </v:shape>
            </w:pict>
          </mc:Fallback>
        </mc:AlternateContent>
      </w:r>
      <w:r>
        <w:rPr>
          <w:sz w:val="20"/>
        </w:rPr>
        <mc:AlternateContent>
          <mc:Choice Requires="wps">
            <w:drawing>
              <wp:anchor distT="0" distB="0" distL="114300" distR="114300" simplePos="0" relativeHeight="251685888" behindDoc="0" locked="0" layoutInCell="1" allowOverlap="1">
                <wp:simplePos x="0" y="0"/>
                <wp:positionH relativeFrom="column">
                  <wp:posOffset>4984115</wp:posOffset>
                </wp:positionH>
                <wp:positionV relativeFrom="paragraph">
                  <wp:posOffset>928370</wp:posOffset>
                </wp:positionV>
                <wp:extent cx="9525" cy="571500"/>
                <wp:effectExtent l="47625" t="0" r="57150" b="0"/>
                <wp:wrapNone/>
                <wp:docPr id="149" name="Straight Arrow Connector 149"/>
                <wp:cNvGraphicFramePr/>
                <a:graphic xmlns:a="http://schemas.openxmlformats.org/drawingml/2006/main">
                  <a:graphicData uri="http://schemas.microsoft.com/office/word/2010/wordprocessingShape">
                    <wps:wsp>
                      <wps:cNvCnPr/>
                      <wps:spPr>
                        <a:xfrm flipH="1">
                          <a:off x="0" y="0"/>
                          <a:ext cx="9525"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92.45pt;margin-top:73.1pt;height:45pt;width:0.75pt;z-index:251685888;mso-width-relative:page;mso-height-relative:page;" filled="f" stroked="t" coordsize="21600,21600" o:gfxdata="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&#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85xvS2wAAAAsBAAAPAAAAAAAAAAEAIAAAACIAAABk&#10;cnMvZG93bnJldi54bWxQSwECFAAUAAAACACHTuJApmU6SgMCAAATBAAADgAAAAAAAAABACAAAAAq&#10;AQAAZHJzL2Uyb0RvYy54bWxQSwUGAAAAAAYABgBZAQAAnwU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737088" behindDoc="0" locked="0" layoutInCell="1" allowOverlap="1">
                <wp:simplePos x="0" y="0"/>
                <wp:positionH relativeFrom="column">
                  <wp:posOffset>1164590</wp:posOffset>
                </wp:positionH>
                <wp:positionV relativeFrom="paragraph">
                  <wp:posOffset>928370</wp:posOffset>
                </wp:positionV>
                <wp:extent cx="9525" cy="571500"/>
                <wp:effectExtent l="47625" t="0" r="57150" b="0"/>
                <wp:wrapNone/>
                <wp:docPr id="150" name="Straight Arrow Connector 150"/>
                <wp:cNvGraphicFramePr/>
                <a:graphic xmlns:a="http://schemas.openxmlformats.org/drawingml/2006/main">
                  <a:graphicData uri="http://schemas.microsoft.com/office/word/2010/wordprocessingShape">
                    <wps:wsp>
                      <wps:cNvCnPr/>
                      <wps:spPr>
                        <a:xfrm flipH="1">
                          <a:off x="3015615" y="1824355"/>
                          <a:ext cx="9525"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1.7pt;margin-top:73.1pt;height:45pt;width:0.75pt;z-index:251737088;mso-width-relative:page;mso-height-relative:page;" filled="f" stroked="t" coordsize="21600,21600" o:gfxdata="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T2Ve9oAAAALAQAADwAAAAAAAAAB&#10;ACAAAAAiAAAAZHJzL2Rvd25yZXYueG1sUEsBAhQAFAAAAAgAh07iQK/YaaAOAgAAHwQAAA4AAAAA&#10;AAAAAQAgAAAAKQEAAGRycy9lMm9Eb2MueG1sUEsFBgAAAAAGAAYAWQEAAKkFA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736064" behindDoc="0" locked="0" layoutInCell="1" allowOverlap="1">
                <wp:simplePos x="0" y="0"/>
                <wp:positionH relativeFrom="column">
                  <wp:posOffset>1174115</wp:posOffset>
                </wp:positionH>
                <wp:positionV relativeFrom="paragraph">
                  <wp:posOffset>928370</wp:posOffset>
                </wp:positionV>
                <wp:extent cx="3819525" cy="9525"/>
                <wp:effectExtent l="0" t="0" r="0" b="0"/>
                <wp:wrapNone/>
                <wp:docPr id="151" name="Straight Connector 151"/>
                <wp:cNvGraphicFramePr/>
                <a:graphic xmlns:a="http://schemas.openxmlformats.org/drawingml/2006/main">
                  <a:graphicData uri="http://schemas.microsoft.com/office/word/2010/wordprocessingShape">
                    <wps:wsp>
                      <wps:cNvCnPr/>
                      <wps:spPr>
                        <a:xfrm flipV="1">
                          <a:off x="3015615" y="1824355"/>
                          <a:ext cx="3819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2.45pt;margin-top:73.1pt;height:0.75pt;width:300.75pt;z-index:251736064;mso-width-relative:page;mso-height-relative:page;" filled="f" stroked="t" coordsize="21600,21600" o:gfxdata="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mSX302QAAAAsBAAAPAAAAAAAAAAEAIAAAACIAAABkcnMvZG93bnJldi54&#10;bWxQSwECFAAUAAAACACHTuJA14LfkvkBAADzAwAADgAAAAAAAAABACAAAAAoAQAAZHJzL2Uyb0Rv&#10;Yy54bWxQSwUGAAAAAAYABgBZAQAAkwUAAAAA&#10;">
                <v:fill on="f" focussize="0,0"/>
                <v:stroke color="#4A7EBB [3204]" joinstyle="round"/>
                <v:imagedata o:title=""/>
                <o:lock v:ext="edit" aspectratio="f"/>
              </v:line>
            </w:pict>
          </mc:Fallback>
        </mc:AlternateContent>
      </w:r>
      <w:r>
        <w:rPr>
          <w:sz w:val="20"/>
        </w:rPr>
        <mc:AlternateContent>
          <mc:Choice Requires="wps">
            <w:drawing>
              <wp:anchor distT="0" distB="0" distL="114300" distR="114300" simplePos="0" relativeHeight="251735040" behindDoc="0" locked="0" layoutInCell="1" allowOverlap="1">
                <wp:simplePos x="0" y="0"/>
                <wp:positionH relativeFrom="column">
                  <wp:posOffset>2898140</wp:posOffset>
                </wp:positionH>
                <wp:positionV relativeFrom="paragraph">
                  <wp:posOffset>633095</wp:posOffset>
                </wp:positionV>
                <wp:extent cx="0" cy="304800"/>
                <wp:effectExtent l="4445" t="0" r="14605" b="0"/>
                <wp:wrapNone/>
                <wp:docPr id="152" name="Straight Connector 152"/>
                <wp:cNvGraphicFramePr/>
                <a:graphic xmlns:a="http://schemas.openxmlformats.org/drawingml/2006/main">
                  <a:graphicData uri="http://schemas.microsoft.com/office/word/2010/wordprocessingShape">
                    <wps:wsp>
                      <wps:cNvCnPr/>
                      <wps:spPr>
                        <a:xfrm>
                          <a:off x="3596640" y="1538605"/>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8.2pt;margin-top:49.85pt;height:24pt;width:0pt;z-index:251735040;mso-width-relative:page;mso-height-relative:page;" filled="f" stroked="t" coordsize="21600,21600" o:gfxdata="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n3Sd9kAAAAKAQAADwAAAAAAAAABACAAAAAiAAAAZHJzL2Rvd25yZXYueG1sUEsB&#10;AhQAFAAAAAgAh07iQKj51xz0AQAA5QMAAA4AAAAAAAAAAQAgAAAAKAEAAGRycy9lMm9Eb2MueG1s&#10;UEsFBgAAAAAGAAYAWQEAAI4FAAAAAA==&#10;">
                <v:fill on="f" focussize="0,0"/>
                <v:stroke color="#4A7EBB [3204]" joinstyle="round"/>
                <v:imagedata o:title=""/>
                <o:lock v:ext="edit" aspectratio="f"/>
              </v:line>
            </w:pict>
          </mc:Fallback>
        </mc:AlternateContent>
      </w:r>
      <w:r>
        <w:rPr>
          <w:sz w:val="20"/>
        </w:rPr>
        <mc:AlternateContent>
          <mc:Choice Requires="wpg">
            <w:drawing>
              <wp:inline distT="0" distB="0" distL="114300" distR="114300">
                <wp:extent cx="5876290" cy="3920490"/>
                <wp:effectExtent l="635" t="0" r="9525" b="3810"/>
                <wp:docPr id="153" name="Group 153"/>
                <wp:cNvGraphicFramePr/>
                <a:graphic xmlns:a="http://schemas.openxmlformats.org/drawingml/2006/main">
                  <a:graphicData uri="http://schemas.microsoft.com/office/word/2010/wordprocessingGroup">
                    <wpg:wgp>
                      <wpg:cNvGrpSpPr/>
                      <wpg:grpSpPr>
                        <a:xfrm>
                          <a:off x="0" y="0"/>
                          <a:ext cx="5876290" cy="3920490"/>
                          <a:chOff x="0" y="0"/>
                          <a:chExt cx="9254" cy="6174"/>
                        </a:xfrm>
                      </wpg:grpSpPr>
                      <wps:wsp>
                        <wps:cNvPr id="154" name="FreeForm 3"/>
                        <wps:cNvSpPr/>
                        <wps:spPr>
                          <a:xfrm>
                            <a:off x="-1" y="0"/>
                            <a:ext cx="9254" cy="6174"/>
                          </a:xfrm>
                          <a:custGeom>
                            <a:avLst/>
                            <a:gdLst/>
                            <a:ahLst/>
                            <a:cxnLst/>
                            <a:pathLst>
                              <a:path w="9254" h="6174">
                                <a:moveTo>
                                  <a:pt x="9244" y="0"/>
                                </a:moveTo>
                                <a:lnTo>
                                  <a:pt x="10" y="0"/>
                                </a:lnTo>
                                <a:lnTo>
                                  <a:pt x="0" y="0"/>
                                </a:lnTo>
                                <a:lnTo>
                                  <a:pt x="0" y="6174"/>
                                </a:lnTo>
                                <a:lnTo>
                                  <a:pt x="10" y="6174"/>
                                </a:lnTo>
                                <a:lnTo>
                                  <a:pt x="9244" y="6174"/>
                                </a:lnTo>
                                <a:lnTo>
                                  <a:pt x="9244" y="6164"/>
                                </a:lnTo>
                                <a:lnTo>
                                  <a:pt x="10" y="6164"/>
                                </a:lnTo>
                                <a:lnTo>
                                  <a:pt x="10" y="10"/>
                                </a:lnTo>
                                <a:lnTo>
                                  <a:pt x="9244" y="10"/>
                                </a:lnTo>
                                <a:lnTo>
                                  <a:pt x="9244" y="0"/>
                                </a:lnTo>
                                <a:close/>
                                <a:moveTo>
                                  <a:pt x="9254" y="0"/>
                                </a:moveTo>
                                <a:lnTo>
                                  <a:pt x="9244" y="0"/>
                                </a:lnTo>
                                <a:lnTo>
                                  <a:pt x="9244" y="6174"/>
                                </a:lnTo>
                                <a:lnTo>
                                  <a:pt x="9254" y="6174"/>
                                </a:lnTo>
                                <a:lnTo>
                                  <a:pt x="9254" y="0"/>
                                </a:lnTo>
                                <a:close/>
                              </a:path>
                            </a:pathLst>
                          </a:custGeom>
                          <a:solidFill>
                            <a:srgbClr val="000000"/>
                          </a:solidFill>
                          <a:ln>
                            <a:noFill/>
                          </a:ln>
                        </wps:spPr>
                        <wps:bodyPr upright="1"/>
                      </wps:wsp>
                    </wpg:wgp>
                  </a:graphicData>
                </a:graphic>
              </wp:inline>
            </w:drawing>
          </mc:Choice>
          <mc:Fallback>
            <w:pict>
              <v:group id="_x0000_s1026" o:spid="_x0000_s1026" o:spt="203" style="height:308.7pt;width:462.7pt;" coordsize="9254,6174" o:gfxdata="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rZQytNcAAAAF&#10;AQAADwAAAAAAAAABACAAAAAiAAAAZHJzL2Rvd25yZXYueG1sUEsBAhQAFAAAAAgAh07iQMixzPuP&#10;AgAAbwcAAA4AAAAAAAAAAQAgAAAAJgEAAGRycy9lMm9Eb2MueG1sUEsFBgAAAAAGAAYAWQEAACcG&#10;AAAAAA==&#10;">
                <o:lock v:ext="edit" aspectratio="f"/>
                <v:shape id="FreeForm 3" o:spid="_x0000_s1026" o:spt="100" style="position:absolute;left:-1;top:0;height:6174;width:9254;" fillcolor="#000000" filled="t" stroked="f" coordsize="9254,6174" o:gfxdata="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GPsVLsAAADc&#10;AAAADwAAAAAAAAABACAAAAAiAAAAZHJzL2Rvd25yZXYueG1sUEsBAhQAFAAAAAgAh07iQDMvBZ47&#10;AAAAOQAAABAAAAAAAAAAAQAgAAAACgEAAGRycy9zaGFwZXhtbC54bWxQSwUGAAAAAAYABgBbAQAA&#10;tAMAAAAA&#10;" path="m9244,0l10,0,0,0,0,6174,10,6174,9244,6174,9244,6164,10,6164,10,10,9244,10,9244,0xm9254,0l9244,0,9244,6174,9254,6174,9254,0xe">
                  <v:fill on="t" focussize="0,0"/>
                  <v:stroke on="f"/>
                  <v:imagedata o:title=""/>
                  <o:lock v:ext="edit" aspectratio="f"/>
                </v:shape>
                <w10:wrap type="none"/>
                <w10:anchorlock/>
              </v:group>
            </w:pict>
          </mc:Fallback>
        </mc:AlternateContent>
      </w:r>
    </w:p>
    <w:p>
      <w:pPr>
        <w:spacing w:after="0" w:line="240" w:lineRule="auto"/>
        <w:rPr>
          <w:sz w:val="20"/>
        </w:rPr>
        <w:sectPr>
          <w:pgSz w:w="11910" w:h="16840"/>
          <w:pgMar w:top="1426" w:right="700" w:bottom="280" w:left="1100" w:header="720" w:footer="720" w:gutter="0"/>
          <w:pgNumType w:fmt="decimal"/>
          <w:cols w:space="720" w:num="1"/>
        </w:sectPr>
      </w:pPr>
    </w:p>
    <w:p>
      <w:pPr>
        <w:spacing w:before="21" w:line="341" w:lineRule="exact"/>
        <w:ind w:left="340" w:right="0" w:firstLine="0"/>
        <w:jc w:val="left"/>
        <w:rPr>
          <w:b/>
          <w:sz w:val="28"/>
        </w:rPr>
      </w:pPr>
      <w:r>
        <mc:AlternateContent>
          <mc:Choice Requires="wps">
            <w:drawing>
              <wp:anchor distT="0" distB="0" distL="114300" distR="114300" simplePos="0" relativeHeight="251720704" behindDoc="1" locked="0" layoutInCell="1" allowOverlap="1">
                <wp:simplePos x="0" y="0"/>
                <wp:positionH relativeFrom="page">
                  <wp:posOffset>844550</wp:posOffset>
                </wp:positionH>
                <wp:positionV relativeFrom="page">
                  <wp:posOffset>4577080</wp:posOffset>
                </wp:positionV>
                <wp:extent cx="2540" cy="751205"/>
                <wp:effectExtent l="0" t="0" r="16510" b="10795"/>
                <wp:wrapNone/>
                <wp:docPr id="155" name="Rectangles 155"/>
                <wp:cNvGraphicFramePr/>
                <a:graphic xmlns:a="http://schemas.openxmlformats.org/drawingml/2006/main">
                  <a:graphicData uri="http://schemas.microsoft.com/office/word/2010/wordprocessingShape">
                    <wps:wsp>
                      <wps:cNvSpPr/>
                      <wps:spPr>
                        <a:xfrm>
                          <a:off x="0" y="0"/>
                          <a:ext cx="2540" cy="75120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6.5pt;margin-top:360.4pt;height:59.15pt;width:0.2pt;mso-position-horizontal-relative:page;mso-position-vertical-relative:page;z-index:-251595776;mso-width-relative:page;mso-height-relative:page;" fillcolor="#000000" filled="t" stroked="f" coordsize="21600,21600" o:gfxdata="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q3h57ZAAAACwEA&#10;AA8AAAAAAAAAAQAgAAAAIgAAAGRycy9kb3ducmV2LnhtbFBLAQIUABQAAAAIAIdO4kCVsOWppwEA&#10;AGQDAAAOAAAAAAAAAAEAIAAAACgBAABkcnMvZTJvRG9jLnhtbFBLBQYAAAAABgAGAFkBAABBBQAA&#10;AAA=&#10;">
                <v:fill on="t" focussize="0,0"/>
                <v:stroke on="f"/>
                <v:imagedata o:title=""/>
                <o:lock v:ext="edit" aspectratio="f"/>
              </v:rect>
            </w:pict>
          </mc:Fallback>
        </mc:AlternateContent>
      </w:r>
      <w:r>
        <mc:AlternateContent>
          <mc:Choice Requires="wps">
            <w:drawing>
              <wp:anchor distT="0" distB="0" distL="114300" distR="114300" simplePos="0" relativeHeight="251721728" behindDoc="1" locked="0" layoutInCell="1" allowOverlap="1">
                <wp:simplePos x="0" y="0"/>
                <wp:positionH relativeFrom="page">
                  <wp:posOffset>6945630</wp:posOffset>
                </wp:positionH>
                <wp:positionV relativeFrom="page">
                  <wp:posOffset>4577080</wp:posOffset>
                </wp:positionV>
                <wp:extent cx="2540" cy="751205"/>
                <wp:effectExtent l="0" t="0" r="16510" b="10795"/>
                <wp:wrapNone/>
                <wp:docPr id="156" name="Rectangles 5"/>
                <wp:cNvGraphicFramePr/>
                <a:graphic xmlns:a="http://schemas.openxmlformats.org/drawingml/2006/main">
                  <a:graphicData uri="http://schemas.microsoft.com/office/word/2010/wordprocessingShape">
                    <wps:wsp>
                      <wps:cNvSpPr/>
                      <wps:spPr>
                        <a:xfrm>
                          <a:off x="0" y="0"/>
                          <a:ext cx="2540" cy="751205"/>
                        </a:xfrm>
                        <a:prstGeom prst="rect">
                          <a:avLst/>
                        </a:prstGeom>
                        <a:solidFill>
                          <a:srgbClr val="000000"/>
                        </a:solidFill>
                        <a:ln>
                          <a:noFill/>
                        </a:ln>
                      </wps:spPr>
                      <wps:bodyPr upright="1"/>
                    </wps:wsp>
                  </a:graphicData>
                </a:graphic>
              </wp:anchor>
            </w:drawing>
          </mc:Choice>
          <mc:Fallback>
            <w:pict>
              <v:rect id="Rectangles 5" o:spid="_x0000_s1026" o:spt="1" style="position:absolute;left:0pt;margin-left:546.9pt;margin-top:360.4pt;height:59.15pt;width:0.2pt;mso-position-horizontal-relative:page;mso-position-vertical-relative:page;z-index:-251594752;mso-width-relative:page;mso-height-relative:page;" fillcolor="#000000" filled="t" stroked="f" coordsize="21600,21600" o:gfxdata="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6CQ2wdsAAAAN&#10;AQAADwAAAAAAAAABACAAAAAiAAAAZHJzL2Rvd25yZXYueG1sUEsBAhQAFAAAAAgAh07iQPR8quWn&#10;AQAAYgMAAA4AAAAAAAAAAQAgAAAAKgEAAGRycy9lMm9Eb2MueG1sUEsFBgAAAAAGAAYAWQEAAEMF&#10;AAAAAA==&#10;">
                <v:fill on="t" focussize="0,0"/>
                <v:stroke on="f"/>
                <v:imagedata o:title=""/>
                <o:lock v:ext="edit" aspectratio="f"/>
              </v:rect>
            </w:pict>
          </mc:Fallback>
        </mc:AlternateContent>
      </w:r>
      <w:r>
        <mc:AlternateContent>
          <mc:Choice Requires="wpg">
            <w:drawing>
              <wp:anchor distT="0" distB="0" distL="114300" distR="114300" simplePos="0" relativeHeight="251722752" behindDoc="1" locked="0" layoutInCell="1" allowOverlap="1">
                <wp:simplePos x="0" y="0"/>
                <wp:positionH relativeFrom="page">
                  <wp:posOffset>777875</wp:posOffset>
                </wp:positionH>
                <wp:positionV relativeFrom="page">
                  <wp:posOffset>6186170</wp:posOffset>
                </wp:positionV>
                <wp:extent cx="6256020" cy="3857625"/>
                <wp:effectExtent l="0" t="0" r="11430" b="9525"/>
                <wp:wrapNone/>
                <wp:docPr id="157" name="Group 6"/>
                <wp:cNvGraphicFramePr/>
                <a:graphic xmlns:a="http://schemas.openxmlformats.org/drawingml/2006/main">
                  <a:graphicData uri="http://schemas.microsoft.com/office/word/2010/wordprocessingGroup">
                    <wpg:wgp>
                      <wpg:cNvGrpSpPr/>
                      <wpg:grpSpPr>
                        <a:xfrm>
                          <a:off x="0" y="0"/>
                          <a:ext cx="6256020" cy="3857625"/>
                          <a:chOff x="1226" y="9743"/>
                          <a:chExt cx="9852" cy="5790"/>
                        </a:xfrm>
                      </wpg:grpSpPr>
                      <wps:wsp>
                        <wps:cNvPr id="158" name="Rectangles 7"/>
                        <wps:cNvSpPr/>
                        <wps:spPr>
                          <a:xfrm>
                            <a:off x="1327" y="11235"/>
                            <a:ext cx="10" cy="1184"/>
                          </a:xfrm>
                          <a:prstGeom prst="rect">
                            <a:avLst/>
                          </a:prstGeom>
                          <a:solidFill>
                            <a:srgbClr val="000000"/>
                          </a:solidFill>
                          <a:ln>
                            <a:noFill/>
                          </a:ln>
                        </wps:spPr>
                        <wps:bodyPr upright="1"/>
                      </wps:wsp>
                      <wps:wsp>
                        <wps:cNvPr id="159" name="Rectangles 8"/>
                        <wps:cNvSpPr/>
                        <wps:spPr>
                          <a:xfrm>
                            <a:off x="1241" y="9758"/>
                            <a:ext cx="9822" cy="5760"/>
                          </a:xfrm>
                          <a:prstGeom prst="rect">
                            <a:avLst/>
                          </a:prstGeom>
                          <a:noFill/>
                          <a:ln w="19050" cap="flat" cmpd="sng">
                            <a:solidFill>
                              <a:srgbClr val="000000"/>
                            </a:solidFill>
                            <a:prstDash val="solid"/>
                            <a:miter/>
                            <a:headEnd type="none" w="med" len="med"/>
                            <a:tailEnd type="none" w="med" len="med"/>
                          </a:ln>
                        </wps:spPr>
                        <wps:bodyPr upright="1"/>
                      </wps:wsp>
                      <wps:wsp>
                        <wps:cNvPr id="160" name="Text Box 9"/>
                        <wps:cNvSpPr txBox="1"/>
                        <wps:spPr>
                          <a:xfrm>
                            <a:off x="1226" y="9743"/>
                            <a:ext cx="9852" cy="5790"/>
                          </a:xfrm>
                          <a:prstGeom prst="rect">
                            <a:avLst/>
                          </a:prstGeom>
                          <a:noFill/>
                          <a:ln>
                            <a:noFill/>
                          </a:ln>
                        </wps:spPr>
                        <wps:txbx>
                          <w:txbxContent>
                            <w:p>
                              <w:pPr>
                                <w:spacing w:before="158"/>
                                <w:ind w:left="214" w:right="0" w:firstLine="0"/>
                                <w:jc w:val="left"/>
                                <w:rPr>
                                  <w:b/>
                                  <w:sz w:val="28"/>
                                </w:rPr>
                              </w:pPr>
                              <w:r>
                                <w:rPr>
                                  <w:b/>
                                  <w:sz w:val="28"/>
                                </w:rPr>
                                <w:t>DOMAIN 2: INDEX TEST(S)</w:t>
                              </w:r>
                            </w:p>
                            <w:p>
                              <w:pPr>
                                <w:spacing w:before="119"/>
                                <w:ind w:left="214" w:right="0" w:firstLine="0"/>
                                <w:jc w:val="left"/>
                                <w:rPr>
                                  <w:b/>
                                  <w:sz w:val="24"/>
                                </w:rPr>
                              </w:pPr>
                              <w:r>
                                <w:rPr>
                                  <w:b/>
                                  <w:sz w:val="24"/>
                                </w:rPr>
                                <w:t>If more than one index test was used, please complete for each test.</w:t>
                              </w:r>
                            </w:p>
                          </w:txbxContent>
                        </wps:txbx>
                        <wps:bodyPr lIns="0" tIns="0" rIns="0" bIns="0" upright="1"/>
                      </wps:wsp>
                    </wpg:wgp>
                  </a:graphicData>
                </a:graphic>
              </wp:anchor>
            </w:drawing>
          </mc:Choice>
          <mc:Fallback>
            <w:pict>
              <v:group id="Group 6" o:spid="_x0000_s1026" o:spt="203" style="position:absolute;left:0pt;margin-left:61.25pt;margin-top:487.1pt;height:303.75pt;width:492.6pt;mso-position-horizontal-relative:page;mso-position-vertical-relative:page;z-index:-251593728;mso-width-relative:page;mso-height-relative:page;" coordorigin="1226,9743" coordsize="9852,5790" o:gfxdata="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9WVtT9wAAAANAQAADwAAAAAAAAABACAAAAAiAAAAZHJzL2Rvd25yZXYueG1sUEsB&#10;AhQAFAAAAAgAh07iQOFK79/VAgAATAgAAA4AAAAAAAAAAQAgAAAAKwEAAGRycy9lMm9Eb2MueG1s&#10;UEsFBgAAAAAGAAYAWQEAAHIGAAAAAA==&#10;">
                <o:lock v:ext="edit" aspectratio="f"/>
                <v:rect id="Rectangles 7" o:spid="_x0000_s1026" o:spt="1" style="position:absolute;left:1327;top:11235;height:1184;width:10;" fillcolor="#000000" filled="t" stroked="f" coordsize="21600,21600" o:gfxdata="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Nne7&#10;wAAAANwAAAAPAAAAAAAAAAEAIAAAACIAAABkcnMvZG93bnJldi54bWxQSwECFAAUAAAACACHTuJA&#10;My8FnjsAAAA5AAAAEAAAAAAAAAABACAAAAAPAQAAZHJzL3NoYXBleG1sLnhtbFBLBQYAAAAABgAG&#10;AFsBAAC5AwAAAAA=&#10;">
                  <v:fill on="t" focussize="0,0"/>
                  <v:stroke on="f"/>
                  <v:imagedata o:title=""/>
                  <o:lock v:ext="edit" aspectratio="f"/>
                </v:rect>
                <v:rect id="Rectangles 8" o:spid="_x0000_s1026" o:spt="1" style="position:absolute;left:1241;top:9758;height:5760;width:9822;" filled="f" stroked="t" coordsize="21600,21600" o:gfxdata="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59Xmr4A&#10;AADcAAAADwAAAAAAAAABACAAAAAiAAAAZHJzL2Rvd25yZXYueG1sUEsBAhQAFAAAAAgAh07iQDMv&#10;BZ47AAAAOQAAABAAAAAAAAAAAQAgAAAADQEAAGRycy9zaGFwZXhtbC54bWxQSwUGAAAAAAYABgBb&#10;AQAAtwMAAAAA&#10;">
                  <v:fill on="f" focussize="0,0"/>
                  <v:stroke weight="1.5pt" color="#000000" joinstyle="miter"/>
                  <v:imagedata o:title=""/>
                  <o:lock v:ext="edit" aspectratio="f"/>
                </v:rect>
                <v:shape id="Text Box 9" o:spid="_x0000_s1026" o:spt="202" type="#_x0000_t202" style="position:absolute;left:1226;top:9743;height:5790;width:9852;" filled="f" stroked="f" coordsize="21600,21600" o:gfxdata="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pfs8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158"/>
                          <w:ind w:left="214" w:right="0" w:firstLine="0"/>
                          <w:jc w:val="left"/>
                          <w:rPr>
                            <w:b/>
                            <w:sz w:val="28"/>
                          </w:rPr>
                        </w:pPr>
                        <w:r>
                          <w:rPr>
                            <w:b/>
                            <w:sz w:val="28"/>
                          </w:rPr>
                          <w:t>DOMAIN 2: INDEX TEST(S)</w:t>
                        </w:r>
                      </w:p>
                      <w:p>
                        <w:pPr>
                          <w:spacing w:before="119"/>
                          <w:ind w:left="214" w:right="0" w:firstLine="0"/>
                          <w:jc w:val="left"/>
                          <w:rPr>
                            <w:b/>
                            <w:sz w:val="24"/>
                          </w:rPr>
                        </w:pPr>
                        <w:r>
                          <w:rPr>
                            <w:b/>
                            <w:sz w:val="24"/>
                          </w:rPr>
                          <w:t>If more than one index test was used, please complete for each test.</w:t>
                        </w:r>
                      </w:p>
                    </w:txbxContent>
                  </v:textbox>
                </v:shape>
              </v:group>
            </w:pict>
          </mc:Fallback>
        </mc:AlternateContent>
      </w:r>
      <w:r>
        <w:rPr>
          <w:b/>
          <w:sz w:val="28"/>
        </w:rPr>
        <w:t>Phase 3: Risk of bias and applicability judgments</w:t>
      </w:r>
    </w:p>
    <w:p>
      <w:pPr>
        <w:pStyle w:val="5"/>
        <w:ind w:left="340" w:right="809"/>
      </w:pPr>
      <w:r>
        <mc:AlternateContent>
          <mc:Choice Requires="wps">
            <w:drawing>
              <wp:anchor distT="0" distB="0" distL="114300" distR="114300" simplePos="0" relativeHeight="251719680" behindDoc="1" locked="0" layoutInCell="1" allowOverlap="1">
                <wp:simplePos x="0" y="0"/>
                <wp:positionH relativeFrom="page">
                  <wp:posOffset>844550</wp:posOffset>
                </wp:positionH>
                <wp:positionV relativeFrom="paragraph">
                  <wp:posOffset>1475105</wp:posOffset>
                </wp:positionV>
                <wp:extent cx="2540" cy="746760"/>
                <wp:effectExtent l="0" t="0" r="16510" b="15240"/>
                <wp:wrapNone/>
                <wp:docPr id="161" name="Rectangles 10"/>
                <wp:cNvGraphicFramePr/>
                <a:graphic xmlns:a="http://schemas.openxmlformats.org/drawingml/2006/main">
                  <a:graphicData uri="http://schemas.microsoft.com/office/word/2010/wordprocessingShape">
                    <wps:wsp>
                      <wps:cNvSpPr/>
                      <wps:spPr>
                        <a:xfrm>
                          <a:off x="0" y="0"/>
                          <a:ext cx="2540" cy="746760"/>
                        </a:xfrm>
                        <a:prstGeom prst="rect">
                          <a:avLst/>
                        </a:prstGeom>
                        <a:solidFill>
                          <a:srgbClr val="000000"/>
                        </a:solidFill>
                        <a:ln>
                          <a:noFill/>
                        </a:ln>
                      </wps:spPr>
                      <wps:bodyPr upright="1"/>
                    </wps:wsp>
                  </a:graphicData>
                </a:graphic>
              </wp:anchor>
            </w:drawing>
          </mc:Choice>
          <mc:Fallback>
            <w:pict>
              <v:rect id="Rectangles 10" o:spid="_x0000_s1026" o:spt="1" style="position:absolute;left:0pt;margin-left:66.5pt;margin-top:116.15pt;height:58.8pt;width:0.2pt;mso-position-horizontal-relative:page;z-index:-251596800;mso-width-relative:page;mso-height-relative:page;" fillcolor="#000000" filled="t" stroked="f" coordsize="21600,21600" o:gfxdata="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0SEQnZAAAACwEA&#10;AA8AAAAAAAAAAQAgAAAAIgAAAGRycy9kb3ducmV2LnhtbFBLAQIUABQAAAAIAIdO4kCJQdPDpwEA&#10;AGMDAAAOAAAAAAAAAAEAIAAAACgBAABkcnMvZTJvRG9jLnhtbFBLBQYAAAAABgAGAFkBAABBBQAA&#10;AAA=&#10;">
                <v:fill on="t" focussize="0,0"/>
                <v:stroke on="f"/>
                <v:imagedata o:title=""/>
                <o:lock v:ext="edit" aspectratio="f"/>
              </v:rect>
            </w:pict>
          </mc:Fallback>
        </mc:AlternateContent>
      </w:r>
      <w:r>
        <mc:AlternateContent>
          <mc:Choice Requires="wps">
            <w:drawing>
              <wp:anchor distT="0" distB="0" distL="114300" distR="114300" simplePos="0" relativeHeight="251720704" behindDoc="1" locked="0" layoutInCell="1" allowOverlap="1">
                <wp:simplePos x="0" y="0"/>
                <wp:positionH relativeFrom="page">
                  <wp:posOffset>6945630</wp:posOffset>
                </wp:positionH>
                <wp:positionV relativeFrom="paragraph">
                  <wp:posOffset>1475105</wp:posOffset>
                </wp:positionV>
                <wp:extent cx="2540" cy="746760"/>
                <wp:effectExtent l="0" t="0" r="16510" b="15240"/>
                <wp:wrapNone/>
                <wp:docPr id="162" name="Rectangles 11"/>
                <wp:cNvGraphicFramePr/>
                <a:graphic xmlns:a="http://schemas.openxmlformats.org/drawingml/2006/main">
                  <a:graphicData uri="http://schemas.microsoft.com/office/word/2010/wordprocessingShape">
                    <wps:wsp>
                      <wps:cNvSpPr/>
                      <wps:spPr>
                        <a:xfrm>
                          <a:off x="0" y="0"/>
                          <a:ext cx="2540" cy="746760"/>
                        </a:xfrm>
                        <a:prstGeom prst="rect">
                          <a:avLst/>
                        </a:prstGeom>
                        <a:solidFill>
                          <a:srgbClr val="000000"/>
                        </a:solidFill>
                        <a:ln>
                          <a:noFill/>
                        </a:ln>
                      </wps:spPr>
                      <wps:bodyPr upright="1"/>
                    </wps:wsp>
                  </a:graphicData>
                </a:graphic>
              </wp:anchor>
            </w:drawing>
          </mc:Choice>
          <mc:Fallback>
            <w:pict>
              <v:rect id="Rectangles 11" o:spid="_x0000_s1026" o:spt="1" style="position:absolute;left:0pt;margin-left:546.9pt;margin-top:116.15pt;height:58.8pt;width:0.2pt;mso-position-horizontal-relative:page;z-index:-251595776;mso-width-relative:page;mso-height-relative:page;" fillcolor="#000000" filled="t" stroked="f" coordsize="21600,21600" o:gfxdata="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pU/F9oAAAAN&#10;AQAADwAAAAAAAAABACAAAAAiAAAAZHJzL2Rvd25yZXYueG1sUEsBAhQAFAAAAAgAh07iQHuudAWo&#10;AQAAYwMAAA4AAAAAAAAAAQAgAAAAKQEAAGRycy9lMm9Eb2MueG1sUEsFBgAAAAAGAAYAWQEAAEMF&#10;AAAAAA==&#10;">
                <v:fill on="t" focussize="0,0"/>
                <v:stroke on="f"/>
                <v:imagedata o:title=""/>
                <o:lock v:ext="edit" aspectratio="f"/>
              </v:rect>
            </w:pict>
          </mc:Fallback>
        </mc:AlternateContent>
      </w:r>
      <w:r>
        <w:rPr>
          <w:i/>
        </w:rPr>
        <w:t xml:space="preserve">QUADAS-2 is structured so that 4 key domains are each rated in terms of the risk of bias and </w:t>
      </w:r>
      <w:r>
        <w:t>the concern regarding applicability to the research question (as defined above). Each key domain has a set of signalling questions to help reach the judgments regarding bias and applicability.</w:t>
      </w:r>
    </w:p>
    <w:p>
      <w:pPr>
        <w:spacing w:before="4" w:after="1" w:line="240" w:lineRule="auto"/>
        <w:rPr>
          <w:i/>
          <w:sz w:val="24"/>
        </w:rPr>
      </w:pPr>
    </w:p>
    <w:tbl>
      <w:tblPr>
        <w:tblStyle w:val="4"/>
        <w:tblW w:w="0" w:type="auto"/>
        <w:tblInd w:w="1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65"/>
        <w:gridCol w:w="1367"/>
        <w:gridCol w:w="2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9" w:hRule="atLeast"/>
        </w:trPr>
        <w:tc>
          <w:tcPr>
            <w:tcW w:w="5965" w:type="dxa"/>
            <w:tcBorders>
              <w:top w:val="single" w:color="000000" w:sz="12" w:space="0"/>
              <w:left w:val="single" w:color="000000" w:sz="12" w:space="0"/>
              <w:bottom w:val="single" w:color="000000" w:sz="2" w:space="0"/>
            </w:tcBorders>
          </w:tcPr>
          <w:p>
            <w:pPr>
              <w:pStyle w:val="13"/>
              <w:spacing w:before="15"/>
              <w:ind w:left="194"/>
              <w:rPr>
                <w:b/>
                <w:sz w:val="28"/>
              </w:rPr>
            </w:pPr>
            <w:r>
              <w:rPr>
                <w:b/>
                <w:sz w:val="28"/>
              </w:rPr>
              <w:t>DOMAIN 1: PATIENT SELECTION</w:t>
            </w:r>
          </w:p>
          <w:p>
            <w:pPr>
              <w:pStyle w:val="13"/>
              <w:spacing w:before="2"/>
              <w:ind w:left="194"/>
              <w:rPr>
                <w:b/>
                <w:sz w:val="28"/>
              </w:rPr>
            </w:pPr>
            <w:r>
              <w:rPr>
                <w:b/>
                <w:sz w:val="28"/>
              </w:rPr>
              <w:t>A. Risk of Bias</w:t>
            </w:r>
          </w:p>
        </w:tc>
        <w:tc>
          <w:tcPr>
            <w:tcW w:w="1367" w:type="dxa"/>
            <w:tcBorders>
              <w:top w:val="single" w:color="000000" w:sz="12" w:space="0"/>
              <w:bottom w:val="single" w:color="000000" w:sz="2" w:space="0"/>
            </w:tcBorders>
          </w:tcPr>
          <w:p>
            <w:pPr>
              <w:pStyle w:val="13"/>
              <w:rPr>
                <w:rFonts w:ascii="Times New Roman"/>
                <w:sz w:val="24"/>
              </w:rPr>
            </w:pPr>
          </w:p>
        </w:tc>
        <w:tc>
          <w:tcPr>
            <w:tcW w:w="2490" w:type="dxa"/>
            <w:tcBorders>
              <w:top w:val="single" w:color="000000" w:sz="12" w:space="0"/>
              <w:bottom w:val="single" w:color="000000" w:sz="2"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1" w:hRule="atLeast"/>
        </w:trPr>
        <w:tc>
          <w:tcPr>
            <w:tcW w:w="9822" w:type="dxa"/>
            <w:gridSpan w:val="3"/>
            <w:tcBorders>
              <w:top w:val="single" w:color="000000" w:sz="2" w:space="0"/>
              <w:left w:val="single" w:color="000000" w:sz="12" w:space="0"/>
              <w:bottom w:val="single" w:color="000000" w:sz="2" w:space="0"/>
              <w:right w:val="single" w:color="000000" w:sz="12" w:space="0"/>
            </w:tcBorders>
          </w:tcPr>
          <w:p>
            <w:pPr>
              <w:pStyle w:val="13"/>
              <w:rPr>
                <w:rFonts w:hint="default" w:ascii="Times New Roman"/>
                <w:sz w:val="24"/>
                <w:lang w:val="en-US"/>
              </w:rPr>
            </w:pPr>
            <w:r>
              <w:rPr>
                <w:sz w:val="24"/>
              </w:rPr>
              <w:t>Describe methods of patient selection:</w:t>
            </w:r>
            <w:r>
              <w:rPr>
                <w:rFonts w:hint="default"/>
                <w:sz w:val="24"/>
                <w:lang w:val="en-US"/>
              </w:rPr>
              <w:t xml:space="preserve"> All healthy school student providing enough stools and informed consent were enrolled in the study. All of the 21 microscopically positive  stool samples were chosen for analysis. The whole sample (n=195) were taken consecutively, thus the positive samples can be considered consecutive.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6" w:hRule="atLeast"/>
        </w:trPr>
        <w:tc>
          <w:tcPr>
            <w:tcW w:w="7332" w:type="dxa"/>
            <w:gridSpan w:val="2"/>
            <w:tcBorders>
              <w:top w:val="single" w:color="000000" w:sz="2" w:space="0"/>
              <w:left w:val="single" w:color="000000" w:sz="12" w:space="0"/>
            </w:tcBorders>
          </w:tcPr>
          <w:p>
            <w:pPr>
              <w:pStyle w:val="13"/>
              <w:numPr>
                <w:ilvl w:val="0"/>
                <w:numId w:val="4"/>
              </w:numPr>
              <w:tabs>
                <w:tab w:val="left" w:pos="903"/>
              </w:tabs>
              <w:spacing w:before="0" w:after="0" w:line="276" w:lineRule="exact"/>
              <w:ind w:left="902" w:right="0" w:hanging="282"/>
              <w:jc w:val="left"/>
              <w:rPr>
                <w:sz w:val="24"/>
              </w:rPr>
            </w:pPr>
            <w:r>
              <w:rPr>
                <w:sz w:val="24"/>
              </w:rPr>
              <w:t>Was a consecutive or random sample of patients</w:t>
            </w:r>
            <w:r>
              <w:rPr>
                <w:spacing w:val="-13"/>
                <w:sz w:val="24"/>
              </w:rPr>
              <w:t xml:space="preserve"> </w:t>
            </w:r>
            <w:r>
              <w:rPr>
                <w:sz w:val="24"/>
              </w:rPr>
              <w:t>enrolled?</w:t>
            </w:r>
          </w:p>
        </w:tc>
        <w:tc>
          <w:tcPr>
            <w:tcW w:w="2490" w:type="dxa"/>
            <w:tcBorders>
              <w:top w:val="single" w:color="000000" w:sz="2" w:space="0"/>
              <w:right w:val="single" w:color="000000" w:sz="12" w:space="0"/>
            </w:tcBorders>
          </w:tcPr>
          <w:p>
            <w:pPr>
              <w:pStyle w:val="13"/>
              <w:spacing w:line="276" w:lineRule="exact"/>
              <w:ind w:right="204"/>
              <w:jc w:val="right"/>
              <w:rPr>
                <w:rFonts w:hint="default"/>
                <w:sz w:val="24"/>
                <w:lang w:val="en-US"/>
              </w:rPr>
            </w:pPr>
            <w:r>
              <w:rPr>
                <w:rFonts w:hint="default"/>
                <w:sz w:val="24"/>
                <w:lang w:val="en-US"/>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5965" w:type="dxa"/>
            <w:tcBorders>
              <w:left w:val="single" w:color="000000" w:sz="12" w:space="0"/>
            </w:tcBorders>
          </w:tcPr>
          <w:p>
            <w:pPr>
              <w:pStyle w:val="13"/>
              <w:numPr>
                <w:ilvl w:val="0"/>
                <w:numId w:val="5"/>
              </w:numPr>
              <w:tabs>
                <w:tab w:val="left" w:pos="903"/>
              </w:tabs>
              <w:spacing w:before="0" w:after="0" w:line="274" w:lineRule="exact"/>
              <w:ind w:left="902" w:right="0" w:hanging="282"/>
              <w:jc w:val="left"/>
              <w:rPr>
                <w:sz w:val="24"/>
              </w:rPr>
            </w:pPr>
            <w:r>
              <w:rPr>
                <w:sz w:val="24"/>
              </w:rPr>
              <w:t>Was a case-control design</w:t>
            </w:r>
            <w:r>
              <w:rPr>
                <w:spacing w:val="-1"/>
                <w:sz w:val="24"/>
              </w:rPr>
              <w:t xml:space="preserve"> </w:t>
            </w:r>
            <w:r>
              <w:rPr>
                <w:sz w:val="24"/>
              </w:rPr>
              <w:t>avoided?</w:t>
            </w:r>
          </w:p>
        </w:tc>
        <w:tc>
          <w:tcPr>
            <w:tcW w:w="1367" w:type="dxa"/>
          </w:tcPr>
          <w:p>
            <w:pPr>
              <w:pStyle w:val="13"/>
              <w:rPr>
                <w:rFonts w:ascii="Times New Roman"/>
                <w:sz w:val="22"/>
              </w:rPr>
            </w:pPr>
          </w:p>
        </w:tc>
        <w:tc>
          <w:tcPr>
            <w:tcW w:w="2490" w:type="dxa"/>
            <w:tcBorders>
              <w:right w:val="single" w:color="000000" w:sz="12" w:space="0"/>
            </w:tcBorders>
          </w:tcPr>
          <w:p>
            <w:pPr>
              <w:pStyle w:val="13"/>
              <w:spacing w:line="274" w:lineRule="exact"/>
              <w:ind w:right="20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5965" w:type="dxa"/>
            <w:tcBorders>
              <w:left w:val="single" w:color="000000" w:sz="12" w:space="0"/>
            </w:tcBorders>
          </w:tcPr>
          <w:p>
            <w:pPr>
              <w:pStyle w:val="13"/>
              <w:numPr>
                <w:ilvl w:val="0"/>
                <w:numId w:val="6"/>
              </w:numPr>
              <w:tabs>
                <w:tab w:val="left" w:pos="903"/>
              </w:tabs>
              <w:spacing w:before="0" w:after="0" w:line="290" w:lineRule="exact"/>
              <w:ind w:left="902" w:right="0" w:hanging="282"/>
              <w:jc w:val="left"/>
              <w:rPr>
                <w:sz w:val="24"/>
              </w:rPr>
            </w:pPr>
            <w:r>
              <w:rPr>
                <w:sz w:val="24"/>
              </w:rPr>
              <w:t>Did the study avoid inappropriate</w:t>
            </w:r>
            <w:r>
              <w:rPr>
                <w:spacing w:val="-9"/>
                <w:sz w:val="24"/>
              </w:rPr>
              <w:t xml:space="preserve"> </w:t>
            </w:r>
            <w:r>
              <w:rPr>
                <w:sz w:val="24"/>
              </w:rPr>
              <w:t>exclusions?</w:t>
            </w:r>
          </w:p>
        </w:tc>
        <w:tc>
          <w:tcPr>
            <w:tcW w:w="1367" w:type="dxa"/>
          </w:tcPr>
          <w:p>
            <w:pPr>
              <w:pStyle w:val="13"/>
              <w:rPr>
                <w:rFonts w:ascii="Times New Roman"/>
                <w:sz w:val="22"/>
              </w:rPr>
            </w:pPr>
          </w:p>
        </w:tc>
        <w:tc>
          <w:tcPr>
            <w:tcW w:w="2490" w:type="dxa"/>
            <w:tcBorders>
              <w:right w:val="single" w:color="000000" w:sz="12" w:space="0"/>
            </w:tcBorders>
          </w:tcPr>
          <w:p>
            <w:pPr>
              <w:pStyle w:val="13"/>
              <w:spacing w:line="290" w:lineRule="exact"/>
              <w:ind w:right="20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trPr>
        <w:tc>
          <w:tcPr>
            <w:tcW w:w="5965" w:type="dxa"/>
            <w:tcBorders>
              <w:left w:val="single" w:color="000000" w:sz="12" w:space="0"/>
            </w:tcBorders>
          </w:tcPr>
          <w:p>
            <w:pPr>
              <w:pStyle w:val="13"/>
              <w:spacing w:line="271" w:lineRule="exact"/>
              <w:ind w:left="194"/>
              <w:rPr>
                <w:b/>
                <w:sz w:val="24"/>
              </w:rPr>
            </w:pPr>
            <w:r>
              <w:rPr>
                <w:b/>
                <w:sz w:val="24"/>
              </w:rPr>
              <w:t>Could the selection of patients have introduced bias?</w:t>
            </w:r>
          </w:p>
        </w:tc>
        <w:tc>
          <w:tcPr>
            <w:tcW w:w="3857" w:type="dxa"/>
            <w:gridSpan w:val="2"/>
            <w:tcBorders>
              <w:right w:val="single" w:color="000000" w:sz="12" w:space="0"/>
            </w:tcBorders>
          </w:tcPr>
          <w:p>
            <w:pPr>
              <w:pStyle w:val="13"/>
              <w:spacing w:line="271" w:lineRule="exact"/>
              <w:ind w:left="166"/>
              <w:rPr>
                <w:b/>
                <w:sz w:val="24"/>
              </w:rPr>
            </w:pPr>
            <w:r>
              <w:rPr>
                <w:b/>
                <w:sz w:val="24"/>
              </w:rPr>
              <w:t>RISK: LOW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1" w:hRule="atLeast"/>
        </w:trPr>
        <w:tc>
          <w:tcPr>
            <w:tcW w:w="5965" w:type="dxa"/>
            <w:tcBorders>
              <w:left w:val="single" w:color="000000" w:sz="12" w:space="0"/>
              <w:bottom w:val="single" w:color="000000" w:sz="2" w:space="0"/>
            </w:tcBorders>
          </w:tcPr>
          <w:p>
            <w:pPr>
              <w:pStyle w:val="13"/>
              <w:spacing w:before="120"/>
              <w:ind w:left="194"/>
              <w:rPr>
                <w:b/>
                <w:sz w:val="28"/>
              </w:rPr>
            </w:pPr>
            <w:r>
              <w:rPr>
                <w:b/>
                <w:sz w:val="28"/>
              </w:rPr>
              <w:t>B. Concerns regarding applicability</w:t>
            </w:r>
          </w:p>
        </w:tc>
        <w:tc>
          <w:tcPr>
            <w:tcW w:w="1367" w:type="dxa"/>
            <w:tcBorders>
              <w:bottom w:val="single" w:color="000000" w:sz="2" w:space="0"/>
            </w:tcBorders>
          </w:tcPr>
          <w:p>
            <w:pPr>
              <w:pStyle w:val="13"/>
              <w:rPr>
                <w:rFonts w:ascii="Times New Roman"/>
                <w:sz w:val="24"/>
              </w:rPr>
            </w:pPr>
          </w:p>
        </w:tc>
        <w:tc>
          <w:tcPr>
            <w:tcW w:w="2490" w:type="dxa"/>
            <w:tcBorders>
              <w:bottom w:val="single" w:color="000000" w:sz="2"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3" w:hRule="atLeast"/>
        </w:trPr>
        <w:tc>
          <w:tcPr>
            <w:tcW w:w="9822" w:type="dxa"/>
            <w:gridSpan w:val="3"/>
            <w:tcBorders>
              <w:top w:val="single" w:color="000000" w:sz="2" w:space="0"/>
              <w:left w:val="single" w:color="000000" w:sz="12" w:space="0"/>
              <w:bottom w:val="single" w:color="000000" w:sz="2" w:space="0"/>
              <w:right w:val="single" w:color="000000" w:sz="12" w:space="0"/>
            </w:tcBorders>
          </w:tcPr>
          <w:p>
            <w:pPr>
              <w:pStyle w:val="13"/>
              <w:spacing w:line="292" w:lineRule="exact"/>
              <w:ind w:left="194"/>
              <w:rPr>
                <w:rFonts w:hint="default"/>
                <w:b/>
                <w:sz w:val="24"/>
                <w:lang w:val="en-US"/>
              </w:rPr>
            </w:pPr>
            <w:r>
              <w:rPr>
                <w:sz w:val="24"/>
              </w:rPr>
              <w:t>Describe included patients (prior testing, presentation, intended use of index test and setting)</w:t>
            </w:r>
            <w:r>
              <w:rPr>
                <w:b/>
                <w:sz w:val="24"/>
              </w:rPr>
              <w:t>:</w:t>
            </w:r>
            <w:r>
              <w:rPr>
                <w:rFonts w:hint="default"/>
                <w:b/>
                <w:sz w:val="24"/>
                <w:lang w:val="en-US"/>
              </w:rPr>
              <w:t xml:space="preserve"> </w:t>
            </w:r>
            <w:r>
              <w:rPr>
                <w:rFonts w:hint="default"/>
                <w:b w:val="0"/>
                <w:bCs/>
                <w:sz w:val="24"/>
                <w:lang w:val="en-US"/>
              </w:rPr>
              <w:t>Health school children were enrolled. Stool samples were microscopically tested (McMaster technique) before using the qPCR. Both reference and index tests were used simultaneously</w:t>
            </w:r>
            <w:r>
              <w:rPr>
                <w:rFonts w:hint="default"/>
                <w:b/>
                <w:sz w:val="24"/>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9" w:hRule="atLeast"/>
        </w:trPr>
        <w:tc>
          <w:tcPr>
            <w:tcW w:w="5965" w:type="dxa"/>
            <w:tcBorders>
              <w:top w:val="single" w:color="000000" w:sz="2" w:space="0"/>
              <w:left w:val="single" w:color="000000" w:sz="12" w:space="0"/>
              <w:bottom w:val="single" w:color="000000" w:sz="12" w:space="0"/>
            </w:tcBorders>
          </w:tcPr>
          <w:p>
            <w:pPr>
              <w:pStyle w:val="13"/>
              <w:ind w:left="194"/>
              <w:rPr>
                <w:b/>
                <w:sz w:val="24"/>
              </w:rPr>
            </w:pPr>
            <w:r>
              <w:rPr>
                <w:b/>
                <w:sz w:val="24"/>
              </w:rPr>
              <w:t>Is there concern that the included patients do not match the review question?</w:t>
            </w:r>
          </w:p>
        </w:tc>
        <w:tc>
          <w:tcPr>
            <w:tcW w:w="3857" w:type="dxa"/>
            <w:gridSpan w:val="2"/>
            <w:tcBorders>
              <w:top w:val="single" w:color="000000" w:sz="2" w:space="0"/>
              <w:bottom w:val="single" w:color="000000" w:sz="12" w:space="0"/>
              <w:right w:val="single" w:color="000000" w:sz="12" w:space="0"/>
            </w:tcBorders>
          </w:tcPr>
          <w:p>
            <w:pPr>
              <w:pStyle w:val="13"/>
              <w:spacing w:line="292" w:lineRule="exact"/>
              <w:ind w:left="166"/>
              <w:rPr>
                <w:b/>
                <w:sz w:val="24"/>
              </w:rPr>
            </w:pPr>
            <w:r>
              <w:rPr>
                <w:b/>
                <w:sz w:val="24"/>
              </w:rPr>
              <w:t>CONCERN: LOW</w:t>
            </w:r>
          </w:p>
        </w:tc>
      </w:tr>
    </w:tbl>
    <w:p>
      <w:pPr>
        <w:spacing w:before="0" w:line="240" w:lineRule="auto"/>
        <w:rPr>
          <w:i/>
          <w:sz w:val="20"/>
        </w:rPr>
      </w:pPr>
    </w:p>
    <w:p>
      <w:pPr>
        <w:spacing w:before="0" w:line="240" w:lineRule="auto"/>
        <w:rPr>
          <w:i/>
          <w:sz w:val="20"/>
        </w:rPr>
      </w:pPr>
    </w:p>
    <w:p>
      <w:pPr>
        <w:spacing w:before="0" w:line="240" w:lineRule="auto"/>
        <w:rPr>
          <w:i/>
          <w:sz w:val="20"/>
        </w:rPr>
      </w:pPr>
    </w:p>
    <w:p>
      <w:pPr>
        <w:spacing w:before="0" w:line="240" w:lineRule="auto"/>
        <w:rPr>
          <w:i/>
          <w:sz w:val="20"/>
        </w:rPr>
      </w:pPr>
    </w:p>
    <w:p>
      <w:pPr>
        <w:spacing w:before="0" w:line="240" w:lineRule="auto"/>
        <w:rPr>
          <w:i/>
          <w:sz w:val="20"/>
        </w:rPr>
      </w:pPr>
    </w:p>
    <w:p>
      <w:pPr>
        <w:spacing w:before="2" w:after="1" w:line="240" w:lineRule="auto"/>
        <w:rPr>
          <w:i/>
          <w:sz w:val="12"/>
        </w:rPr>
      </w:pPr>
    </w:p>
    <w:tbl>
      <w:tblPr>
        <w:tblStyle w:val="4"/>
        <w:tblW w:w="0" w:type="auto"/>
        <w:tblInd w:w="1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1"/>
        <w:gridCol w:w="5957"/>
        <w:gridCol w:w="3650"/>
        <w:gridCol w:w="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atLeast"/>
        </w:trPr>
        <w:tc>
          <w:tcPr>
            <w:tcW w:w="91" w:type="dxa"/>
          </w:tcPr>
          <w:p>
            <w:pPr>
              <w:pStyle w:val="13"/>
              <w:rPr>
                <w:rFonts w:ascii="Times New Roman"/>
                <w:sz w:val="24"/>
              </w:rPr>
            </w:pPr>
          </w:p>
        </w:tc>
        <w:tc>
          <w:tcPr>
            <w:tcW w:w="5957" w:type="dxa"/>
            <w:tcBorders>
              <w:bottom w:val="single" w:color="000000" w:sz="4" w:space="0"/>
            </w:tcBorders>
          </w:tcPr>
          <w:p>
            <w:pPr>
              <w:pStyle w:val="13"/>
              <w:spacing w:line="286" w:lineRule="exact"/>
              <w:ind w:left="108"/>
              <w:rPr>
                <w:b/>
                <w:sz w:val="28"/>
              </w:rPr>
            </w:pPr>
            <w:r>
              <w:rPr>
                <w:b/>
                <w:sz w:val="28"/>
              </w:rPr>
              <w:t>A. Risk of Bias</w:t>
            </w:r>
          </w:p>
        </w:tc>
        <w:tc>
          <w:tcPr>
            <w:tcW w:w="3650" w:type="dxa"/>
            <w:tcBorders>
              <w:bottom w:val="single" w:color="000000" w:sz="4" w:space="0"/>
            </w:tcBorders>
          </w:tcPr>
          <w:p>
            <w:pPr>
              <w:pStyle w:val="13"/>
              <w:rPr>
                <w:rFonts w:ascii="Times New Roman"/>
                <w:sz w:val="24"/>
              </w:rPr>
            </w:pP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3" w:hRule="atLeast"/>
        </w:trPr>
        <w:tc>
          <w:tcPr>
            <w:tcW w:w="9698" w:type="dxa"/>
            <w:gridSpan w:val="3"/>
            <w:tcBorders>
              <w:top w:val="single" w:color="000000" w:sz="4" w:space="0"/>
              <w:bottom w:val="single" w:color="000000" w:sz="4" w:space="0"/>
              <w:right w:val="single" w:color="000000" w:sz="4" w:space="0"/>
            </w:tcBorders>
          </w:tcPr>
          <w:p>
            <w:pPr>
              <w:pStyle w:val="13"/>
              <w:spacing w:before="2"/>
              <w:ind w:left="199"/>
              <w:rPr>
                <w:rFonts w:hint="default"/>
                <w:sz w:val="24"/>
                <w:lang w:val="en-US"/>
              </w:rPr>
            </w:pPr>
            <w:r>
              <w:rPr>
                <w:sz w:val="24"/>
              </w:rPr>
              <w:t>Describe the index test and how it was conducted and interpreted:</w:t>
            </w:r>
            <w:r>
              <w:rPr>
                <w:rFonts w:hint="default"/>
                <w:sz w:val="24"/>
                <w:lang w:val="en-US"/>
              </w:rPr>
              <w:t xml:space="preserve"> Index test was qPCR preceded by DNA extraction by Qiagen Blood and tissue kit including bead-beating step.Out of all collected samples, all of the microscopically positive samples were used in the test.</w:t>
            </w:r>
          </w:p>
          <w:p>
            <w:pPr>
              <w:pStyle w:val="13"/>
              <w:spacing w:before="2"/>
              <w:ind w:left="199"/>
              <w:rPr>
                <w:rFonts w:hint="default"/>
                <w:sz w:val="24"/>
                <w:lang w:val="en-US"/>
              </w:rPr>
            </w:pPr>
            <w:r>
              <w:rPr>
                <w:rFonts w:hint="default"/>
                <w:sz w:val="24"/>
                <w:lang w:val="en-US"/>
              </w:rPr>
              <w:t>Threshold is also called analytical sensitivity for qPCR. As identical qPCR is used for both index and reference test, this will not impact data interpretation. Index and reference test differ only in DNA extraction stage.</w:t>
            </w:r>
          </w:p>
        </w:tc>
        <w:tc>
          <w:tcPr>
            <w:tcW w:w="121" w:type="dxa"/>
            <w:tcBorders>
              <w:left w:val="single" w:color="000000" w:sz="4"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rPr>
        <w:tc>
          <w:tcPr>
            <w:tcW w:w="91" w:type="dxa"/>
          </w:tcPr>
          <w:p>
            <w:pPr>
              <w:pStyle w:val="13"/>
              <w:rPr>
                <w:rFonts w:ascii="Times New Roman"/>
                <w:sz w:val="24"/>
              </w:rPr>
            </w:pPr>
          </w:p>
        </w:tc>
        <w:tc>
          <w:tcPr>
            <w:tcW w:w="5957" w:type="dxa"/>
            <w:tcBorders>
              <w:top w:val="single" w:color="000000" w:sz="4" w:space="0"/>
            </w:tcBorders>
          </w:tcPr>
          <w:p>
            <w:pPr>
              <w:pStyle w:val="13"/>
              <w:numPr>
                <w:ilvl w:val="0"/>
                <w:numId w:val="7"/>
              </w:numPr>
              <w:tabs>
                <w:tab w:val="left" w:pos="817"/>
              </w:tabs>
              <w:spacing w:before="0" w:after="0" w:line="292" w:lineRule="exact"/>
              <w:ind w:left="816" w:right="0" w:hanging="282"/>
              <w:jc w:val="left"/>
              <w:rPr>
                <w:sz w:val="24"/>
              </w:rPr>
            </w:pPr>
            <w:r>
              <w:rPr>
                <w:sz w:val="24"/>
              </w:rPr>
              <w:t>Were the index test results interpreted</w:t>
            </w:r>
            <w:r>
              <w:rPr>
                <w:spacing w:val="-10"/>
                <w:sz w:val="24"/>
              </w:rPr>
              <w:t xml:space="preserve"> </w:t>
            </w:r>
            <w:r>
              <w:rPr>
                <w:sz w:val="24"/>
              </w:rPr>
              <w:t>without</w:t>
            </w:r>
          </w:p>
          <w:p>
            <w:pPr>
              <w:pStyle w:val="13"/>
              <w:spacing w:line="277" w:lineRule="exact"/>
              <w:ind w:left="816"/>
              <w:rPr>
                <w:sz w:val="24"/>
              </w:rPr>
            </w:pPr>
            <w:r>
              <w:rPr>
                <w:sz w:val="24"/>
              </w:rPr>
              <w:t>knowledge of the results of the reference standard?</w:t>
            </w:r>
          </w:p>
        </w:tc>
        <w:tc>
          <w:tcPr>
            <w:tcW w:w="3650" w:type="dxa"/>
            <w:tcBorders>
              <w:top w:val="single" w:color="000000" w:sz="4" w:space="0"/>
            </w:tcBorders>
          </w:tcPr>
          <w:p>
            <w:pPr>
              <w:pStyle w:val="13"/>
              <w:spacing w:line="292" w:lineRule="exact"/>
              <w:ind w:right="105"/>
              <w:jc w:val="right"/>
              <w:rPr>
                <w:rFonts w:hint="default"/>
                <w:sz w:val="24"/>
                <w:lang w:val="en-US"/>
              </w:rPr>
            </w:pPr>
            <w:r>
              <w:rPr>
                <w:rFonts w:hint="default"/>
                <w:sz w:val="24"/>
                <w:lang w:val="en-US"/>
              </w:rPr>
              <w:t>Yes</w:t>
            </w: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91" w:type="dxa"/>
          </w:tcPr>
          <w:p>
            <w:pPr>
              <w:pStyle w:val="13"/>
              <w:rPr>
                <w:rFonts w:ascii="Times New Roman"/>
                <w:sz w:val="22"/>
              </w:rPr>
            </w:pPr>
          </w:p>
        </w:tc>
        <w:tc>
          <w:tcPr>
            <w:tcW w:w="5957" w:type="dxa"/>
          </w:tcPr>
          <w:p>
            <w:pPr>
              <w:pStyle w:val="13"/>
              <w:numPr>
                <w:ilvl w:val="0"/>
                <w:numId w:val="8"/>
              </w:numPr>
              <w:tabs>
                <w:tab w:val="left" w:pos="817"/>
              </w:tabs>
              <w:spacing w:before="0" w:after="0" w:line="289" w:lineRule="exact"/>
              <w:ind w:left="816" w:right="0" w:hanging="282"/>
              <w:jc w:val="left"/>
              <w:rPr>
                <w:sz w:val="24"/>
              </w:rPr>
            </w:pPr>
            <w:r>
              <w:rPr>
                <w:sz w:val="24"/>
              </w:rPr>
              <w:t>If a threshold was used, was it</w:t>
            </w:r>
            <w:r>
              <w:rPr>
                <w:spacing w:val="-7"/>
                <w:sz w:val="24"/>
              </w:rPr>
              <w:t xml:space="preserve"> </w:t>
            </w:r>
            <w:r>
              <w:rPr>
                <w:sz w:val="24"/>
              </w:rPr>
              <w:t>pre-specified?</w:t>
            </w:r>
          </w:p>
        </w:tc>
        <w:tc>
          <w:tcPr>
            <w:tcW w:w="3650" w:type="dxa"/>
          </w:tcPr>
          <w:p>
            <w:pPr>
              <w:pStyle w:val="13"/>
              <w:spacing w:line="289" w:lineRule="exact"/>
              <w:ind w:right="105"/>
              <w:jc w:val="right"/>
              <w:rPr>
                <w:sz w:val="24"/>
              </w:rPr>
            </w:pPr>
            <w:r>
              <w:rPr>
                <w:sz w:val="24"/>
              </w:rPr>
              <w:t>Yes</w:t>
            </w:r>
          </w:p>
        </w:tc>
        <w:tc>
          <w:tcPr>
            <w:tcW w:w="121" w:type="dxa"/>
          </w:tcPr>
          <w:p>
            <w:pPr>
              <w:pStyle w:val="13"/>
              <w:rPr>
                <w:rFonts w:ascii="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trPr>
        <w:tc>
          <w:tcPr>
            <w:tcW w:w="91" w:type="dxa"/>
          </w:tcPr>
          <w:p>
            <w:pPr>
              <w:pStyle w:val="13"/>
              <w:rPr>
                <w:rFonts w:ascii="Times New Roman"/>
                <w:sz w:val="24"/>
              </w:rPr>
            </w:pPr>
          </w:p>
        </w:tc>
        <w:tc>
          <w:tcPr>
            <w:tcW w:w="5957" w:type="dxa"/>
          </w:tcPr>
          <w:p>
            <w:pPr>
              <w:pStyle w:val="13"/>
              <w:spacing w:line="271" w:lineRule="exact"/>
              <w:ind w:left="108"/>
              <w:rPr>
                <w:b/>
                <w:sz w:val="24"/>
              </w:rPr>
            </w:pPr>
            <w:r>
              <w:rPr>
                <w:b/>
                <w:sz w:val="24"/>
              </w:rPr>
              <w:t>Could the conduct or interpretation of the index test</w:t>
            </w:r>
          </w:p>
          <w:p>
            <w:pPr>
              <w:pStyle w:val="13"/>
              <w:ind w:left="108"/>
              <w:rPr>
                <w:b/>
                <w:sz w:val="24"/>
              </w:rPr>
            </w:pPr>
            <w:r>
              <w:rPr>
                <w:b/>
                <w:sz w:val="24"/>
              </w:rPr>
              <w:t>have introduced bias?</w:t>
            </w:r>
          </w:p>
        </w:tc>
        <w:tc>
          <w:tcPr>
            <w:tcW w:w="3650" w:type="dxa"/>
          </w:tcPr>
          <w:p>
            <w:pPr>
              <w:pStyle w:val="13"/>
              <w:spacing w:line="271" w:lineRule="exact"/>
              <w:ind w:left="73"/>
              <w:rPr>
                <w:rFonts w:hint="default"/>
                <w:b/>
                <w:sz w:val="24"/>
                <w:lang w:val="en-US"/>
              </w:rPr>
            </w:pPr>
            <w:r>
              <w:rPr>
                <w:b/>
                <w:sz w:val="24"/>
              </w:rPr>
              <w:t xml:space="preserve">RISK: </w:t>
            </w:r>
            <w:r>
              <w:rPr>
                <w:rFonts w:hint="default"/>
                <w:b/>
                <w:sz w:val="24"/>
                <w:lang w:val="en-US"/>
              </w:rPr>
              <w:t>LOW</w:t>
            </w: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91" w:type="dxa"/>
          </w:tcPr>
          <w:p>
            <w:pPr>
              <w:pStyle w:val="13"/>
              <w:rPr>
                <w:rFonts w:ascii="Times New Roman"/>
                <w:sz w:val="24"/>
              </w:rPr>
            </w:pPr>
          </w:p>
        </w:tc>
        <w:tc>
          <w:tcPr>
            <w:tcW w:w="5957" w:type="dxa"/>
          </w:tcPr>
          <w:p>
            <w:pPr>
              <w:pStyle w:val="13"/>
              <w:spacing w:before="122"/>
              <w:ind w:left="108"/>
              <w:rPr>
                <w:b/>
                <w:sz w:val="28"/>
              </w:rPr>
            </w:pPr>
            <w:r>
              <w:rPr>
                <w:b/>
                <w:sz w:val="28"/>
              </w:rPr>
              <w:t>B. Concerns regarding applicability</w:t>
            </w:r>
          </w:p>
        </w:tc>
        <w:tc>
          <w:tcPr>
            <w:tcW w:w="3650" w:type="dxa"/>
          </w:tcPr>
          <w:p>
            <w:pPr>
              <w:pStyle w:val="13"/>
              <w:rPr>
                <w:rFonts w:ascii="Times New Roman"/>
                <w:sz w:val="24"/>
              </w:rPr>
            </w:pP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1" w:hRule="atLeast"/>
        </w:trPr>
        <w:tc>
          <w:tcPr>
            <w:tcW w:w="91" w:type="dxa"/>
            <w:tcBorders>
              <w:bottom w:val="single" w:color="000000" w:sz="12" w:space="0"/>
            </w:tcBorders>
          </w:tcPr>
          <w:p>
            <w:pPr>
              <w:pStyle w:val="13"/>
              <w:rPr>
                <w:rFonts w:ascii="Times New Roman"/>
                <w:sz w:val="24"/>
              </w:rPr>
            </w:pPr>
          </w:p>
        </w:tc>
        <w:tc>
          <w:tcPr>
            <w:tcW w:w="5957" w:type="dxa"/>
            <w:tcBorders>
              <w:bottom w:val="single" w:color="000000" w:sz="12" w:space="0"/>
            </w:tcBorders>
          </w:tcPr>
          <w:p>
            <w:pPr>
              <w:pStyle w:val="13"/>
              <w:spacing w:before="37"/>
              <w:ind w:left="108"/>
              <w:rPr>
                <w:b/>
                <w:sz w:val="24"/>
              </w:rPr>
            </w:pPr>
            <w:r>
              <w:rPr>
                <w:b/>
                <w:sz w:val="24"/>
              </w:rPr>
              <w:t>Is there concern that the index test, its conduct, or interpretation differ from the review question?</w:t>
            </w:r>
          </w:p>
        </w:tc>
        <w:tc>
          <w:tcPr>
            <w:tcW w:w="3650" w:type="dxa"/>
            <w:tcBorders>
              <w:bottom w:val="single" w:color="000000" w:sz="12" w:space="0"/>
            </w:tcBorders>
          </w:tcPr>
          <w:p>
            <w:pPr>
              <w:pStyle w:val="13"/>
              <w:spacing w:before="37"/>
              <w:ind w:left="73"/>
              <w:rPr>
                <w:b/>
                <w:sz w:val="24"/>
              </w:rPr>
            </w:pPr>
            <w:r>
              <w:rPr>
                <w:b/>
                <w:sz w:val="24"/>
              </w:rPr>
              <w:t>CONCERN: LOW</w:t>
            </w:r>
          </w:p>
        </w:tc>
        <w:tc>
          <w:tcPr>
            <w:tcW w:w="121" w:type="dxa"/>
            <w:tcBorders>
              <w:bottom w:val="single" w:color="000000" w:sz="12" w:space="0"/>
            </w:tcBorders>
          </w:tcPr>
          <w:p>
            <w:pPr>
              <w:pStyle w:val="13"/>
              <w:rPr>
                <w:rFonts w:ascii="Times New Roman"/>
                <w:sz w:val="24"/>
              </w:rPr>
            </w:pPr>
          </w:p>
        </w:tc>
      </w:tr>
    </w:tbl>
    <w:p>
      <w:pPr>
        <w:spacing w:after="0"/>
        <w:rPr>
          <w:rFonts w:ascii="Times New Roman"/>
          <w:sz w:val="24"/>
        </w:rPr>
        <w:sectPr>
          <w:pgSz w:w="11910" w:h="16840"/>
          <w:pgMar w:top="1400" w:right="700" w:bottom="280" w:left="1100" w:header="720" w:footer="720" w:gutter="0"/>
          <w:pgNumType w:fmt="decimal"/>
          <w:cols w:space="720" w:num="1"/>
        </w:sectPr>
      </w:pPr>
    </w:p>
    <w:tbl>
      <w:tblPr>
        <w:tblStyle w:val="4"/>
        <w:tblW w:w="0" w:type="auto"/>
        <w:tblInd w:w="1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21"/>
        <w:gridCol w:w="1545"/>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1" w:hRule="atLeast"/>
        </w:trPr>
        <w:tc>
          <w:tcPr>
            <w:tcW w:w="5921" w:type="dxa"/>
            <w:tcBorders>
              <w:top w:val="single" w:color="000000" w:sz="12" w:space="0"/>
              <w:left w:val="single" w:color="000000" w:sz="12" w:space="0"/>
              <w:bottom w:val="single" w:color="000000" w:sz="4" w:space="0"/>
            </w:tcBorders>
          </w:tcPr>
          <w:p>
            <w:pPr>
              <w:pStyle w:val="13"/>
              <w:spacing w:before="131"/>
              <w:ind w:left="213"/>
              <w:rPr>
                <w:b/>
                <w:sz w:val="28"/>
              </w:rPr>
            </w:pPr>
            <w:r>
              <w:rPr>
                <w:b/>
                <w:sz w:val="28"/>
              </w:rPr>
              <w:t>DOMAIN 3: REFERENCE STANDARD</w:t>
            </w:r>
          </w:p>
          <w:p>
            <w:pPr>
              <w:pStyle w:val="13"/>
              <w:spacing w:before="120"/>
              <w:ind w:left="213"/>
              <w:rPr>
                <w:b/>
                <w:sz w:val="28"/>
              </w:rPr>
            </w:pPr>
            <w:r>
              <w:rPr>
                <w:b/>
                <w:sz w:val="28"/>
              </w:rPr>
              <w:t>A. Risk of Bias</w:t>
            </w:r>
          </w:p>
        </w:tc>
        <w:tc>
          <w:tcPr>
            <w:tcW w:w="1545" w:type="dxa"/>
            <w:tcBorders>
              <w:top w:val="single" w:color="000000" w:sz="12" w:space="0"/>
              <w:bottom w:val="single" w:color="000000" w:sz="4" w:space="0"/>
            </w:tcBorders>
          </w:tcPr>
          <w:p>
            <w:pPr>
              <w:pStyle w:val="13"/>
              <w:rPr>
                <w:rFonts w:ascii="Times New Roman"/>
                <w:sz w:val="24"/>
              </w:rPr>
            </w:pPr>
          </w:p>
        </w:tc>
        <w:tc>
          <w:tcPr>
            <w:tcW w:w="2355" w:type="dxa"/>
            <w:tcBorders>
              <w:top w:val="single" w:color="000000" w:sz="12" w:space="0"/>
              <w:bottom w:val="single" w:color="000000" w:sz="4"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0" w:hRule="atLeast"/>
        </w:trPr>
        <w:tc>
          <w:tcPr>
            <w:tcW w:w="9821" w:type="dxa"/>
            <w:gridSpan w:val="3"/>
            <w:tcBorders>
              <w:top w:val="single" w:color="000000" w:sz="4" w:space="0"/>
              <w:left w:val="single" w:color="000000" w:sz="12" w:space="0"/>
              <w:bottom w:val="single" w:color="000000" w:sz="4" w:space="0"/>
              <w:right w:val="single" w:color="000000" w:sz="12" w:space="0"/>
            </w:tcBorders>
          </w:tcPr>
          <w:p>
            <w:pPr>
              <w:pStyle w:val="13"/>
              <w:spacing w:line="287" w:lineRule="exact"/>
              <w:ind w:left="213"/>
              <w:rPr>
                <w:sz w:val="24"/>
              </w:rPr>
            </w:pPr>
            <w:r>
              <w:rPr>
                <w:sz w:val="24"/>
              </w:rPr>
              <w:t>Describe the reference standard and how it was conducted and interpreted:</w:t>
            </w:r>
          </w:p>
          <w:p>
            <w:pPr>
              <w:pStyle w:val="13"/>
              <w:spacing w:line="287" w:lineRule="exact"/>
              <w:ind w:left="213"/>
              <w:rPr>
                <w:rFonts w:hint="default"/>
                <w:sz w:val="24"/>
                <w:lang w:val="en-US"/>
              </w:rPr>
            </w:pPr>
            <w:r>
              <w:rPr>
                <w:rFonts w:hint="default"/>
                <w:sz w:val="24"/>
                <w:lang w:val="en-US"/>
              </w:rPr>
              <w:t>Reference standard consisted of the same qPCR but preceded by the DNA extraction kit without the bead-beating step. The test samples were aliquoted into two,and were tested by Index test and Reference standard. qPCR has very high sensitivity and specificity and is method of choice.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1" w:hRule="atLeast"/>
        </w:trPr>
        <w:tc>
          <w:tcPr>
            <w:tcW w:w="7466" w:type="dxa"/>
            <w:gridSpan w:val="2"/>
            <w:tcBorders>
              <w:top w:val="single" w:color="000000" w:sz="4" w:space="0"/>
              <w:left w:val="single" w:color="000000" w:sz="12" w:space="0"/>
            </w:tcBorders>
          </w:tcPr>
          <w:p>
            <w:pPr>
              <w:pStyle w:val="13"/>
              <w:numPr>
                <w:ilvl w:val="0"/>
                <w:numId w:val="9"/>
              </w:numPr>
              <w:tabs>
                <w:tab w:val="left" w:pos="922"/>
              </w:tabs>
              <w:spacing w:before="0" w:after="0" w:line="287" w:lineRule="exact"/>
              <w:ind w:left="921" w:right="0" w:hanging="282"/>
              <w:jc w:val="left"/>
              <w:rPr>
                <w:sz w:val="24"/>
              </w:rPr>
            </w:pPr>
            <w:r>
              <w:rPr>
                <w:sz w:val="24"/>
              </w:rPr>
              <w:t>Is the reference standard likely to correctly classify the</w:t>
            </w:r>
            <w:r>
              <w:rPr>
                <w:spacing w:val="-17"/>
                <w:sz w:val="24"/>
              </w:rPr>
              <w:t xml:space="preserve"> </w:t>
            </w:r>
            <w:r>
              <w:rPr>
                <w:sz w:val="24"/>
              </w:rPr>
              <w:t>target</w:t>
            </w:r>
          </w:p>
          <w:p>
            <w:pPr>
              <w:pStyle w:val="13"/>
              <w:spacing w:before="2" w:line="282" w:lineRule="exact"/>
              <w:ind w:left="921"/>
              <w:rPr>
                <w:sz w:val="24"/>
              </w:rPr>
            </w:pPr>
            <w:r>
              <w:rPr>
                <w:sz w:val="24"/>
              </w:rPr>
              <w:t>condition?</w:t>
            </w:r>
          </w:p>
        </w:tc>
        <w:tc>
          <w:tcPr>
            <w:tcW w:w="2355" w:type="dxa"/>
            <w:tcBorders>
              <w:top w:val="single" w:color="000000" w:sz="4" w:space="0"/>
              <w:right w:val="single" w:color="000000" w:sz="12" w:space="0"/>
            </w:tcBorders>
          </w:tcPr>
          <w:p>
            <w:pPr>
              <w:pStyle w:val="13"/>
              <w:spacing w:line="287" w:lineRule="exact"/>
              <w:ind w:right="18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7466" w:type="dxa"/>
            <w:gridSpan w:val="2"/>
            <w:tcBorders>
              <w:left w:val="single" w:color="000000" w:sz="12" w:space="0"/>
            </w:tcBorders>
          </w:tcPr>
          <w:p>
            <w:pPr>
              <w:pStyle w:val="13"/>
              <w:numPr>
                <w:ilvl w:val="0"/>
                <w:numId w:val="10"/>
              </w:numPr>
              <w:tabs>
                <w:tab w:val="left" w:pos="922"/>
              </w:tabs>
              <w:spacing w:before="0" w:after="0" w:line="240" w:lineRule="auto"/>
              <w:ind w:left="921" w:right="990" w:hanging="281"/>
              <w:jc w:val="left"/>
              <w:rPr>
                <w:sz w:val="24"/>
              </w:rPr>
            </w:pPr>
            <w:r>
              <w:rPr>
                <w:sz w:val="24"/>
              </w:rPr>
              <w:t>Were the reference standard results interpreted without knowledge of the results of the index</w:t>
            </w:r>
            <w:r>
              <w:rPr>
                <w:spacing w:val="-10"/>
                <w:sz w:val="24"/>
              </w:rPr>
              <w:t xml:space="preserve"> </w:t>
            </w:r>
            <w:r>
              <w:rPr>
                <w:sz w:val="24"/>
              </w:rPr>
              <w:t>test?</w:t>
            </w:r>
          </w:p>
        </w:tc>
        <w:tc>
          <w:tcPr>
            <w:tcW w:w="2355" w:type="dxa"/>
            <w:tcBorders>
              <w:right w:val="single" w:color="000000" w:sz="12" w:space="0"/>
            </w:tcBorders>
          </w:tcPr>
          <w:p>
            <w:pPr>
              <w:pStyle w:val="13"/>
              <w:spacing w:line="283" w:lineRule="exact"/>
              <w:ind w:right="18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6" w:hRule="atLeast"/>
        </w:trPr>
        <w:tc>
          <w:tcPr>
            <w:tcW w:w="5921" w:type="dxa"/>
            <w:tcBorders>
              <w:left w:val="single" w:color="000000" w:sz="12" w:space="0"/>
            </w:tcBorders>
          </w:tcPr>
          <w:p>
            <w:pPr>
              <w:pStyle w:val="13"/>
              <w:spacing w:line="266" w:lineRule="exact"/>
              <w:ind w:left="213"/>
              <w:rPr>
                <w:b/>
                <w:sz w:val="24"/>
              </w:rPr>
            </w:pPr>
            <w:r>
              <w:rPr>
                <w:b/>
                <w:sz w:val="24"/>
              </w:rPr>
              <w:t>Could the reference standard, its conduct, or its</w:t>
            </w:r>
          </w:p>
          <w:p>
            <w:pPr>
              <w:pStyle w:val="13"/>
              <w:ind w:left="213"/>
              <w:rPr>
                <w:b/>
                <w:sz w:val="24"/>
              </w:rPr>
            </w:pPr>
            <w:r>
              <w:rPr>
                <w:b/>
                <w:sz w:val="24"/>
              </w:rPr>
              <w:t>interpretation have introduced bias?</w:t>
            </w:r>
          </w:p>
        </w:tc>
        <w:tc>
          <w:tcPr>
            <w:tcW w:w="3900" w:type="dxa"/>
            <w:gridSpan w:val="2"/>
            <w:tcBorders>
              <w:right w:val="single" w:color="000000" w:sz="12" w:space="0"/>
            </w:tcBorders>
          </w:tcPr>
          <w:p>
            <w:pPr>
              <w:pStyle w:val="13"/>
              <w:spacing w:line="266" w:lineRule="exact"/>
              <w:ind w:left="229"/>
              <w:rPr>
                <w:b/>
                <w:sz w:val="24"/>
              </w:rPr>
            </w:pPr>
            <w:r>
              <w:rPr>
                <w:b/>
                <w:sz w:val="24"/>
              </w:rPr>
              <w:t>RISK: LOW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rPr>
        <w:tc>
          <w:tcPr>
            <w:tcW w:w="5921" w:type="dxa"/>
            <w:tcBorders>
              <w:left w:val="single" w:color="000000" w:sz="12" w:space="0"/>
            </w:tcBorders>
          </w:tcPr>
          <w:p>
            <w:pPr>
              <w:pStyle w:val="13"/>
              <w:spacing w:before="115"/>
              <w:ind w:left="213"/>
              <w:rPr>
                <w:b/>
                <w:sz w:val="28"/>
              </w:rPr>
            </w:pPr>
            <w:r>
              <w:rPr>
                <w:b/>
                <w:sz w:val="28"/>
              </w:rPr>
              <w:t>B. Concerns regarding applicability</w:t>
            </w:r>
          </w:p>
        </w:tc>
        <w:tc>
          <w:tcPr>
            <w:tcW w:w="1545" w:type="dxa"/>
          </w:tcPr>
          <w:p>
            <w:pPr>
              <w:pStyle w:val="13"/>
              <w:rPr>
                <w:rFonts w:ascii="Times New Roman"/>
                <w:sz w:val="24"/>
              </w:rPr>
            </w:pPr>
          </w:p>
        </w:tc>
        <w:tc>
          <w:tcPr>
            <w:tcW w:w="2355" w:type="dxa"/>
            <w:tcBorders>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2" w:hRule="atLeast"/>
        </w:trPr>
        <w:tc>
          <w:tcPr>
            <w:tcW w:w="5921" w:type="dxa"/>
            <w:tcBorders>
              <w:left w:val="single" w:color="000000" w:sz="12" w:space="0"/>
              <w:bottom w:val="single" w:color="000000" w:sz="12" w:space="0"/>
            </w:tcBorders>
          </w:tcPr>
          <w:p>
            <w:pPr>
              <w:pStyle w:val="13"/>
              <w:spacing w:before="32"/>
              <w:ind w:left="213"/>
              <w:rPr>
                <w:b/>
                <w:sz w:val="24"/>
              </w:rPr>
            </w:pPr>
            <w:r>
              <w:rPr>
                <w:b/>
                <w:sz w:val="24"/>
              </w:rPr>
              <w:t>Is there concern that the target condition as defined by the reference standard does not match the review question?</w:t>
            </w:r>
          </w:p>
        </w:tc>
        <w:tc>
          <w:tcPr>
            <w:tcW w:w="3900" w:type="dxa"/>
            <w:gridSpan w:val="2"/>
            <w:tcBorders>
              <w:bottom w:val="single" w:color="000000" w:sz="12" w:space="0"/>
              <w:right w:val="single" w:color="000000" w:sz="12" w:space="0"/>
            </w:tcBorders>
          </w:tcPr>
          <w:p>
            <w:pPr>
              <w:pStyle w:val="13"/>
              <w:spacing w:before="32"/>
              <w:ind w:left="229"/>
              <w:rPr>
                <w:b/>
                <w:sz w:val="24"/>
              </w:rPr>
            </w:pPr>
            <w:r>
              <w:rPr>
                <w:b/>
                <w:sz w:val="24"/>
              </w:rPr>
              <w:t>CONCERN: LOW</w:t>
            </w:r>
          </w:p>
        </w:tc>
      </w:tr>
    </w:tbl>
    <w:p>
      <w:pPr>
        <w:spacing w:before="0" w:line="240" w:lineRule="auto"/>
        <w:rPr>
          <w:i/>
          <w:sz w:val="20"/>
        </w:rPr>
      </w:pPr>
      <w:r>
        <mc:AlternateContent>
          <mc:Choice Requires="wps">
            <w:drawing>
              <wp:anchor distT="0" distB="0" distL="114300" distR="114300" simplePos="0" relativeHeight="251722752" behindDoc="1" locked="0" layoutInCell="1" allowOverlap="1">
                <wp:simplePos x="0" y="0"/>
                <wp:positionH relativeFrom="page">
                  <wp:posOffset>842645</wp:posOffset>
                </wp:positionH>
                <wp:positionV relativeFrom="page">
                  <wp:posOffset>1501140</wp:posOffset>
                </wp:positionV>
                <wp:extent cx="5715" cy="755650"/>
                <wp:effectExtent l="0" t="0" r="13335" b="6350"/>
                <wp:wrapNone/>
                <wp:docPr id="163" name="Rectangles 12"/>
                <wp:cNvGraphicFramePr/>
                <a:graphic xmlns:a="http://schemas.openxmlformats.org/drawingml/2006/main">
                  <a:graphicData uri="http://schemas.microsoft.com/office/word/2010/wordprocessingShape">
                    <wps:wsp>
                      <wps:cNvSpPr/>
                      <wps:spPr>
                        <a:xfrm>
                          <a:off x="0" y="0"/>
                          <a:ext cx="5715" cy="755650"/>
                        </a:xfrm>
                        <a:prstGeom prst="rect">
                          <a:avLst/>
                        </a:prstGeom>
                        <a:solidFill>
                          <a:srgbClr val="000000"/>
                        </a:solidFill>
                        <a:ln>
                          <a:noFill/>
                        </a:ln>
                      </wps:spPr>
                      <wps:bodyPr upright="1"/>
                    </wps:wsp>
                  </a:graphicData>
                </a:graphic>
              </wp:anchor>
            </w:drawing>
          </mc:Choice>
          <mc:Fallback>
            <w:pict>
              <v:rect id="Rectangles 12" o:spid="_x0000_s1026" o:spt="1" style="position:absolute;left:0pt;margin-left:66.35pt;margin-top:118.2pt;height:59.5pt;width:0.45pt;mso-position-horizontal-relative:page;mso-position-vertical-relative:page;z-index:-251593728;mso-width-relative:page;mso-height-relative:page;" fillcolor="#000000" filled="t" stroked="f" coordsize="21600,21600" o:gfxdata="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EnUvT2QAAAAsB&#10;AAAPAAAAAAAAAAEAIAAAACIAAABkcnMvZG93bnJldi54bWxQSwECFAAUAAAACACHTuJAyGezT6gB&#10;AABjAwAADgAAAAAAAAABACAAAAAoAQAAZHJzL2Uyb0RvYy54bWxQSwUGAAAAAAYABgBZAQAAQgUA&#10;AAAA&#10;">
                <v:fill on="t" focussize="0,0"/>
                <v:stroke on="f"/>
                <v:imagedata o:title=""/>
                <o:lock v:ext="edit" aspectratio="f"/>
              </v:rect>
            </w:pict>
          </mc:Fallback>
        </mc:AlternateContent>
      </w:r>
      <w:r>
        <mc:AlternateContent>
          <mc:Choice Requires="wps">
            <w:drawing>
              <wp:anchor distT="0" distB="0" distL="114300" distR="114300" simplePos="0" relativeHeight="251723776" behindDoc="1" locked="0" layoutInCell="1" allowOverlap="1">
                <wp:simplePos x="0" y="0"/>
                <wp:positionH relativeFrom="page">
                  <wp:posOffset>6944360</wp:posOffset>
                </wp:positionH>
                <wp:positionV relativeFrom="page">
                  <wp:posOffset>1501140</wp:posOffset>
                </wp:positionV>
                <wp:extent cx="5715" cy="755650"/>
                <wp:effectExtent l="0" t="0" r="13335" b="6350"/>
                <wp:wrapNone/>
                <wp:docPr id="164" name="Rectangles 13"/>
                <wp:cNvGraphicFramePr/>
                <a:graphic xmlns:a="http://schemas.openxmlformats.org/drawingml/2006/main">
                  <a:graphicData uri="http://schemas.microsoft.com/office/word/2010/wordprocessingShape">
                    <wps:wsp>
                      <wps:cNvSpPr/>
                      <wps:spPr>
                        <a:xfrm>
                          <a:off x="0" y="0"/>
                          <a:ext cx="5715" cy="755650"/>
                        </a:xfrm>
                        <a:prstGeom prst="rect">
                          <a:avLst/>
                        </a:prstGeom>
                        <a:solidFill>
                          <a:srgbClr val="000000"/>
                        </a:solidFill>
                        <a:ln>
                          <a:noFill/>
                        </a:ln>
                      </wps:spPr>
                      <wps:bodyPr upright="1"/>
                    </wps:wsp>
                  </a:graphicData>
                </a:graphic>
              </wp:anchor>
            </w:drawing>
          </mc:Choice>
          <mc:Fallback>
            <w:pict>
              <v:rect id="Rectangles 13" o:spid="_x0000_s1026" o:spt="1" style="position:absolute;left:0pt;margin-left:546.8pt;margin-top:118.2pt;height:59.5pt;width:0.45pt;mso-position-horizontal-relative:page;mso-position-vertical-relative:page;z-index:-251592704;mso-width-relative:page;mso-height-relative:page;" fillcolor="#000000" filled="t" stroked="f" coordsize="21600,21600" o:gfxdata="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P3sc7aAAAA&#10;DQEAAA8AAAAAAAAAAQAgAAAAIgAAAGRycy9kb3ducmV2LnhtbFBLAQIUABQAAAAIAIdO4kDWEZj4&#10;qQEAAGMDAAAOAAAAAAAAAAEAIAAAACkBAABkcnMvZTJvRG9jLnhtbFBLBQYAAAAABgAGAFkBAABE&#10;BQAAAAA=&#10;">
                <v:fill on="t" focussize="0,0"/>
                <v:stroke on="f"/>
                <v:imagedata o:title=""/>
                <o:lock v:ext="edit" aspectratio="f"/>
              </v:rect>
            </w:pict>
          </mc:Fallback>
        </mc:AlternateContent>
      </w:r>
      <w:r>
        <mc:AlternateContent>
          <mc:Choice Requires="wps">
            <w:drawing>
              <wp:anchor distT="0" distB="0" distL="114300" distR="114300" simplePos="0" relativeHeight="251723776" behindDoc="1" locked="0" layoutInCell="1" allowOverlap="1">
                <wp:simplePos x="0" y="0"/>
                <wp:positionH relativeFrom="page">
                  <wp:posOffset>842645</wp:posOffset>
                </wp:positionH>
                <wp:positionV relativeFrom="page">
                  <wp:posOffset>5663565</wp:posOffset>
                </wp:positionV>
                <wp:extent cx="5715" cy="1687195"/>
                <wp:effectExtent l="0" t="0" r="13335" b="8255"/>
                <wp:wrapNone/>
                <wp:docPr id="165" name="Rectangles 14"/>
                <wp:cNvGraphicFramePr/>
                <a:graphic xmlns:a="http://schemas.openxmlformats.org/drawingml/2006/main">
                  <a:graphicData uri="http://schemas.microsoft.com/office/word/2010/wordprocessingShape">
                    <wps:wsp>
                      <wps:cNvSpPr/>
                      <wps:spPr>
                        <a:xfrm>
                          <a:off x="0" y="0"/>
                          <a:ext cx="5715" cy="1687195"/>
                        </a:xfrm>
                        <a:prstGeom prst="rect">
                          <a:avLst/>
                        </a:prstGeom>
                        <a:solidFill>
                          <a:srgbClr val="000000"/>
                        </a:solidFill>
                        <a:ln>
                          <a:noFill/>
                        </a:ln>
                      </wps:spPr>
                      <wps:bodyPr upright="1"/>
                    </wps:wsp>
                  </a:graphicData>
                </a:graphic>
              </wp:anchor>
            </w:drawing>
          </mc:Choice>
          <mc:Fallback>
            <w:pict>
              <v:rect id="Rectangles 14" o:spid="_x0000_s1026" o:spt="1" style="position:absolute;left:0pt;margin-left:66.35pt;margin-top:445.95pt;height:132.85pt;width:0.45pt;mso-position-horizontal-relative:page;mso-position-vertical-relative:page;z-index:-251592704;mso-width-relative:page;mso-height-relative:page;" fillcolor="#000000" filled="t" stroked="f" coordsize="21600,21600" o:gfxdata="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b/2N2wAAAAwB&#10;AAAPAAAAAAAAAAEAIAAAACIAAABkcnMvZG93bnJldi54bWxQSwECFAAUAAAACACHTuJAcUtOwqYB&#10;AABkAwAADgAAAAAAAAABACAAAAAqAQAAZHJzL2Uyb0RvYy54bWxQSwUGAAAAAAYABgBZAQAAQgUA&#10;AAAA&#10;">
                <v:fill on="t" focussize="0,0"/>
                <v:stroke on="f"/>
                <v:imagedata o:title=""/>
                <o:lock v:ext="edit" aspectratio="f"/>
              </v:rect>
            </w:pict>
          </mc:Fallback>
        </mc:AlternateContent>
      </w:r>
      <w:r>
        <mc:AlternateContent>
          <mc:Choice Requires="wps">
            <w:drawing>
              <wp:anchor distT="0" distB="0" distL="114300" distR="114300" simplePos="0" relativeHeight="251724800" behindDoc="1" locked="0" layoutInCell="1" allowOverlap="1">
                <wp:simplePos x="0" y="0"/>
                <wp:positionH relativeFrom="page">
                  <wp:posOffset>6944360</wp:posOffset>
                </wp:positionH>
                <wp:positionV relativeFrom="page">
                  <wp:posOffset>5663565</wp:posOffset>
                </wp:positionV>
                <wp:extent cx="5715" cy="1687195"/>
                <wp:effectExtent l="0" t="0" r="13335" b="8255"/>
                <wp:wrapNone/>
                <wp:docPr id="166" name="Rectangles 15"/>
                <wp:cNvGraphicFramePr/>
                <a:graphic xmlns:a="http://schemas.openxmlformats.org/drawingml/2006/main">
                  <a:graphicData uri="http://schemas.microsoft.com/office/word/2010/wordprocessingShape">
                    <wps:wsp>
                      <wps:cNvSpPr/>
                      <wps:spPr>
                        <a:xfrm>
                          <a:off x="0" y="0"/>
                          <a:ext cx="5715" cy="1687195"/>
                        </a:xfrm>
                        <a:prstGeom prst="rect">
                          <a:avLst/>
                        </a:prstGeom>
                        <a:solidFill>
                          <a:srgbClr val="000000"/>
                        </a:solidFill>
                        <a:ln>
                          <a:noFill/>
                        </a:ln>
                      </wps:spPr>
                      <wps:bodyPr upright="1"/>
                    </wps:wsp>
                  </a:graphicData>
                </a:graphic>
              </wp:anchor>
            </w:drawing>
          </mc:Choice>
          <mc:Fallback>
            <w:pict>
              <v:rect id="Rectangles 15" o:spid="_x0000_s1026" o:spt="1" style="position:absolute;left:0pt;margin-left:546.8pt;margin-top:445.95pt;height:132.85pt;width:0.45pt;mso-position-horizontal-relative:page;mso-position-vertical-relative:page;z-index:-251591680;mso-width-relative:page;mso-height-relative:page;" fillcolor="#000000" filled="t" stroked="f" coordsize="21600,21600" o:gfxdata="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QjST3AAA&#10;AA4BAAAPAAAAAAAAAAEAIAAAACIAAABkcnMvZG93bnJldi54bWxQSwECFAAUAAAACACHTuJArn87&#10;kagBAABkAwAADgAAAAAAAAABACAAAAArAQAAZHJzL2Uyb0RvYy54bWxQSwUGAAAAAAYABgBZAQAA&#10;RQUAAAAA&#10;">
                <v:fill on="t" focussize="0,0"/>
                <v:stroke on="f"/>
                <v:imagedata o:title=""/>
                <o:lock v:ext="edit" aspectratio="f"/>
              </v:rect>
            </w:pict>
          </mc:Fallback>
        </mc:AlternateContent>
      </w:r>
    </w:p>
    <w:p>
      <w:pPr>
        <w:spacing w:before="0" w:line="240" w:lineRule="auto"/>
        <w:rPr>
          <w:i/>
          <w:sz w:val="20"/>
        </w:rPr>
      </w:pPr>
    </w:p>
    <w:p>
      <w:pPr>
        <w:spacing w:before="5" w:after="0" w:line="240" w:lineRule="auto"/>
        <w:rPr>
          <w:i/>
          <w:sz w:val="24"/>
        </w:rPr>
      </w:pPr>
    </w:p>
    <w:tbl>
      <w:tblPr>
        <w:tblStyle w:val="4"/>
        <w:tblW w:w="0" w:type="auto"/>
        <w:tblInd w:w="1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89"/>
        <w:gridCol w:w="1235"/>
        <w:gridCol w:w="2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5989" w:type="dxa"/>
            <w:tcBorders>
              <w:top w:val="single" w:color="000000" w:sz="12" w:space="0"/>
              <w:left w:val="single" w:color="000000" w:sz="12" w:space="0"/>
              <w:bottom w:val="single" w:color="000000" w:sz="4" w:space="0"/>
            </w:tcBorders>
          </w:tcPr>
          <w:p>
            <w:pPr>
              <w:pStyle w:val="13"/>
              <w:spacing w:before="110"/>
              <w:ind w:left="211"/>
              <w:rPr>
                <w:b/>
                <w:sz w:val="28"/>
              </w:rPr>
            </w:pPr>
            <w:r>
              <w:rPr>
                <w:b/>
                <w:sz w:val="28"/>
              </w:rPr>
              <w:t>DOMAIN 4: FLOW AND TIMING</w:t>
            </w:r>
          </w:p>
          <w:p>
            <w:pPr>
              <w:pStyle w:val="13"/>
              <w:spacing w:before="122"/>
              <w:ind w:left="211"/>
              <w:rPr>
                <w:b/>
                <w:sz w:val="28"/>
              </w:rPr>
            </w:pPr>
            <w:r>
              <w:rPr>
                <w:b/>
                <w:sz w:val="28"/>
              </w:rPr>
              <w:t>A. Risk of Bias</w:t>
            </w:r>
          </w:p>
        </w:tc>
        <w:tc>
          <w:tcPr>
            <w:tcW w:w="1235" w:type="dxa"/>
            <w:tcBorders>
              <w:top w:val="single" w:color="000000" w:sz="12" w:space="0"/>
              <w:bottom w:val="single" w:color="000000" w:sz="4" w:space="0"/>
            </w:tcBorders>
          </w:tcPr>
          <w:p>
            <w:pPr>
              <w:pStyle w:val="13"/>
              <w:rPr>
                <w:rFonts w:ascii="Times New Roman"/>
                <w:sz w:val="24"/>
              </w:rPr>
            </w:pPr>
          </w:p>
        </w:tc>
        <w:tc>
          <w:tcPr>
            <w:tcW w:w="2600" w:type="dxa"/>
            <w:tcBorders>
              <w:top w:val="single" w:color="000000" w:sz="12" w:space="0"/>
              <w:bottom w:val="single" w:color="000000" w:sz="4"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37" w:hRule="atLeast"/>
        </w:trPr>
        <w:tc>
          <w:tcPr>
            <w:tcW w:w="9824" w:type="dxa"/>
            <w:gridSpan w:val="3"/>
            <w:tcBorders>
              <w:top w:val="single" w:color="000000" w:sz="4" w:space="0"/>
              <w:left w:val="single" w:color="000000" w:sz="12" w:space="0"/>
              <w:bottom w:val="single" w:color="000000" w:sz="4" w:space="0"/>
              <w:right w:val="single" w:color="000000" w:sz="12" w:space="0"/>
            </w:tcBorders>
          </w:tcPr>
          <w:p>
            <w:pPr>
              <w:pStyle w:val="13"/>
              <w:ind w:left="211" w:right="452"/>
              <w:rPr>
                <w:sz w:val="24"/>
              </w:rPr>
            </w:pPr>
            <w:r>
              <w:rPr>
                <w:sz w:val="24"/>
              </w:rPr>
              <w:t>Describe any patients who did not receive the index test(s) and/or reference standard or who were excluded from the 2x2 table (refer to flow diagram):</w:t>
            </w:r>
          </w:p>
          <w:p>
            <w:pPr>
              <w:pStyle w:val="13"/>
              <w:rPr>
                <w:rFonts w:hint="default"/>
                <w:i/>
                <w:sz w:val="24"/>
                <w:lang w:val="en-US"/>
              </w:rPr>
            </w:pPr>
            <w:r>
              <w:rPr>
                <w:rFonts w:hint="default"/>
                <w:i/>
                <w:sz w:val="24"/>
                <w:lang w:val="en-US"/>
              </w:rPr>
              <w:t>All of the samples were aliquoted and tested by both index test and reference standard.</w:t>
            </w:r>
          </w:p>
          <w:p>
            <w:pPr>
              <w:pStyle w:val="13"/>
              <w:rPr>
                <w:i/>
                <w:sz w:val="24"/>
              </w:rPr>
            </w:pPr>
          </w:p>
          <w:p>
            <w:pPr>
              <w:pStyle w:val="13"/>
              <w:spacing w:before="10"/>
              <w:rPr>
                <w:i/>
                <w:sz w:val="23"/>
              </w:rPr>
            </w:pPr>
          </w:p>
          <w:p>
            <w:pPr>
              <w:pStyle w:val="13"/>
              <w:ind w:left="211"/>
              <w:rPr>
                <w:sz w:val="24"/>
              </w:rPr>
            </w:pPr>
            <w:r>
              <w:rPr>
                <w:sz w:val="24"/>
              </w:rPr>
              <w:t>Describe the time interval and any interventions between index test(s) and reference standard:</w:t>
            </w:r>
          </w:p>
          <w:p>
            <w:pPr>
              <w:pStyle w:val="13"/>
              <w:ind w:left="211"/>
              <w:rPr>
                <w:rFonts w:hint="default"/>
                <w:sz w:val="24"/>
                <w:lang w:val="en-US"/>
              </w:rPr>
            </w:pPr>
            <w:r>
              <w:rPr>
                <w:rFonts w:hint="default"/>
                <w:sz w:val="24"/>
                <w:lang w:val="en-US"/>
              </w:rPr>
              <w:t>The time difference was zero. As aliquots of same sample was tested by both method.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rPr>
        <w:tc>
          <w:tcPr>
            <w:tcW w:w="7224" w:type="dxa"/>
            <w:gridSpan w:val="2"/>
            <w:tcBorders>
              <w:top w:val="single" w:color="000000" w:sz="4" w:space="0"/>
              <w:left w:val="single" w:color="000000" w:sz="12" w:space="0"/>
            </w:tcBorders>
          </w:tcPr>
          <w:p>
            <w:pPr>
              <w:pStyle w:val="13"/>
              <w:numPr>
                <w:ilvl w:val="0"/>
                <w:numId w:val="11"/>
              </w:numPr>
              <w:tabs>
                <w:tab w:val="left" w:pos="920"/>
              </w:tabs>
              <w:spacing w:before="0" w:after="0" w:line="292" w:lineRule="exact"/>
              <w:ind w:left="919" w:right="0" w:hanging="282"/>
              <w:jc w:val="left"/>
              <w:rPr>
                <w:sz w:val="24"/>
              </w:rPr>
            </w:pPr>
            <w:r>
              <w:rPr>
                <w:sz w:val="24"/>
              </w:rPr>
              <w:t>Was there an appropriate interval between index</w:t>
            </w:r>
            <w:r>
              <w:rPr>
                <w:spacing w:val="-8"/>
                <w:sz w:val="24"/>
              </w:rPr>
              <w:t xml:space="preserve"> </w:t>
            </w:r>
            <w:r>
              <w:rPr>
                <w:sz w:val="24"/>
              </w:rPr>
              <w:t>test(s)</w:t>
            </w:r>
          </w:p>
          <w:p>
            <w:pPr>
              <w:pStyle w:val="13"/>
              <w:spacing w:line="277" w:lineRule="exact"/>
              <w:ind w:left="919"/>
              <w:rPr>
                <w:sz w:val="24"/>
              </w:rPr>
            </w:pPr>
            <w:r>
              <w:rPr>
                <w:sz w:val="24"/>
              </w:rPr>
              <w:t>and reference standard?</w:t>
            </w:r>
          </w:p>
        </w:tc>
        <w:tc>
          <w:tcPr>
            <w:tcW w:w="2600" w:type="dxa"/>
            <w:tcBorders>
              <w:top w:val="single" w:color="000000" w:sz="4" w:space="0"/>
              <w:right w:val="single" w:color="000000" w:sz="12" w:space="0"/>
            </w:tcBorders>
          </w:tcPr>
          <w:p>
            <w:pPr>
              <w:pStyle w:val="13"/>
              <w:spacing w:line="292"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2" w:hRule="atLeast"/>
        </w:trPr>
        <w:tc>
          <w:tcPr>
            <w:tcW w:w="5989" w:type="dxa"/>
            <w:tcBorders>
              <w:left w:val="single" w:color="000000" w:sz="12" w:space="0"/>
            </w:tcBorders>
          </w:tcPr>
          <w:p>
            <w:pPr>
              <w:pStyle w:val="13"/>
              <w:numPr>
                <w:ilvl w:val="0"/>
                <w:numId w:val="12"/>
              </w:numPr>
              <w:tabs>
                <w:tab w:val="left" w:pos="920"/>
              </w:tabs>
              <w:spacing w:before="0" w:after="0" w:line="273" w:lineRule="exact"/>
              <w:ind w:left="919" w:right="0" w:hanging="282"/>
              <w:jc w:val="left"/>
              <w:rPr>
                <w:sz w:val="24"/>
              </w:rPr>
            </w:pPr>
            <w:r>
              <w:rPr>
                <w:sz w:val="24"/>
              </w:rPr>
              <w:t>Did all patients receive a reference</w:t>
            </w:r>
            <w:r>
              <w:rPr>
                <w:spacing w:val="-8"/>
                <w:sz w:val="24"/>
              </w:rPr>
              <w:t xml:space="preserve"> </w:t>
            </w:r>
            <w:r>
              <w:rPr>
                <w:sz w:val="24"/>
              </w:rPr>
              <w:t>standard?</w:t>
            </w:r>
          </w:p>
        </w:tc>
        <w:tc>
          <w:tcPr>
            <w:tcW w:w="1235" w:type="dxa"/>
          </w:tcPr>
          <w:p>
            <w:pPr>
              <w:pStyle w:val="13"/>
              <w:rPr>
                <w:rFonts w:ascii="Times New Roman"/>
                <w:sz w:val="20"/>
              </w:rPr>
            </w:pPr>
          </w:p>
        </w:tc>
        <w:tc>
          <w:tcPr>
            <w:tcW w:w="2600" w:type="dxa"/>
            <w:tcBorders>
              <w:right w:val="single" w:color="000000" w:sz="12" w:space="0"/>
            </w:tcBorders>
          </w:tcPr>
          <w:p>
            <w:pPr>
              <w:pStyle w:val="13"/>
              <w:spacing w:line="273"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 w:hRule="atLeast"/>
        </w:trPr>
        <w:tc>
          <w:tcPr>
            <w:tcW w:w="5989" w:type="dxa"/>
            <w:tcBorders>
              <w:left w:val="single" w:color="000000" w:sz="12" w:space="0"/>
            </w:tcBorders>
          </w:tcPr>
          <w:p>
            <w:pPr>
              <w:pStyle w:val="13"/>
              <w:numPr>
                <w:ilvl w:val="0"/>
                <w:numId w:val="13"/>
              </w:numPr>
              <w:tabs>
                <w:tab w:val="left" w:pos="920"/>
              </w:tabs>
              <w:spacing w:before="0" w:after="0" w:line="273" w:lineRule="exact"/>
              <w:ind w:left="919" w:right="0" w:hanging="282"/>
              <w:jc w:val="left"/>
              <w:rPr>
                <w:sz w:val="24"/>
              </w:rPr>
            </w:pPr>
            <w:r>
              <w:rPr>
                <w:sz w:val="24"/>
              </w:rPr>
              <w:t>Did patients receive the same reference</w:t>
            </w:r>
            <w:r>
              <w:rPr>
                <w:spacing w:val="-17"/>
                <w:sz w:val="24"/>
              </w:rPr>
              <w:t xml:space="preserve"> </w:t>
            </w:r>
            <w:r>
              <w:rPr>
                <w:sz w:val="24"/>
              </w:rPr>
              <w:t>standard?</w:t>
            </w:r>
          </w:p>
        </w:tc>
        <w:tc>
          <w:tcPr>
            <w:tcW w:w="1235" w:type="dxa"/>
          </w:tcPr>
          <w:p>
            <w:pPr>
              <w:pStyle w:val="13"/>
              <w:rPr>
                <w:rFonts w:ascii="Times New Roman"/>
                <w:sz w:val="20"/>
              </w:rPr>
            </w:pPr>
          </w:p>
        </w:tc>
        <w:tc>
          <w:tcPr>
            <w:tcW w:w="2600" w:type="dxa"/>
            <w:tcBorders>
              <w:right w:val="single" w:color="000000" w:sz="12" w:space="0"/>
            </w:tcBorders>
          </w:tcPr>
          <w:p>
            <w:pPr>
              <w:pStyle w:val="13"/>
              <w:spacing w:line="273"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5989" w:type="dxa"/>
            <w:tcBorders>
              <w:left w:val="single" w:color="000000" w:sz="12" w:space="0"/>
            </w:tcBorders>
          </w:tcPr>
          <w:p>
            <w:pPr>
              <w:pStyle w:val="13"/>
              <w:numPr>
                <w:ilvl w:val="0"/>
                <w:numId w:val="14"/>
              </w:numPr>
              <w:tabs>
                <w:tab w:val="left" w:pos="920"/>
              </w:tabs>
              <w:spacing w:before="0" w:after="0" w:line="289" w:lineRule="exact"/>
              <w:ind w:left="919" w:right="0" w:hanging="282"/>
              <w:jc w:val="left"/>
              <w:rPr>
                <w:sz w:val="24"/>
              </w:rPr>
            </w:pPr>
            <w:r>
              <w:rPr>
                <w:sz w:val="24"/>
              </w:rPr>
              <w:t>Were all patients included in the</w:t>
            </w:r>
            <w:r>
              <w:rPr>
                <w:spacing w:val="-5"/>
                <w:sz w:val="24"/>
              </w:rPr>
              <w:t xml:space="preserve"> </w:t>
            </w:r>
            <w:r>
              <w:rPr>
                <w:sz w:val="24"/>
              </w:rPr>
              <w:t>analysis?</w:t>
            </w:r>
          </w:p>
        </w:tc>
        <w:tc>
          <w:tcPr>
            <w:tcW w:w="1235" w:type="dxa"/>
          </w:tcPr>
          <w:p>
            <w:pPr>
              <w:pStyle w:val="13"/>
              <w:rPr>
                <w:rFonts w:ascii="Times New Roman"/>
                <w:sz w:val="22"/>
              </w:rPr>
            </w:pPr>
          </w:p>
        </w:tc>
        <w:tc>
          <w:tcPr>
            <w:tcW w:w="2600" w:type="dxa"/>
            <w:tcBorders>
              <w:right w:val="single" w:color="000000" w:sz="12" w:space="0"/>
            </w:tcBorders>
          </w:tcPr>
          <w:p>
            <w:pPr>
              <w:pStyle w:val="13"/>
              <w:spacing w:line="289"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2" w:hRule="atLeast"/>
        </w:trPr>
        <w:tc>
          <w:tcPr>
            <w:tcW w:w="5989" w:type="dxa"/>
            <w:tcBorders>
              <w:left w:val="single" w:color="000000" w:sz="12" w:space="0"/>
              <w:bottom w:val="single" w:color="000000" w:sz="12" w:space="0"/>
            </w:tcBorders>
          </w:tcPr>
          <w:p>
            <w:pPr>
              <w:pStyle w:val="13"/>
              <w:spacing w:line="271" w:lineRule="exact"/>
              <w:ind w:left="211"/>
              <w:rPr>
                <w:b/>
                <w:sz w:val="24"/>
              </w:rPr>
            </w:pPr>
            <w:r>
              <w:rPr>
                <w:b/>
                <w:sz w:val="24"/>
              </w:rPr>
              <w:t>Could the patient flow have introduced bias?</w:t>
            </w:r>
          </w:p>
        </w:tc>
        <w:tc>
          <w:tcPr>
            <w:tcW w:w="3835" w:type="dxa"/>
            <w:gridSpan w:val="2"/>
            <w:tcBorders>
              <w:bottom w:val="single" w:color="000000" w:sz="12" w:space="0"/>
              <w:right w:val="single" w:color="000000" w:sz="12" w:space="0"/>
            </w:tcBorders>
          </w:tcPr>
          <w:p>
            <w:pPr>
              <w:pStyle w:val="13"/>
              <w:spacing w:line="271" w:lineRule="exact"/>
              <w:ind w:left="159"/>
              <w:rPr>
                <w:b/>
                <w:sz w:val="24"/>
              </w:rPr>
            </w:pPr>
            <w:r>
              <w:rPr>
                <w:b/>
                <w:sz w:val="24"/>
              </w:rPr>
              <w:t>RISK: LOW</w:t>
            </w:r>
          </w:p>
        </w:tc>
      </w:tr>
    </w:tbl>
    <w:p/>
    <w:p>
      <w:r>
        <w:br w:type="page"/>
      </w:r>
    </w:p>
    <w:p>
      <w:pPr>
        <w:rPr>
          <w:rFonts w:hint="default"/>
          <w:b/>
          <w:bCs/>
          <w:i/>
          <w:iCs/>
          <w:sz w:val="32"/>
          <w:szCs w:val="32"/>
          <w:u w:val="none"/>
          <w:lang w:val="en-US"/>
        </w:rPr>
      </w:pPr>
      <w:r>
        <w:rPr>
          <w:rFonts w:hint="default"/>
          <w:b/>
          <w:bCs/>
          <w:i/>
          <w:iCs/>
          <w:sz w:val="32"/>
          <w:szCs w:val="32"/>
          <w:u w:val="none"/>
          <w:lang w:val="en-US"/>
        </w:rPr>
        <w:t>D: Rana and Pokhrel Meta-analysis: Ayana 2019 (Pos_FEC_S_K)</w:t>
      </w:r>
    </w:p>
    <w:p>
      <w:pPr>
        <w:pStyle w:val="2"/>
        <w:spacing w:before="296"/>
        <w:ind w:left="0" w:leftChars="0" w:firstLine="0" w:firstLineChars="0"/>
        <w:rPr>
          <w:rFonts w:hint="default"/>
          <w:lang w:val="en-US"/>
        </w:rPr>
      </w:pPr>
      <w:r>
        <w:t>Phase 1: State the review question:</w:t>
      </w:r>
      <w:r>
        <w:rPr>
          <w:rFonts w:hint="default"/>
          <w:lang w:val="en-US"/>
        </w:rPr>
        <w:t xml:space="preserve"> Effect of inclusion of bead-beating step during DNA extraction for detection of Trichuris trichiura by qPCR</w:t>
      </w:r>
    </w:p>
    <w:p>
      <w:pPr>
        <w:rPr>
          <w:rFonts w:hint="default"/>
          <w:lang w:val="en-US"/>
        </w:rPr>
      </w:pPr>
    </w:p>
    <w:p>
      <w:pPr>
        <w:rPr>
          <w:rFonts w:hint="default"/>
          <w:lang w:val="en-US"/>
        </w:rPr>
      </w:pPr>
      <w:r>
        <w:rPr>
          <w:rFonts w:hint="default"/>
          <w:lang w:val="en-US"/>
        </w:rPr>
        <w:t xml:space="preserve">Study: </w:t>
      </w:r>
      <w:r>
        <w:rPr>
          <w:rFonts w:hint="default"/>
          <w:lang w:val="en-US" w:eastAsia="zh-CN"/>
        </w:rPr>
        <w:t xml:space="preserve">: Ayana M, Cools P, Mekonnen Z, Biruksew A, Dana D, Rashwan N, et al. (2019) Comparison of </w:t>
      </w:r>
    </w:p>
    <w:p>
      <w:pPr>
        <w:rPr>
          <w:rFonts w:hint="default"/>
          <w:lang w:val="en-US"/>
        </w:rPr>
      </w:pPr>
      <w:r>
        <w:rPr>
          <w:rFonts w:hint="default"/>
          <w:lang w:val="en-US" w:eastAsia="zh-CN"/>
        </w:rPr>
        <w:t xml:space="preserve">four DNA extraction and three preservation protocols for the molecular detection and quantification of soil-transmitted helminths in stool. PLoS Negl Trop Dis 13(10): e0007778. </w:t>
      </w:r>
    </w:p>
    <w:p>
      <w:pPr>
        <w:rPr>
          <w:rFonts w:hint="default"/>
          <w:lang w:val="en-US"/>
        </w:rPr>
      </w:pPr>
      <w:r>
        <w:rPr>
          <w:rFonts w:hint="default"/>
          <w:lang w:val="en-US" w:eastAsia="zh-CN"/>
        </w:rPr>
        <w:t>https://doi.org/10.1371/journal.pntd.0007778</w:t>
      </w:r>
    </w:p>
    <w:p>
      <w:pPr>
        <w:rPr>
          <w:rFonts w:hint="default"/>
          <w:lang w:val="en-US"/>
        </w:rPr>
      </w:pPr>
    </w:p>
    <w:p>
      <w:pPr>
        <w:rPr>
          <w:rFonts w:hint="default"/>
          <w:lang w:val="en-US"/>
        </w:rPr>
      </w:pPr>
      <w:r>
        <w:rPr>
          <w:rFonts w:hint="default"/>
          <w:lang w:val="en-US"/>
        </w:rPr>
        <w:t xml:space="preserve">This study (Ayana et al 2019) was sub-divided into 4 sub-studies due to the nature of the study carried and couldn't be combined for analysis. </w:t>
      </w:r>
    </w:p>
    <w:p>
      <w:pPr>
        <w:numPr>
          <w:ilvl w:val="0"/>
          <w:numId w:val="20"/>
        </w:numPr>
        <w:ind w:right="0" w:rightChars="0"/>
        <w:rPr>
          <w:rFonts w:hint="default"/>
          <w:lang w:val="en-US"/>
        </w:rPr>
      </w:pPr>
      <w:r>
        <w:rPr>
          <w:rFonts w:hint="default"/>
          <w:lang w:val="en-US"/>
        </w:rPr>
        <w:t>Ayana 2019 (Zero_FEC_BaT_K)</w:t>
      </w:r>
    </w:p>
    <w:p>
      <w:pPr>
        <w:numPr>
          <w:ilvl w:val="0"/>
          <w:numId w:val="20"/>
        </w:numPr>
        <w:ind w:left="0" w:leftChars="0" w:right="0" w:rightChars="0" w:firstLine="0" w:firstLineChars="0"/>
        <w:rPr>
          <w:rFonts w:hint="default"/>
          <w:lang w:val="en-US"/>
        </w:rPr>
      </w:pPr>
      <w:r>
        <w:rPr>
          <w:rFonts w:hint="default"/>
          <w:lang w:val="en-US"/>
        </w:rPr>
        <w:t>Ayana 2019 (Zero_FEC_S_K)</w:t>
      </w:r>
    </w:p>
    <w:p>
      <w:pPr>
        <w:numPr>
          <w:ilvl w:val="0"/>
          <w:numId w:val="20"/>
        </w:numPr>
        <w:ind w:left="0" w:leftChars="0" w:right="0" w:rightChars="0" w:firstLine="0" w:firstLineChars="0"/>
        <w:rPr>
          <w:rFonts w:hint="default"/>
          <w:lang w:val="en-US"/>
        </w:rPr>
      </w:pPr>
      <w:r>
        <w:rPr>
          <w:rFonts w:hint="default"/>
          <w:lang w:val="en-US"/>
        </w:rPr>
        <w:t>Ayana 2019 (Pos_FEC_BaT_K)</w:t>
      </w:r>
    </w:p>
    <w:p>
      <w:pPr>
        <w:numPr>
          <w:ilvl w:val="0"/>
          <w:numId w:val="20"/>
        </w:numPr>
        <w:ind w:left="0" w:leftChars="0" w:right="0" w:rightChars="0" w:firstLine="0" w:firstLineChars="0"/>
        <w:rPr>
          <w:rFonts w:hint="default"/>
          <w:lang w:val="en-US"/>
        </w:rPr>
      </w:pPr>
      <w:r>
        <w:rPr>
          <w:rFonts w:hint="default"/>
          <w:lang w:val="en-US"/>
        </w:rPr>
        <w:t>Ayana 2019 (Pos_FEC_S_K)</w:t>
      </w:r>
    </w:p>
    <w:p>
      <w:pPr>
        <w:numPr>
          <w:ilvl w:val="0"/>
          <w:numId w:val="0"/>
        </w:numPr>
        <w:ind w:leftChars="0" w:right="0" w:rightChars="0"/>
        <w:rPr>
          <w:rFonts w:hint="default"/>
          <w:lang w:val="en-US"/>
        </w:rPr>
      </w:pPr>
    </w:p>
    <w:p>
      <w:pPr>
        <w:numPr>
          <w:ilvl w:val="0"/>
          <w:numId w:val="0"/>
        </w:numPr>
        <w:ind w:leftChars="0" w:right="0" w:rightChars="0"/>
        <w:rPr>
          <w:rFonts w:hint="default"/>
          <w:lang w:val="en-US"/>
        </w:rPr>
      </w:pPr>
      <w:r>
        <w:rPr>
          <w:rFonts w:hint="default"/>
          <w:lang w:val="en-US"/>
        </w:rPr>
        <w:t>Where, Zero_FEC means zero/negative fecal egg count (FEC) by microscopic technique, Pos_FEC means positive (low to high intensity) fecal egg count by microscopic technique, BaT_K means Qiagen's Blood and Tissue DNA extraction Kit, and S_K means Qiagen's Stool DNA extraction kit.</w:t>
      </w:r>
    </w:p>
    <w:p>
      <w:pPr>
        <w:numPr>
          <w:ilvl w:val="0"/>
          <w:numId w:val="0"/>
        </w:numPr>
        <w:ind w:leftChars="0" w:right="0" w:rightChars="0"/>
        <w:rPr>
          <w:rFonts w:hint="default"/>
          <w:lang w:val="en-US"/>
        </w:rPr>
      </w:pPr>
    </w:p>
    <w:p>
      <w:pPr>
        <w:numPr>
          <w:ilvl w:val="0"/>
          <w:numId w:val="0"/>
        </w:numPr>
        <w:ind w:leftChars="0" w:right="0" w:rightChars="0"/>
        <w:rPr>
          <w:rFonts w:hint="default"/>
          <w:lang w:val="en-US"/>
        </w:rPr>
      </w:pPr>
      <w:r>
        <w:rPr>
          <w:rFonts w:hint="default"/>
          <w:lang w:val="en-US"/>
        </w:rPr>
        <w:t xml:space="preserve">The following analysis is for </w:t>
      </w:r>
    </w:p>
    <w:p>
      <w:pPr>
        <w:numPr>
          <w:numId w:val="0"/>
        </w:numPr>
        <w:ind w:leftChars="0" w:right="0" w:rightChars="0"/>
        <w:rPr>
          <w:rFonts w:hint="default"/>
          <w:lang w:val="en-US"/>
        </w:rPr>
      </w:pPr>
      <w:r>
        <w:rPr>
          <w:rFonts w:hint="default"/>
          <w:lang w:val="en-US"/>
        </w:rPr>
        <w:t>4 Ayana 2019 (Pos_FEC_S_K)</w:t>
      </w:r>
    </w:p>
    <w:p>
      <w:pPr>
        <w:spacing w:before="11" w:after="0" w:line="240" w:lineRule="auto"/>
        <w:rPr>
          <w:b/>
          <w:sz w:val="23"/>
        </w:rPr>
      </w:pPr>
    </w:p>
    <w:tbl>
      <w:tblPr>
        <w:tblStyle w:val="4"/>
        <w:tblW w:w="0" w:type="auto"/>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244" w:type="dxa"/>
            <w:shd w:val="clear" w:color="auto" w:fill="DDD9C3"/>
          </w:tcPr>
          <w:p>
            <w:pPr>
              <w:pStyle w:val="13"/>
              <w:spacing w:line="292" w:lineRule="exact"/>
              <w:ind w:left="107"/>
              <w:rPr>
                <w:rFonts w:hint="default"/>
                <w:i/>
                <w:sz w:val="24"/>
                <w:lang w:val="en-US"/>
              </w:rPr>
            </w:pPr>
            <w:r>
              <w:rPr>
                <w:i/>
                <w:sz w:val="24"/>
                <w:u w:val="single"/>
              </w:rPr>
              <w:t>Patients (setting, intended use of index test, presentation, prior testing):</w:t>
            </w:r>
            <w:r>
              <w:rPr>
                <w:rFonts w:hint="default"/>
                <w:i/>
                <w:sz w:val="24"/>
                <w:lang w:val="en-US"/>
              </w:rPr>
              <w:t xml:space="preserve"> Healthy-looking school children in Jimma town, Ethiopia were enrolled. Prior testing with McMaster microscopy technique was carried for all collected stool samples, before the implementation of index and reference tests. The author of this systematic review/meta-analysis combined low intensity (n=11) and moderate-to-heavy intensity (n=10) samples into one group as positive. 21 microscopically positive samples (total n=195) were used in this sub-study. In the overall study, reference standard was combination of microscopy and/or qPCR method which consisted of DNA extraction by any kit with or without bead-beating step. But, for individual sub-studies, index test was qPCR preceded by DNA extraction by a given kit with bead-beating step during DNA extraction and reference standard was qPCR preceded by DNA extraction by same kit without the bead-beating step.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9244" w:type="dxa"/>
            <w:shd w:val="clear" w:color="auto" w:fill="DDD9C3"/>
          </w:tcPr>
          <w:p>
            <w:pPr>
              <w:pStyle w:val="13"/>
              <w:spacing w:line="292" w:lineRule="exact"/>
              <w:ind w:left="107"/>
              <w:rPr>
                <w:rFonts w:hint="default"/>
                <w:i/>
                <w:sz w:val="24"/>
                <w:lang w:val="en-US"/>
              </w:rPr>
            </w:pPr>
            <w:r>
              <w:rPr>
                <w:i/>
                <w:sz w:val="24"/>
                <w:u w:val="single"/>
              </w:rPr>
              <w:t>Index test(s):</w:t>
            </w:r>
            <w:r>
              <w:rPr>
                <w:rFonts w:hint="default"/>
                <w:i/>
                <w:sz w:val="24"/>
                <w:lang w:val="en-US"/>
              </w:rPr>
              <w:t xml:space="preserve"> Index test was qPCR test preceded by DNA extraction by Qiagen's stool DNA extraction kit including the bead-beating step.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244" w:type="dxa"/>
            <w:shd w:val="clear" w:color="auto" w:fill="DDD9C3"/>
          </w:tcPr>
          <w:p>
            <w:pPr>
              <w:pStyle w:val="13"/>
              <w:spacing w:line="292" w:lineRule="exact"/>
              <w:ind w:left="107"/>
              <w:rPr>
                <w:rFonts w:hint="default"/>
                <w:i/>
                <w:sz w:val="24"/>
                <w:lang w:val="en-US"/>
              </w:rPr>
            </w:pPr>
            <w:r>
              <w:rPr>
                <w:i/>
                <w:sz w:val="24"/>
                <w:u w:val="single"/>
              </w:rPr>
              <w:t>Reference standard and target condition:</w:t>
            </w:r>
            <w:r>
              <w:rPr>
                <w:rFonts w:hint="default"/>
                <w:i/>
                <w:sz w:val="24"/>
                <w:lang w:val="en-US"/>
              </w:rPr>
              <w:t xml:space="preserve"> Reference test qPCR method preceded by DNA extraction by Qiagen's stool DNA extraction kit without bead-beating step. All healthy looking school children were target population to identify the prevalence of soil-transmitted helminths.</w:t>
            </w:r>
          </w:p>
        </w:tc>
      </w:tr>
    </w:tbl>
    <w:p>
      <w:pPr>
        <w:spacing w:before="1" w:line="240" w:lineRule="auto"/>
        <w:rPr>
          <w:b/>
          <w:sz w:val="28"/>
        </w:rPr>
      </w:pPr>
    </w:p>
    <w:p>
      <w:pPr>
        <w:spacing w:before="1"/>
        <w:ind w:left="340" w:right="0" w:firstLine="0"/>
        <w:jc w:val="left"/>
        <w:rPr>
          <w:b/>
          <w:sz w:val="28"/>
        </w:rPr>
      </w:pPr>
      <w:r>
        <w:rPr>
          <w:b/>
          <w:sz w:val="28"/>
        </w:rPr>
        <w:t>Phase 2: Draw a flow diagram for the primary study</w:t>
      </w:r>
    </w:p>
    <w:p>
      <w:pPr>
        <w:spacing w:line="240" w:lineRule="auto"/>
        <w:ind w:left="227" w:right="0" w:firstLine="0"/>
        <w:rPr>
          <w:sz w:val="20"/>
        </w:rPr>
      </w:pPr>
      <w:r>
        <w:rPr>
          <w:sz w:val="20"/>
        </w:rPr>
        <mc:AlternateContent>
          <mc:Choice Requires="wps">
            <w:drawing>
              <wp:anchor distT="0" distB="0" distL="114300" distR="114300" simplePos="0" relativeHeight="251742208" behindDoc="0" locked="0" layoutInCell="1" allowOverlap="1">
                <wp:simplePos x="0" y="0"/>
                <wp:positionH relativeFrom="column">
                  <wp:posOffset>3402965</wp:posOffset>
                </wp:positionH>
                <wp:positionV relativeFrom="paragraph">
                  <wp:posOffset>3300095</wp:posOffset>
                </wp:positionV>
                <wp:extent cx="295275" cy="0"/>
                <wp:effectExtent l="0" t="48895" r="9525" b="65405"/>
                <wp:wrapNone/>
                <wp:docPr id="169" name="Straight Arrow Connector 169"/>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7.95pt;margin-top:259.85pt;height:0pt;width:23.25pt;z-index:251742208;mso-width-relative:page;mso-height-relative:page;" filled="f" stroked="t" coordsize="21600,21600" o:gfxdata="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dbVRtkAAAALAQAADwAAAAAAAAABACAAAAAiAAAAZHJzL2Rvd25yZXYu&#10;eG1sUEsBAhQAFAAAAAgAh07iQFisnY76AQAABgQAAA4AAAAAAAAAAQAgAAAAKAEAAGRycy9lMm9E&#10;b2MueG1sUEsFBgAAAAAGAAYAWQEAAJQFA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703296" behindDoc="0" locked="0" layoutInCell="1" allowOverlap="1">
                <wp:simplePos x="0" y="0"/>
                <wp:positionH relativeFrom="column">
                  <wp:posOffset>3393440</wp:posOffset>
                </wp:positionH>
                <wp:positionV relativeFrom="paragraph">
                  <wp:posOffset>2557145</wp:posOffset>
                </wp:positionV>
                <wp:extent cx="295275" cy="0"/>
                <wp:effectExtent l="0" t="48895" r="9525" b="65405"/>
                <wp:wrapNone/>
                <wp:docPr id="170" name="Straight Arrow Connector 170"/>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7.2pt;margin-top:201.35pt;height:0pt;width:23.25pt;z-index:251703296;mso-width-relative:page;mso-height-relative:page;" filled="f" stroked="t" coordsize="21600,21600" o:gfxdata="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LKaUdoAAAALAQAADwAAAAAAAAABACAAAAAiAAAAZHJzL2Rvd25yZXYu&#10;eG1sUEsBAhQAFAAAAAgAh07iQCA1KLf5AQAABgQAAA4AAAAAAAAAAQAgAAAAKQEAAGRycy9lMm9E&#10;b2MueG1sUEsFBgAAAAAGAAYAWQEAAJQFA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702272" behindDoc="0" locked="0" layoutInCell="1" allowOverlap="1">
                <wp:simplePos x="0" y="0"/>
                <wp:positionH relativeFrom="column">
                  <wp:posOffset>3393440</wp:posOffset>
                </wp:positionH>
                <wp:positionV relativeFrom="paragraph">
                  <wp:posOffset>2118995</wp:posOffset>
                </wp:positionV>
                <wp:extent cx="9525" cy="1200150"/>
                <wp:effectExtent l="4445" t="0" r="5080" b="0"/>
                <wp:wrapNone/>
                <wp:docPr id="171" name="Straight Connector 171"/>
                <wp:cNvGraphicFramePr/>
                <a:graphic xmlns:a="http://schemas.openxmlformats.org/drawingml/2006/main">
                  <a:graphicData uri="http://schemas.microsoft.com/office/word/2010/wordprocessingShape">
                    <wps:wsp>
                      <wps:cNvCnPr/>
                      <wps:spPr>
                        <a:xfrm>
                          <a:off x="0" y="0"/>
                          <a:ext cx="9525" cy="1200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67.2pt;margin-top:166.85pt;height:94.5pt;width:0.75pt;z-index:251702272;mso-width-relative:page;mso-height-relative:page;" filled="f" stroked="t" coordsize="21600,21600" o:gfxdata="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pF&#10;XfjcAAAACwEAAA8AAAAAAAAAAQAgAAAAIgAAAGRycy9kb3ducmV2LnhtbFBLAQIUABQAAAAIAIdO&#10;4kBV9h515gEAAN0DAAAOAAAAAAAAAAEAIAAAACsBAABkcnMvZTJvRG9jLnhtbFBLBQYAAAAABgAG&#10;AFkBAACDBQAAAAA=&#10;">
                <v:fill on="f" focussize="0,0"/>
                <v:stroke color="#4A7EBB [3204]" joinstyle="round"/>
                <v:imagedata o:title=""/>
                <o:lock v:ext="edit" aspectratio="f"/>
              </v:line>
            </w:pict>
          </mc:Fallback>
        </mc:AlternateContent>
      </w:r>
      <w:r>
        <w:rPr>
          <w:sz w:val="20"/>
        </w:rPr>
        <mc:AlternateContent>
          <mc:Choice Requires="wps">
            <w:drawing>
              <wp:anchor distT="0" distB="0" distL="114300" distR="114300" simplePos="0" relativeHeight="251738112" behindDoc="0" locked="0" layoutInCell="1" allowOverlap="1">
                <wp:simplePos x="0" y="0"/>
                <wp:positionH relativeFrom="column">
                  <wp:posOffset>3707765</wp:posOffset>
                </wp:positionH>
                <wp:positionV relativeFrom="paragraph">
                  <wp:posOffset>2995295</wp:posOffset>
                </wp:positionV>
                <wp:extent cx="2074545" cy="762000"/>
                <wp:effectExtent l="4445" t="4445" r="16510" b="14605"/>
                <wp:wrapNone/>
                <wp:docPr id="172" name="Text Box 172"/>
                <wp:cNvGraphicFramePr/>
                <a:graphic xmlns:a="http://schemas.openxmlformats.org/drawingml/2006/main">
                  <a:graphicData uri="http://schemas.microsoft.com/office/word/2010/wordprocessingShape">
                    <wps:wsp>
                      <wps:cNvSpPr txBox="1"/>
                      <wps:spPr>
                        <a:xfrm>
                          <a:off x="0" y="0"/>
                          <a:ext cx="2074545" cy="762000"/>
                        </a:xfrm>
                        <a:prstGeom prst="rect">
                          <a:avLst/>
                        </a:prstGeom>
                        <a:solidFill>
                          <a:srgbClr val="FFFF00"/>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19"/>
                              </w:numPr>
                              <w:ind w:left="0" w:leftChars="0" w:right="0" w:rightChars="0" w:firstLine="0" w:firstLineChars="0"/>
                              <w:rPr>
                                <w:rFonts w:hint="default"/>
                                <w:lang w:val="en-US"/>
                              </w:rPr>
                            </w:pPr>
                            <w:r>
                              <w:rPr>
                                <w:rFonts w:hint="default"/>
                                <w:lang w:val="en-US"/>
                              </w:rPr>
                              <w:t>Qiagen Stool Kit</w:t>
                            </w:r>
                          </w:p>
                          <w:p>
                            <w:pPr>
                              <w:rPr>
                                <w:rFonts w:hint="default"/>
                                <w:lang w:val="en-US"/>
                              </w:rPr>
                            </w:pPr>
                            <w:r>
                              <w:rPr>
                                <w:rFonts w:hint="default"/>
                                <w:lang w:val="en-US"/>
                              </w:rPr>
                              <w:t>(Zero_FEC_S_K)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1.95pt;margin-top:235.85pt;height:60pt;width:163.35pt;z-index:251738112;mso-width-relative:page;mso-height-relative:page;" fillcolor="#FFFF00" filled="t" stroked="t" coordsize="21600,21600" o:gfxdata="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rPeyutoAAAALAQAADwAAAAAA&#10;AAABACAAAAAiAAAAZHJzL2Rvd25yZXYueG1sUEsBAhQAFAAAAAgAh07iQPqTl69KAgAAugQAAA4A&#10;AAAAAAAAAQAgAAAAKQEAAGRycy9lMm9Eb2MueG1sUEsFBgAAAAAGAAYAWQEAAOUFAAAAAA==&#10;">
                <v:fill on="t" focussize="0,0"/>
                <v:stroke weight="0.5pt" color="#000000 [3204]" joinstyle="round"/>
                <v:imagedata o:title=""/>
                <o:lock v:ext="edit" aspectratio="f"/>
                <v:textbox>
                  <w:txbxContent>
                    <w:p>
                      <w:pPr>
                        <w:numPr>
                          <w:ilvl w:val="0"/>
                          <w:numId w:val="19"/>
                        </w:numPr>
                        <w:ind w:left="0" w:leftChars="0" w:right="0" w:rightChars="0" w:firstLine="0" w:firstLineChars="0"/>
                        <w:rPr>
                          <w:rFonts w:hint="default"/>
                          <w:lang w:val="en-US"/>
                        </w:rPr>
                      </w:pPr>
                      <w:r>
                        <w:rPr>
                          <w:rFonts w:hint="default"/>
                          <w:lang w:val="en-US"/>
                        </w:rPr>
                        <w:t>Qiagen Stool Kit</w:t>
                      </w:r>
                    </w:p>
                    <w:p>
                      <w:pPr>
                        <w:rPr>
                          <w:rFonts w:hint="default"/>
                          <w:lang w:val="en-US"/>
                        </w:rPr>
                      </w:pPr>
                      <w:r>
                        <w:rPr>
                          <w:rFonts w:hint="default"/>
                          <w:lang w:val="en-US"/>
                        </w:rPr>
                        <w:t>(Zero_FEC_S_K)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v:textbox>
              </v:shape>
            </w:pict>
          </mc:Fallback>
        </mc:AlternateContent>
      </w:r>
      <w:r>
        <w:rPr>
          <w:sz w:val="20"/>
        </w:rPr>
        <mc:AlternateContent>
          <mc:Choice Requires="wps">
            <w:drawing>
              <wp:anchor distT="0" distB="0" distL="114300" distR="114300" simplePos="0" relativeHeight="251741184" behindDoc="0" locked="0" layoutInCell="1" allowOverlap="1">
                <wp:simplePos x="0" y="0"/>
                <wp:positionH relativeFrom="column">
                  <wp:posOffset>3698240</wp:posOffset>
                </wp:positionH>
                <wp:positionV relativeFrom="paragraph">
                  <wp:posOffset>2185670</wp:posOffset>
                </wp:positionV>
                <wp:extent cx="2084070" cy="761365"/>
                <wp:effectExtent l="4445" t="4445" r="6985" b="15240"/>
                <wp:wrapNone/>
                <wp:docPr id="173" name="Text Box 173"/>
                <wp:cNvGraphicFramePr/>
                <a:graphic xmlns:a="http://schemas.openxmlformats.org/drawingml/2006/main">
                  <a:graphicData uri="http://schemas.microsoft.com/office/word/2010/wordprocessingShape">
                    <wps:wsp>
                      <wps:cNvSpPr txBox="1"/>
                      <wps:spPr>
                        <a:xfrm>
                          <a:off x="0" y="0"/>
                          <a:ext cx="2084070" cy="761365"/>
                        </a:xfrm>
                        <a:prstGeom prst="rect">
                          <a:avLst/>
                        </a:prstGeom>
                        <a:noFill/>
                        <a:ln w="6350">
                          <a:solidFill>
                            <a:prstClr val="black"/>
                          </a:solidFill>
                        </a:ln>
                        <a:extLst>
                          <a:ext uri="{909E8E84-426E-40DD-AFC4-6F175D3DCCD1}">
                            <a14:hiddenFill xmlns:a14="http://schemas.microsoft.com/office/drawing/2010/main">
                              <a:solidFill>
                                <a:srgbClr val="FFFF00"/>
                              </a:solidFill>
                            </a14:hiddenFill>
                          </a:ext>
                        </a:extLst>
                      </wps:spPr>
                      <wps:style>
                        <a:lnRef idx="0">
                          <a:schemeClr val="accent1"/>
                        </a:lnRef>
                        <a:fillRef idx="0">
                          <a:schemeClr val="accent1"/>
                        </a:fillRef>
                        <a:effectRef idx="0">
                          <a:schemeClr val="accent1"/>
                        </a:effectRef>
                        <a:fontRef idx="minor">
                          <a:schemeClr val="dk1"/>
                        </a:fontRef>
                      </wps:style>
                      <wps:txbx>
                        <w:txbxContent>
                          <w:p>
                            <w:pPr>
                              <w:numPr>
                                <w:ilvl w:val="0"/>
                                <w:numId w:val="19"/>
                              </w:numPr>
                              <w:ind w:left="0" w:leftChars="0" w:right="0" w:rightChars="0" w:firstLine="0" w:firstLineChars="0"/>
                              <w:rPr>
                                <w:rFonts w:hint="default"/>
                                <w:lang w:val="en-US"/>
                              </w:rPr>
                            </w:pPr>
                            <w:r>
                              <w:rPr>
                                <w:rFonts w:hint="default"/>
                                <w:lang w:val="en-US"/>
                              </w:rPr>
                              <w:t>Qiagen Blood and Tissue Kit</w:t>
                            </w:r>
                          </w:p>
                          <w:p>
                            <w:pPr>
                              <w:rPr>
                                <w:rFonts w:hint="default"/>
                                <w:lang w:val="en-US"/>
                              </w:rPr>
                            </w:pPr>
                            <w:r>
                              <w:rPr>
                                <w:rFonts w:hint="default"/>
                                <w:lang w:val="en-US"/>
                              </w:rPr>
                              <w:t>(Zero_FEC_BaT_K)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1.2pt;margin-top:172.1pt;height:59.95pt;width:164.1pt;z-index:251741184;mso-width-relative:page;mso-height-relative:page;" filled="f" stroked="t" coordsize="21600,21600" o:gfxdata="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FUm03/bAAAACwEAAA8AAAAAAAAAAQAgAAAAIgAAAGRycy9kb3du&#10;cmV2LnhtbFBLAQIUABQAAAAIAIdO4kBWmBNepwIAAHkFAAAOAAAAAAAAAAEAIAAAACoBAABkcnMv&#10;ZTJvRG9jLnhtbFBLBQYAAAAABgAGAFkBAABDBgAAAAA=&#10;">
                <v:fill on="f" focussize="0,0"/>
                <v:stroke weight="0.5pt" color="#000000 [3204]" joinstyle="round"/>
                <v:imagedata o:title=""/>
                <o:lock v:ext="edit" aspectratio="f"/>
                <v:textbox>
                  <w:txbxContent>
                    <w:p>
                      <w:pPr>
                        <w:numPr>
                          <w:ilvl w:val="0"/>
                          <w:numId w:val="19"/>
                        </w:numPr>
                        <w:ind w:left="0" w:leftChars="0" w:right="0" w:rightChars="0" w:firstLine="0" w:firstLineChars="0"/>
                        <w:rPr>
                          <w:rFonts w:hint="default"/>
                          <w:lang w:val="en-US"/>
                        </w:rPr>
                      </w:pPr>
                      <w:r>
                        <w:rPr>
                          <w:rFonts w:hint="default"/>
                          <w:lang w:val="en-US"/>
                        </w:rPr>
                        <w:t>Qiagen Blood and Tissue Kit</w:t>
                      </w:r>
                    </w:p>
                    <w:p>
                      <w:pPr>
                        <w:rPr>
                          <w:rFonts w:hint="default"/>
                          <w:lang w:val="en-US"/>
                        </w:rPr>
                      </w:pPr>
                      <w:r>
                        <w:rPr>
                          <w:rFonts w:hint="default"/>
                          <w:lang w:val="en-US"/>
                        </w:rPr>
                        <w:t>(Zero_FEC_BaT_K)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v:textbox>
              </v:shape>
            </w:pict>
          </mc:Fallback>
        </mc:AlternateContent>
      </w:r>
      <w:r>
        <w:rPr>
          <w:sz w:val="20"/>
        </w:rPr>
        <mc:AlternateContent>
          <mc:Choice Requires="wps">
            <w:drawing>
              <wp:anchor distT="0" distB="0" distL="114300" distR="114300" simplePos="0" relativeHeight="251743232" behindDoc="0" locked="0" layoutInCell="1" allowOverlap="1">
                <wp:simplePos x="0" y="0"/>
                <wp:positionH relativeFrom="column">
                  <wp:posOffset>869315</wp:posOffset>
                </wp:positionH>
                <wp:positionV relativeFrom="paragraph">
                  <wp:posOffset>2148205</wp:posOffset>
                </wp:positionV>
                <wp:extent cx="2226310" cy="780415"/>
                <wp:effectExtent l="4445" t="4445" r="17145" b="15240"/>
                <wp:wrapNone/>
                <wp:docPr id="174" name="Text Box 174"/>
                <wp:cNvGraphicFramePr/>
                <a:graphic xmlns:a="http://schemas.openxmlformats.org/drawingml/2006/main">
                  <a:graphicData uri="http://schemas.microsoft.com/office/word/2010/wordprocessingShape">
                    <wps:wsp>
                      <wps:cNvSpPr txBox="1"/>
                      <wps:spPr>
                        <a:xfrm>
                          <a:off x="1577340" y="3424555"/>
                          <a:ext cx="2226310" cy="78041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21"/>
                              </w:numPr>
                              <w:ind w:right="0" w:rightChars="0"/>
                              <w:rPr>
                                <w:rFonts w:hint="default"/>
                                <w:color w:val="auto"/>
                                <w:lang w:val="en-US"/>
                              </w:rPr>
                            </w:pPr>
                            <w:r>
                              <w:rPr>
                                <w:rFonts w:hint="default"/>
                                <w:color w:val="auto"/>
                                <w:lang w:val="en-US"/>
                              </w:rPr>
                              <w:t>Qiagen Blood and Tissue Kit</w:t>
                            </w:r>
                          </w:p>
                          <w:p>
                            <w:pPr>
                              <w:rPr>
                                <w:rFonts w:hint="default"/>
                                <w:color w:val="auto"/>
                                <w:lang w:val="en-US"/>
                              </w:rPr>
                            </w:pPr>
                            <w:r>
                              <w:rPr>
                                <w:rFonts w:hint="default"/>
                                <w:color w:val="auto"/>
                                <w:lang w:val="en-US"/>
                              </w:rPr>
                              <w:t>(Zero_FEC_BaT_K)</w:t>
                            </w:r>
                          </w:p>
                          <w:p>
                            <w:pPr>
                              <w:rPr>
                                <w:rFonts w:hint="default"/>
                                <w:color w:val="auto"/>
                                <w:lang w:val="en-US"/>
                              </w:rPr>
                            </w:pPr>
                            <w:r>
                              <w:rPr>
                                <w:rFonts w:hint="default"/>
                                <w:color w:val="auto"/>
                                <w:lang w:val="en-US"/>
                              </w:rPr>
                              <w:t>Include or not include</w:t>
                            </w:r>
                          </w:p>
                          <w:p>
                            <w:pPr>
                              <w:rPr>
                                <w:rFonts w:hint="default"/>
                                <w:color w:val="auto"/>
                                <w:lang w:val="en-US"/>
                              </w:rPr>
                            </w:pPr>
                            <w:r>
                              <w:rPr>
                                <w:rFonts w:hint="default"/>
                                <w:color w:val="auto"/>
                                <w:lang w:val="en-US"/>
                              </w:rPr>
                              <w:t>Bead-Beating step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45pt;margin-top:169.15pt;height:61.45pt;width:175.3pt;z-index:251743232;mso-width-relative:page;mso-height-relative:page;" filled="f" stroked="t" coordsize="21600,21600" o:gfxdata="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qkFzUtwAAAALAQAA&#10;DwAAAAAAAAABACAAAAAiAAAAZHJzL2Rvd25yZXYueG1sUEsBAhQAFAAAAAgAh07iQDzTDZpOAgAA&#10;nQQAAA4AAAAAAAAAAQAgAAAAKwEAAGRycy9lMm9Eb2MueG1sUEsFBgAAAAAGAAYAWQEAAOsFAAAA&#10;AA==&#10;">
                <v:fill on="f" focussize="0,0"/>
                <v:stroke weight="0.5pt" color="#000000 [3204]" joinstyle="round"/>
                <v:imagedata o:title=""/>
                <o:lock v:ext="edit" aspectratio="f"/>
                <v:textbox>
                  <w:txbxContent>
                    <w:p>
                      <w:pPr>
                        <w:numPr>
                          <w:ilvl w:val="0"/>
                          <w:numId w:val="21"/>
                        </w:numPr>
                        <w:ind w:right="0" w:rightChars="0"/>
                        <w:rPr>
                          <w:rFonts w:hint="default"/>
                          <w:color w:val="auto"/>
                          <w:lang w:val="en-US"/>
                        </w:rPr>
                      </w:pPr>
                      <w:r>
                        <w:rPr>
                          <w:rFonts w:hint="default"/>
                          <w:color w:val="auto"/>
                          <w:lang w:val="en-US"/>
                        </w:rPr>
                        <w:t>Qiagen Blood and Tissue Kit</w:t>
                      </w:r>
                    </w:p>
                    <w:p>
                      <w:pPr>
                        <w:rPr>
                          <w:rFonts w:hint="default"/>
                          <w:color w:val="auto"/>
                          <w:lang w:val="en-US"/>
                        </w:rPr>
                      </w:pPr>
                      <w:r>
                        <w:rPr>
                          <w:rFonts w:hint="default"/>
                          <w:color w:val="auto"/>
                          <w:lang w:val="en-US"/>
                        </w:rPr>
                        <w:t>(Zero_FEC_BaT_K)</w:t>
                      </w:r>
                    </w:p>
                    <w:p>
                      <w:pPr>
                        <w:rPr>
                          <w:rFonts w:hint="default"/>
                          <w:color w:val="auto"/>
                          <w:lang w:val="en-US"/>
                        </w:rPr>
                      </w:pPr>
                      <w:r>
                        <w:rPr>
                          <w:rFonts w:hint="default"/>
                          <w:color w:val="auto"/>
                          <w:lang w:val="en-US"/>
                        </w:rPr>
                        <w:t>Include or not include</w:t>
                      </w:r>
                    </w:p>
                    <w:p>
                      <w:pPr>
                        <w:rPr>
                          <w:rFonts w:hint="default"/>
                          <w:color w:val="auto"/>
                          <w:lang w:val="en-US"/>
                        </w:rPr>
                      </w:pPr>
                      <w:r>
                        <w:rPr>
                          <w:rFonts w:hint="default"/>
                          <w:color w:val="auto"/>
                          <w:lang w:val="en-US"/>
                        </w:rPr>
                        <w:t>Bead-Beating step</w:t>
                      </w:r>
                    </w:p>
                  </w:txbxContent>
                </v:textbox>
              </v:shape>
            </w:pict>
          </mc:Fallback>
        </mc:AlternateContent>
      </w:r>
      <w:r>
        <w:rPr>
          <w:sz w:val="20"/>
        </w:rPr>
        <mc:AlternateContent>
          <mc:Choice Requires="wps">
            <w:drawing>
              <wp:anchor distT="0" distB="0" distL="114300" distR="114300" simplePos="0" relativeHeight="251741184" behindDoc="0" locked="0" layoutInCell="1" allowOverlap="1">
                <wp:simplePos x="0" y="0"/>
                <wp:positionH relativeFrom="column">
                  <wp:posOffset>869315</wp:posOffset>
                </wp:positionH>
                <wp:positionV relativeFrom="paragraph">
                  <wp:posOffset>3033395</wp:posOffset>
                </wp:positionV>
                <wp:extent cx="2226310" cy="771525"/>
                <wp:effectExtent l="4445" t="4445" r="17145" b="5080"/>
                <wp:wrapNone/>
                <wp:docPr id="175" name="Text Box 175"/>
                <wp:cNvGraphicFramePr/>
                <a:graphic xmlns:a="http://schemas.openxmlformats.org/drawingml/2006/main">
                  <a:graphicData uri="http://schemas.microsoft.com/office/word/2010/wordprocessingShape">
                    <wps:wsp>
                      <wps:cNvSpPr txBox="1"/>
                      <wps:spPr>
                        <a:xfrm>
                          <a:off x="0" y="0"/>
                          <a:ext cx="2226310" cy="77152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21"/>
                              </w:numPr>
                              <w:ind w:left="0" w:leftChars="0" w:right="0" w:rightChars="0" w:firstLine="0" w:firstLineChars="0"/>
                              <w:rPr>
                                <w:rFonts w:hint="default"/>
                                <w:lang w:val="en-US"/>
                              </w:rPr>
                            </w:pPr>
                            <w:r>
                              <w:rPr>
                                <w:rFonts w:hint="default"/>
                                <w:lang w:val="en-US"/>
                              </w:rPr>
                              <w:t>Qiagen Stool Kit</w:t>
                            </w:r>
                          </w:p>
                          <w:p>
                            <w:pPr>
                              <w:rPr>
                                <w:rFonts w:hint="default"/>
                                <w:lang w:val="en-US"/>
                              </w:rPr>
                            </w:pPr>
                            <w:r>
                              <w:rPr>
                                <w:rFonts w:hint="default"/>
                                <w:lang w:val="en-US"/>
                              </w:rPr>
                              <w:t>(Zero_FEC_S_K)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45pt;margin-top:238.85pt;height:60.75pt;width:175.3pt;z-index:251741184;mso-width-relative:page;mso-height-relative:page;" filled="f" stroked="t" coordsize="21600,21600" o:gfxdata="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B9pdA2wAAAAsBAAAPAAAAAAAAAAEAIAAA&#10;ACIAAABkcnMvZG93bnJldi54bWxQSwECFAAUAAAACACHTuJA+E4PkEICAACRBAAADgAAAAAAAAAB&#10;ACAAAAAqAQAAZHJzL2Uyb0RvYy54bWxQSwUGAAAAAAYABgBZAQAA3gUAAAAA&#10;">
                <v:fill on="f" focussize="0,0"/>
                <v:stroke weight="0.5pt" color="#000000 [3204]" joinstyle="round"/>
                <v:imagedata o:title=""/>
                <o:lock v:ext="edit" aspectratio="f"/>
                <v:textbox>
                  <w:txbxContent>
                    <w:p>
                      <w:pPr>
                        <w:numPr>
                          <w:ilvl w:val="0"/>
                          <w:numId w:val="21"/>
                        </w:numPr>
                        <w:ind w:left="0" w:leftChars="0" w:right="0" w:rightChars="0" w:firstLine="0" w:firstLineChars="0"/>
                        <w:rPr>
                          <w:rFonts w:hint="default"/>
                          <w:lang w:val="en-US"/>
                        </w:rPr>
                      </w:pPr>
                      <w:r>
                        <w:rPr>
                          <w:rFonts w:hint="default"/>
                          <w:lang w:val="en-US"/>
                        </w:rPr>
                        <w:t>Qiagen Stool Kit</w:t>
                      </w:r>
                    </w:p>
                    <w:p>
                      <w:pPr>
                        <w:rPr>
                          <w:rFonts w:hint="default"/>
                          <w:lang w:val="en-US"/>
                        </w:rPr>
                      </w:pPr>
                      <w:r>
                        <w:rPr>
                          <w:rFonts w:hint="default"/>
                          <w:lang w:val="en-US"/>
                        </w:rPr>
                        <w:t>(Zero_FEC_S_K)</w:t>
                      </w:r>
                    </w:p>
                    <w:p>
                      <w:pPr>
                        <w:rPr>
                          <w:rFonts w:hint="default"/>
                          <w:lang w:val="en-US"/>
                        </w:rPr>
                      </w:pPr>
                      <w:r>
                        <w:rPr>
                          <w:rFonts w:hint="default"/>
                          <w:lang w:val="en-US"/>
                        </w:rPr>
                        <w:t>Include or not include</w:t>
                      </w:r>
                    </w:p>
                    <w:p>
                      <w:pPr>
                        <w:rPr>
                          <w:rFonts w:hint="default"/>
                          <w:lang w:val="en-US"/>
                        </w:rPr>
                      </w:pPr>
                      <w:r>
                        <w:rPr>
                          <w:rFonts w:hint="default"/>
                          <w:lang w:val="en-US"/>
                        </w:rPr>
                        <w:t>Bead-Beating step</w:t>
                      </w:r>
                    </w:p>
                    <w:p>
                      <w:pPr>
                        <w:rPr>
                          <w:rFonts w:hint="default"/>
                          <w:lang w:val="en-US"/>
                        </w:rPr>
                      </w:pPr>
                    </w:p>
                  </w:txbxContent>
                </v:textbox>
              </v:shape>
            </w:pict>
          </mc:Fallback>
        </mc:AlternateContent>
      </w:r>
      <w:r>
        <w:rPr>
          <w:sz w:val="20"/>
        </w:rPr>
        <mc:AlternateContent>
          <mc:Choice Requires="wps">
            <w:drawing>
              <wp:anchor distT="0" distB="0" distL="114300" distR="114300" simplePos="0" relativeHeight="251705344" behindDoc="0" locked="0" layoutInCell="1" allowOverlap="1">
                <wp:simplePos x="0" y="0"/>
                <wp:positionH relativeFrom="column">
                  <wp:posOffset>1411605</wp:posOffset>
                </wp:positionH>
                <wp:positionV relativeFrom="paragraph">
                  <wp:posOffset>80645</wp:posOffset>
                </wp:positionV>
                <wp:extent cx="3077210" cy="514350"/>
                <wp:effectExtent l="4445" t="4445" r="23495" b="14605"/>
                <wp:wrapNone/>
                <wp:docPr id="176" name="Text Box 176"/>
                <wp:cNvGraphicFramePr/>
                <a:graphic xmlns:a="http://schemas.openxmlformats.org/drawingml/2006/main">
                  <a:graphicData uri="http://schemas.microsoft.com/office/word/2010/wordprocessingShape">
                    <wps:wsp>
                      <wps:cNvSpPr txBox="1"/>
                      <wps:spPr>
                        <a:xfrm>
                          <a:off x="2758440" y="976630"/>
                          <a:ext cx="3077210" cy="5143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rPr>
                            </w:pPr>
                            <w:r>
                              <w:rPr>
                                <w:rFonts w:hint="default"/>
                                <w:lang w:val="en-US"/>
                              </w:rPr>
                              <w:t>N=195 stool samples from 5-14 years old school children from Jimma town, Ethiopia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15pt;margin-top:6.35pt;height:40.5pt;width:242.3pt;z-index:251705344;mso-width-relative:page;mso-height-relative:page;" fillcolor="#FFFFFF [3201]" filled="t" stroked="t" coordsize="21600,21600" o:gfxdata="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53w17WAAAACQEAAA8A&#10;AAAAAAAAAQAgAAAAIgAAAGRycy9kb3ducmV2LnhtbFBLAQIUABQAAAAIAIdO4kBR6CHMUgIAAMUE&#10;AAAOAAAAAAAAAAEAIAAAACUBAABkcnMvZTJvRG9jLnhtbFBLBQYAAAAABgAGAFkBAADpBQAAAAA=&#10;">
                <v:fill on="t" focussize="0,0"/>
                <v:stroke weight="0.5pt" color="#000000 [3204]" joinstyle="round"/>
                <v:imagedata o:title=""/>
                <o:lock v:ext="edit" aspectratio="f"/>
                <v:textbox>
                  <w:txbxContent>
                    <w:p>
                      <w:pPr>
                        <w:jc w:val="center"/>
                        <w:rPr>
                          <w:rFonts w:hint="default"/>
                          <w:lang w:val="en-US"/>
                        </w:rPr>
                      </w:pPr>
                      <w:r>
                        <w:rPr>
                          <w:rFonts w:hint="default"/>
                          <w:lang w:val="en-US"/>
                        </w:rPr>
                        <w:t>N=195 stool samples from 5-14 years old school children from Jimma town, Ethiopia</w:t>
                      </w:r>
                    </w:p>
                  </w:txbxContent>
                </v:textbox>
              </v:shape>
            </w:pict>
          </mc:Fallback>
        </mc:AlternateContent>
      </w:r>
      <w:r>
        <w:rPr>
          <w:sz w:val="20"/>
        </w:rPr>
        <mc:AlternateContent>
          <mc:Choice Requires="wps">
            <w:drawing>
              <wp:anchor distT="0" distB="0" distL="114300" distR="114300" simplePos="0" relativeHeight="251703296" behindDoc="0" locked="0" layoutInCell="1" allowOverlap="1">
                <wp:simplePos x="0" y="0"/>
                <wp:positionH relativeFrom="column">
                  <wp:posOffset>574040</wp:posOffset>
                </wp:positionH>
                <wp:positionV relativeFrom="paragraph">
                  <wp:posOffset>3271520</wp:posOffset>
                </wp:positionV>
                <wp:extent cx="295275" cy="0"/>
                <wp:effectExtent l="0" t="48895" r="9525" b="65405"/>
                <wp:wrapNone/>
                <wp:docPr id="177" name="Straight Arrow Connector 177"/>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5.2pt;margin-top:257.6pt;height:0pt;width:23.25pt;z-index:251703296;mso-width-relative:page;mso-height-relative:page;" filled="f" stroked="t" coordsize="21600,21600" o:gfxdata="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bzJbl2AAAAAoBAAAPAAAAAAAAAAEAIAAAACIAAABkcnMvZG93bnJldi54&#10;bWxQSwECFAAUAAAACACHTuJAH2QZ8foBAAAGBAAADgAAAAAAAAABACAAAAAnAQAAZHJzL2Uyb0Rv&#10;Yy54bWxQSwUGAAAAAAYABgBZAQAAkwU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729920" behindDoc="0" locked="0" layoutInCell="1" allowOverlap="1">
                <wp:simplePos x="0" y="0"/>
                <wp:positionH relativeFrom="column">
                  <wp:posOffset>564515</wp:posOffset>
                </wp:positionH>
                <wp:positionV relativeFrom="paragraph">
                  <wp:posOffset>2528570</wp:posOffset>
                </wp:positionV>
                <wp:extent cx="295275" cy="0"/>
                <wp:effectExtent l="0" t="48895" r="9525" b="65405"/>
                <wp:wrapNone/>
                <wp:docPr id="178" name="Straight Arrow Connector 178"/>
                <wp:cNvGraphicFramePr/>
                <a:graphic xmlns:a="http://schemas.openxmlformats.org/drawingml/2006/main">
                  <a:graphicData uri="http://schemas.microsoft.com/office/word/2010/wordprocessingShape">
                    <wps:wsp>
                      <wps:cNvCnPr/>
                      <wps:spPr>
                        <a:xfrm>
                          <a:off x="1263015" y="343408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4.45pt;margin-top:199.1pt;height:0pt;width:23.25pt;z-index:251729920;mso-width-relative:page;mso-height-relative:page;" filled="f" stroked="t" coordsize="21600,21600" o:gfxdata="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0dRVdgAAAAKAQAADwAAAAAAAAABACAAAAAiAAAA&#10;ZHJzL2Rvd25yZXYueG1sUEsBAhQAFAAAAAgAh07iQOzNY1oHAgAAEgQAAA4AAAAAAAAAAQAgAAAA&#10;JwEAAGRycy9lMm9Eb2MueG1sUEsFBgAAAAAGAAYAWQEAAKAFA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728896" behindDoc="0" locked="0" layoutInCell="1" allowOverlap="1">
                <wp:simplePos x="0" y="0"/>
                <wp:positionH relativeFrom="column">
                  <wp:posOffset>564515</wp:posOffset>
                </wp:positionH>
                <wp:positionV relativeFrom="paragraph">
                  <wp:posOffset>2090420</wp:posOffset>
                </wp:positionV>
                <wp:extent cx="9525" cy="1200150"/>
                <wp:effectExtent l="4445" t="0" r="5080" b="0"/>
                <wp:wrapNone/>
                <wp:docPr id="179" name="Straight Connector 179"/>
                <wp:cNvGraphicFramePr/>
                <a:graphic xmlns:a="http://schemas.openxmlformats.org/drawingml/2006/main">
                  <a:graphicData uri="http://schemas.microsoft.com/office/word/2010/wordprocessingShape">
                    <wps:wsp>
                      <wps:cNvCnPr/>
                      <wps:spPr>
                        <a:xfrm>
                          <a:off x="1263015" y="2995930"/>
                          <a:ext cx="9525" cy="1200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4.45pt;margin-top:164.6pt;height:94.5pt;width:0.75pt;z-index:251728896;mso-width-relative:page;mso-height-relative:page;" filled="f" stroked="t" coordsize="21600,21600" o:gfxdata="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A3/5e2gAAAAkBAAAPAAAAAAAAAAEAIAAAACIAAABkcnMvZG93bnJldi54bWxQSwEC&#10;FAAUAAAACACHTuJA8AqRNvIBAADpAwAADgAAAAAAAAABACAAAAApAQAAZHJzL2Uyb0RvYy54bWxQ&#10;SwUGAAAAAAYABgBZAQAAjQUAAAAA&#10;">
                <v:fill on="f" focussize="0,0"/>
                <v:stroke color="#4A7EBB [3204]" joinstyle="round"/>
                <v:imagedata o:title=""/>
                <o:lock v:ext="edit" aspectratio="f"/>
              </v:line>
            </w:pict>
          </mc:Fallback>
        </mc:AlternateContent>
      </w:r>
      <w:r>
        <w:rPr>
          <w:sz w:val="20"/>
        </w:rPr>
        <mc:AlternateContent>
          <mc:Choice Requires="wps">
            <w:drawing>
              <wp:anchor distT="0" distB="0" distL="114300" distR="114300" simplePos="0" relativeHeight="251701248" behindDoc="0" locked="0" layoutInCell="1" allowOverlap="1">
                <wp:simplePos x="0" y="0"/>
                <wp:positionH relativeFrom="column">
                  <wp:posOffset>2518410</wp:posOffset>
                </wp:positionH>
                <wp:positionV relativeFrom="paragraph">
                  <wp:posOffset>1509395</wp:posOffset>
                </wp:positionV>
                <wp:extent cx="3255645" cy="610870"/>
                <wp:effectExtent l="4445" t="4445" r="16510" b="13335"/>
                <wp:wrapNone/>
                <wp:docPr id="180" name="Text Box 180"/>
                <wp:cNvGraphicFramePr/>
                <a:graphic xmlns:a="http://schemas.openxmlformats.org/drawingml/2006/main">
                  <a:graphicData uri="http://schemas.microsoft.com/office/word/2010/wordprocessingShape">
                    <wps:wsp>
                      <wps:cNvSpPr txBox="1"/>
                      <wps:spPr>
                        <a:xfrm>
                          <a:off x="0" y="0"/>
                          <a:ext cx="3255645" cy="610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rPr>
                            </w:pPr>
                            <w:r>
                              <w:rPr>
                                <w:rFonts w:hint="default"/>
                                <w:lang w:val="en-US"/>
                              </w:rPr>
                              <w:t>Microscopically Positive (Positive Fecal Egg Count)</w:t>
                            </w:r>
                          </w:p>
                          <w:p>
                            <w:pPr>
                              <w:jc w:val="center"/>
                              <w:rPr>
                                <w:rFonts w:hint="default"/>
                                <w:lang w:val="en-US"/>
                              </w:rPr>
                            </w:pPr>
                            <w:r>
                              <w:rPr>
                                <w:rFonts w:hint="default"/>
                                <w:lang w:val="en-US"/>
                              </w:rPr>
                              <w:t>(n=21)</w:t>
                            </w:r>
                          </w:p>
                          <w:p>
                            <w:pPr>
                              <w:jc w:val="center"/>
                              <w:rPr>
                                <w:rFonts w:hint="default"/>
                                <w:lang w:val="en-US"/>
                              </w:rPr>
                            </w:pPr>
                            <w:r>
                              <w:rPr>
                                <w:rFonts w:hint="default"/>
                                <w:lang w:val="en-US"/>
                              </w:rPr>
                              <w:t>11 low intensity and 10 moderate-to-high intensity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8.3pt;margin-top:118.85pt;height:48.1pt;width:256.35pt;z-index:251701248;mso-width-relative:page;mso-height-relative:page;" fillcolor="#FFFFFF [3201]" filled="t" stroked="t" coordsize="21600,21600" o:gfxdata="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Rc5Vt9cAAAALAQAADwAAAAAAAAAB&#10;ACAAAAAiAAAAZHJzL2Rvd25yZXYueG1sUEsBAhQAFAAAAAgAh07iQMEsEatKAgAAugQAAA4AAAAA&#10;AAAAAQAgAAAAJgEAAGRycy9lMm9Eb2MueG1sUEsFBgAAAAAGAAYAWQEAAOIFAAAAAA==&#10;">
                <v:fill on="t" focussize="0,0"/>
                <v:stroke weight="0.5pt" color="#000000 [3204]" joinstyle="round"/>
                <v:imagedata o:title=""/>
                <o:lock v:ext="edit" aspectratio="f"/>
                <v:textbox>
                  <w:txbxContent>
                    <w:p>
                      <w:pPr>
                        <w:jc w:val="center"/>
                        <w:rPr>
                          <w:rFonts w:hint="default"/>
                          <w:lang w:val="en-US"/>
                        </w:rPr>
                      </w:pPr>
                      <w:r>
                        <w:rPr>
                          <w:rFonts w:hint="default"/>
                          <w:lang w:val="en-US"/>
                        </w:rPr>
                        <w:t>Microscopically Positive (Positive Fecal Egg Count)</w:t>
                      </w:r>
                    </w:p>
                    <w:p>
                      <w:pPr>
                        <w:jc w:val="center"/>
                        <w:rPr>
                          <w:rFonts w:hint="default"/>
                          <w:lang w:val="en-US"/>
                        </w:rPr>
                      </w:pPr>
                      <w:r>
                        <w:rPr>
                          <w:rFonts w:hint="default"/>
                          <w:lang w:val="en-US"/>
                        </w:rPr>
                        <w:t>(n=21)</w:t>
                      </w:r>
                    </w:p>
                    <w:p>
                      <w:pPr>
                        <w:jc w:val="center"/>
                        <w:rPr>
                          <w:rFonts w:hint="default"/>
                          <w:lang w:val="en-US"/>
                        </w:rPr>
                      </w:pPr>
                      <w:r>
                        <w:rPr>
                          <w:rFonts w:hint="default"/>
                          <w:lang w:val="en-US"/>
                        </w:rPr>
                        <w:t>11 low intensity and 10 moderate-to-high intensity</w:t>
                      </w:r>
                    </w:p>
                  </w:txbxContent>
                </v:textbox>
              </v:shape>
            </w:pict>
          </mc:Fallback>
        </mc:AlternateContent>
      </w:r>
      <w:r>
        <w:rPr>
          <w:sz w:val="20"/>
        </w:rPr>
        <mc:AlternateContent>
          <mc:Choice Requires="wps">
            <w:drawing>
              <wp:anchor distT="0" distB="0" distL="114300" distR="114300" simplePos="0" relativeHeight="251727872" behindDoc="0" locked="0" layoutInCell="1" allowOverlap="1">
                <wp:simplePos x="0" y="0"/>
                <wp:positionH relativeFrom="column">
                  <wp:posOffset>1621790</wp:posOffset>
                </wp:positionH>
                <wp:positionV relativeFrom="paragraph">
                  <wp:posOffset>947420</wp:posOffset>
                </wp:positionV>
                <wp:extent cx="2685415" cy="257175"/>
                <wp:effectExtent l="4445" t="4445" r="15240" b="5080"/>
                <wp:wrapNone/>
                <wp:docPr id="181" name="Text Box 181"/>
                <wp:cNvGraphicFramePr/>
                <a:graphic xmlns:a="http://schemas.openxmlformats.org/drawingml/2006/main">
                  <a:graphicData uri="http://schemas.microsoft.com/office/word/2010/wordprocessingShape">
                    <wps:wsp>
                      <wps:cNvSpPr txBox="1"/>
                      <wps:spPr>
                        <a:xfrm>
                          <a:off x="2729865" y="1929130"/>
                          <a:ext cx="2685415" cy="2571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rPr>
                            </w:pPr>
                            <w:r>
                              <w:rPr>
                                <w:rFonts w:hint="default"/>
                                <w:lang w:val="en-US"/>
                              </w:rPr>
                              <w:t>Screened by McMaster Egg count method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7.7pt;margin-top:74.6pt;height:20.25pt;width:211.45pt;z-index:251727872;mso-width-relative:page;mso-height-relative:page;" fillcolor="#FFFFFF [3201]" filled="t" stroked="t" coordsize="21600,21600" o:gfxdata="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DZCBl2gAAAAsBAAAPAAAA&#10;AAAAAAEAIAAAACIAAABkcnMvZG93bnJldi54bWxQSwECFAAUAAAACACHTuJATYcNLUwCAADHBAAA&#10;DgAAAAAAAAABACAAAAApAQAAZHJzL2Uyb0RvYy54bWxQSwUGAAAAAAYABgBZAQAA5wUAAAAA&#10;">
                <v:fill on="t" focussize="0,0"/>
                <v:stroke weight="0.5pt" color="#FFFFFF [3212]" joinstyle="round"/>
                <v:imagedata o:title=""/>
                <o:lock v:ext="edit" aspectratio="f"/>
                <v:textbox>
                  <w:txbxContent>
                    <w:p>
                      <w:pPr>
                        <w:jc w:val="center"/>
                        <w:rPr>
                          <w:rFonts w:hint="default"/>
                          <w:lang w:val="en-US"/>
                        </w:rPr>
                      </w:pPr>
                      <w:r>
                        <w:rPr>
                          <w:rFonts w:hint="default"/>
                          <w:lang w:val="en-US"/>
                        </w:rPr>
                        <w:t>Screened by McMaster Egg count method</w:t>
                      </w:r>
                    </w:p>
                  </w:txbxContent>
                </v:textbox>
              </v:shape>
            </w:pict>
          </mc:Fallback>
        </mc:AlternateContent>
      </w:r>
      <w:r>
        <w:rPr>
          <w:sz w:val="20"/>
        </w:rPr>
        <mc:AlternateContent>
          <mc:Choice Requires="wps">
            <w:drawing>
              <wp:anchor distT="0" distB="0" distL="114300" distR="114300" simplePos="0" relativeHeight="251726848" behindDoc="0" locked="0" layoutInCell="1" allowOverlap="1">
                <wp:simplePos x="0" y="0"/>
                <wp:positionH relativeFrom="column">
                  <wp:posOffset>431165</wp:posOffset>
                </wp:positionH>
                <wp:positionV relativeFrom="paragraph">
                  <wp:posOffset>1528445</wp:posOffset>
                </wp:positionV>
                <wp:extent cx="1647190" cy="571500"/>
                <wp:effectExtent l="4445" t="4445" r="5715" b="14605"/>
                <wp:wrapNone/>
                <wp:docPr id="182" name="Text Box 182"/>
                <wp:cNvGraphicFramePr/>
                <a:graphic xmlns:a="http://schemas.openxmlformats.org/drawingml/2006/main">
                  <a:graphicData uri="http://schemas.microsoft.com/office/word/2010/wordprocessingShape">
                    <wps:wsp>
                      <wps:cNvSpPr txBox="1"/>
                      <wps:spPr>
                        <a:xfrm>
                          <a:off x="1301115" y="2548255"/>
                          <a:ext cx="1647190" cy="571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rPr>
                            </w:pPr>
                            <w:r>
                              <w:rPr>
                                <w:rFonts w:hint="default"/>
                                <w:lang w:val="en-US"/>
                              </w:rPr>
                              <w:t>Microscopically Negative (Zero Fecal Egg Count)</w:t>
                            </w:r>
                          </w:p>
                          <w:p>
                            <w:pPr>
                              <w:jc w:val="center"/>
                              <w:rPr>
                                <w:rFonts w:hint="default"/>
                                <w:lang w:val="en-US"/>
                              </w:rPr>
                            </w:pPr>
                            <w:r>
                              <w:rPr>
                                <w:rFonts w:hint="default"/>
                                <w:lang w:val="en-US"/>
                              </w:rPr>
                              <w:t>(n=174)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95pt;margin-top:120.35pt;height:45pt;width:129.7pt;z-index:251726848;mso-width-relative:page;mso-height-relative:page;" fillcolor="#FFFFFF [3201]" filled="t" stroked="t" coordsize="21600,21600" o:gfxdata="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k2bG2dYAAAAK&#10;AQAADwAAAAAAAAABACAAAAAiAAAAZHJzL2Rvd25yZXYueG1sUEsBAhQAFAAAAAgAh07iQNeUV4ZX&#10;AgAAxgQAAA4AAAAAAAAAAQAgAAAAJQEAAGRycy9lMm9Eb2MueG1sUEsFBgAAAAAGAAYAWQEAAO4F&#10;AAAAAA==&#10;">
                <v:fill on="t" focussize="0,0"/>
                <v:stroke weight="0.5pt" color="#000000 [3204]" joinstyle="round"/>
                <v:imagedata o:title=""/>
                <o:lock v:ext="edit" aspectratio="f"/>
                <v:textbox>
                  <w:txbxContent>
                    <w:p>
                      <w:pPr>
                        <w:jc w:val="center"/>
                        <w:rPr>
                          <w:rFonts w:hint="default"/>
                          <w:lang w:val="en-US"/>
                        </w:rPr>
                      </w:pPr>
                      <w:r>
                        <w:rPr>
                          <w:rFonts w:hint="default"/>
                          <w:lang w:val="en-US"/>
                        </w:rPr>
                        <w:t>Microscopically Negative (Zero Fecal Egg Count)</w:t>
                      </w:r>
                    </w:p>
                    <w:p>
                      <w:pPr>
                        <w:jc w:val="center"/>
                        <w:rPr>
                          <w:rFonts w:hint="default"/>
                          <w:lang w:val="en-US"/>
                        </w:rPr>
                      </w:pPr>
                      <w:r>
                        <w:rPr>
                          <w:rFonts w:hint="default"/>
                          <w:lang w:val="en-US"/>
                        </w:rPr>
                        <w:t>(n=174)</w:t>
                      </w:r>
                    </w:p>
                  </w:txbxContent>
                </v:textbox>
              </v:shape>
            </w:pict>
          </mc:Fallback>
        </mc:AlternateContent>
      </w:r>
      <w:r>
        <w:rPr>
          <w:sz w:val="20"/>
        </w:rPr>
        <mc:AlternateContent>
          <mc:Choice Requires="wps">
            <w:drawing>
              <wp:anchor distT="0" distB="0" distL="114300" distR="114300" simplePos="0" relativeHeight="251725824" behindDoc="0" locked="0" layoutInCell="1" allowOverlap="1">
                <wp:simplePos x="0" y="0"/>
                <wp:positionH relativeFrom="column">
                  <wp:posOffset>4984115</wp:posOffset>
                </wp:positionH>
                <wp:positionV relativeFrom="paragraph">
                  <wp:posOffset>928370</wp:posOffset>
                </wp:positionV>
                <wp:extent cx="9525" cy="571500"/>
                <wp:effectExtent l="47625" t="0" r="57150" b="0"/>
                <wp:wrapNone/>
                <wp:docPr id="183" name="Straight Arrow Connector 183"/>
                <wp:cNvGraphicFramePr/>
                <a:graphic xmlns:a="http://schemas.openxmlformats.org/drawingml/2006/main">
                  <a:graphicData uri="http://schemas.microsoft.com/office/word/2010/wordprocessingShape">
                    <wps:wsp>
                      <wps:cNvCnPr/>
                      <wps:spPr>
                        <a:xfrm flipH="1">
                          <a:off x="0" y="0"/>
                          <a:ext cx="9525"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92.45pt;margin-top:73.1pt;height:45pt;width:0.75pt;z-index:251725824;mso-width-relative:page;mso-height-relative:page;" filled="f" stroked="t" coordsize="21600,21600" o:gfxdata="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85xvS2wAAAAsBAAAPAAAAAAAAAAEAIAAAACIAAABk&#10;cnMvZG93bnJldi54bWxQSwECFAAUAAAACACHTuJAo+HMuQMCAAATBAAADgAAAAAAAAABACAAAAAq&#10;AQAAZHJzL2Uyb0RvYy54bWxQSwUGAAAAAAYABgBZAQAAnwU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708416" behindDoc="0" locked="0" layoutInCell="1" allowOverlap="1">
                <wp:simplePos x="0" y="0"/>
                <wp:positionH relativeFrom="column">
                  <wp:posOffset>1164590</wp:posOffset>
                </wp:positionH>
                <wp:positionV relativeFrom="paragraph">
                  <wp:posOffset>928370</wp:posOffset>
                </wp:positionV>
                <wp:extent cx="9525" cy="571500"/>
                <wp:effectExtent l="47625" t="0" r="57150" b="0"/>
                <wp:wrapNone/>
                <wp:docPr id="184" name="Straight Arrow Connector 184"/>
                <wp:cNvGraphicFramePr/>
                <a:graphic xmlns:a="http://schemas.openxmlformats.org/drawingml/2006/main">
                  <a:graphicData uri="http://schemas.microsoft.com/office/word/2010/wordprocessingShape">
                    <wps:wsp>
                      <wps:cNvCnPr/>
                      <wps:spPr>
                        <a:xfrm flipH="1">
                          <a:off x="3015615" y="1824355"/>
                          <a:ext cx="9525"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1.7pt;margin-top:73.1pt;height:45pt;width:0.75pt;z-index:251708416;mso-width-relative:page;mso-height-relative:page;" filled="f" stroked="t" coordsize="21600,21600" o:gfxdata="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U9lXvaAAAACwEAAA8AAAAAAAAA&#10;AQAgAAAAIgAAAGRycy9kb3ducmV2LnhtbFBLAQIUABQAAAAIAIdO4kDlzrq9DwIAAB8EAAAOAAAA&#10;AAAAAAEAIAAAACkBAABkcnMvZTJvRG9jLnhtbFBLBQYAAAAABgAGAFkBAACqBQ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707392" behindDoc="0" locked="0" layoutInCell="1" allowOverlap="1">
                <wp:simplePos x="0" y="0"/>
                <wp:positionH relativeFrom="column">
                  <wp:posOffset>1174115</wp:posOffset>
                </wp:positionH>
                <wp:positionV relativeFrom="paragraph">
                  <wp:posOffset>928370</wp:posOffset>
                </wp:positionV>
                <wp:extent cx="3819525" cy="9525"/>
                <wp:effectExtent l="0" t="0" r="0" b="0"/>
                <wp:wrapNone/>
                <wp:docPr id="185" name="Straight Connector 185"/>
                <wp:cNvGraphicFramePr/>
                <a:graphic xmlns:a="http://schemas.openxmlformats.org/drawingml/2006/main">
                  <a:graphicData uri="http://schemas.microsoft.com/office/word/2010/wordprocessingShape">
                    <wps:wsp>
                      <wps:cNvCnPr/>
                      <wps:spPr>
                        <a:xfrm flipV="1">
                          <a:off x="3015615" y="1824355"/>
                          <a:ext cx="3819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2.45pt;margin-top:73.1pt;height:0.75pt;width:300.75pt;z-index:251707392;mso-width-relative:page;mso-height-relative:page;" filled="f" stroked="t" coordsize="21600,21600" o:gfxdata="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kl99NkAAAALAQAADwAAAAAAAAABACAAAAAiAAAAZHJzL2Rvd25yZXYu&#10;eG1sUEsBAhQAFAAAAAgAh07iQOWNFZT6AQAA8wMAAA4AAAAAAAAAAQAgAAAAKAEAAGRycy9lMm9E&#10;b2MueG1sUEsFBgAAAAAGAAYAWQEAAJQFAAAAAA==&#10;">
                <v:fill on="f" focussize="0,0"/>
                <v:stroke color="#4A7EBB [3204]" joinstyle="round"/>
                <v:imagedata o:title=""/>
                <o:lock v:ext="edit" aspectratio="f"/>
              </v:line>
            </w:pict>
          </mc:Fallback>
        </mc:AlternateContent>
      </w:r>
      <w:r>
        <w:rPr>
          <w:sz w:val="20"/>
        </w:rPr>
        <mc:AlternateContent>
          <mc:Choice Requires="wps">
            <w:drawing>
              <wp:anchor distT="0" distB="0" distL="114300" distR="114300" simplePos="0" relativeHeight="251706368" behindDoc="0" locked="0" layoutInCell="1" allowOverlap="1">
                <wp:simplePos x="0" y="0"/>
                <wp:positionH relativeFrom="column">
                  <wp:posOffset>2898140</wp:posOffset>
                </wp:positionH>
                <wp:positionV relativeFrom="paragraph">
                  <wp:posOffset>633095</wp:posOffset>
                </wp:positionV>
                <wp:extent cx="0" cy="304800"/>
                <wp:effectExtent l="4445" t="0" r="14605" b="0"/>
                <wp:wrapNone/>
                <wp:docPr id="186" name="Straight Connector 186"/>
                <wp:cNvGraphicFramePr/>
                <a:graphic xmlns:a="http://schemas.openxmlformats.org/drawingml/2006/main">
                  <a:graphicData uri="http://schemas.microsoft.com/office/word/2010/wordprocessingShape">
                    <wps:wsp>
                      <wps:cNvCnPr/>
                      <wps:spPr>
                        <a:xfrm>
                          <a:off x="3596640" y="1538605"/>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8.2pt;margin-top:49.85pt;height:24pt;width:0pt;z-index:251706368;mso-width-relative:page;mso-height-relative:page;" filled="f" stroked="t" coordsize="21600,21600" o:gfxdata="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Z90nfZAAAACgEAAA8AAAAAAAAAAQAgAAAAIgAAAGRycy9kb3ducmV2LnhtbFBL&#10;AQIUABQAAAAIAIdO4kAnYRyR9QEAAOUDAAAOAAAAAAAAAAEAIAAAACgBAABkcnMvZTJvRG9jLnht&#10;bFBLBQYAAAAABgAGAFkBAACPBQAAAAA=&#10;">
                <v:fill on="f" focussize="0,0"/>
                <v:stroke color="#4A7EBB [3204]" joinstyle="round"/>
                <v:imagedata o:title=""/>
                <o:lock v:ext="edit" aspectratio="f"/>
              </v:line>
            </w:pict>
          </mc:Fallback>
        </mc:AlternateContent>
      </w:r>
      <w:r>
        <w:rPr>
          <w:sz w:val="20"/>
        </w:rPr>
        <mc:AlternateContent>
          <mc:Choice Requires="wpg">
            <w:drawing>
              <wp:inline distT="0" distB="0" distL="114300" distR="114300">
                <wp:extent cx="5876290" cy="3920490"/>
                <wp:effectExtent l="635" t="0" r="9525" b="3810"/>
                <wp:docPr id="187" name="Group 187"/>
                <wp:cNvGraphicFramePr/>
                <a:graphic xmlns:a="http://schemas.openxmlformats.org/drawingml/2006/main">
                  <a:graphicData uri="http://schemas.microsoft.com/office/word/2010/wordprocessingGroup">
                    <wpg:wgp>
                      <wpg:cNvGrpSpPr/>
                      <wpg:grpSpPr>
                        <a:xfrm>
                          <a:off x="0" y="0"/>
                          <a:ext cx="5876290" cy="3920490"/>
                          <a:chOff x="0" y="0"/>
                          <a:chExt cx="9254" cy="6174"/>
                        </a:xfrm>
                      </wpg:grpSpPr>
                      <wps:wsp>
                        <wps:cNvPr id="188" name="FreeForm 3"/>
                        <wps:cNvSpPr/>
                        <wps:spPr>
                          <a:xfrm>
                            <a:off x="-1" y="0"/>
                            <a:ext cx="9254" cy="6174"/>
                          </a:xfrm>
                          <a:custGeom>
                            <a:avLst/>
                            <a:gdLst/>
                            <a:ahLst/>
                            <a:cxnLst/>
                            <a:pathLst>
                              <a:path w="9254" h="6174">
                                <a:moveTo>
                                  <a:pt x="9244" y="0"/>
                                </a:moveTo>
                                <a:lnTo>
                                  <a:pt x="10" y="0"/>
                                </a:lnTo>
                                <a:lnTo>
                                  <a:pt x="0" y="0"/>
                                </a:lnTo>
                                <a:lnTo>
                                  <a:pt x="0" y="6174"/>
                                </a:lnTo>
                                <a:lnTo>
                                  <a:pt x="10" y="6174"/>
                                </a:lnTo>
                                <a:lnTo>
                                  <a:pt x="9244" y="6174"/>
                                </a:lnTo>
                                <a:lnTo>
                                  <a:pt x="9244" y="6164"/>
                                </a:lnTo>
                                <a:lnTo>
                                  <a:pt x="10" y="6164"/>
                                </a:lnTo>
                                <a:lnTo>
                                  <a:pt x="10" y="10"/>
                                </a:lnTo>
                                <a:lnTo>
                                  <a:pt x="9244" y="10"/>
                                </a:lnTo>
                                <a:lnTo>
                                  <a:pt x="9244" y="0"/>
                                </a:lnTo>
                                <a:close/>
                                <a:moveTo>
                                  <a:pt x="9254" y="0"/>
                                </a:moveTo>
                                <a:lnTo>
                                  <a:pt x="9244" y="0"/>
                                </a:lnTo>
                                <a:lnTo>
                                  <a:pt x="9244" y="6174"/>
                                </a:lnTo>
                                <a:lnTo>
                                  <a:pt x="9254" y="6174"/>
                                </a:lnTo>
                                <a:lnTo>
                                  <a:pt x="9254" y="0"/>
                                </a:lnTo>
                                <a:close/>
                              </a:path>
                            </a:pathLst>
                          </a:custGeom>
                          <a:solidFill>
                            <a:srgbClr val="000000"/>
                          </a:solidFill>
                          <a:ln>
                            <a:noFill/>
                          </a:ln>
                        </wps:spPr>
                        <wps:bodyPr upright="1"/>
                      </wps:wsp>
                    </wpg:wgp>
                  </a:graphicData>
                </a:graphic>
              </wp:inline>
            </w:drawing>
          </mc:Choice>
          <mc:Fallback>
            <w:pict>
              <v:group id="_x0000_s1026" o:spid="_x0000_s1026" o:spt="203" style="height:308.7pt;width:462.7pt;" coordsize="9254,6174" o:gfxdata="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rZQytNcAAAAF&#10;AQAADwAAAAAAAAABACAAAAAiAAAAZHJzL2Rvd25yZXYueG1sUEsBAhQAFAAAAAgAh07iQMHcMi6P&#10;AgAAbwcAAA4AAAAAAAAAAQAgAAAAJgEAAGRycy9lMm9Eb2MueG1sUEsFBgAAAAAGAAYAWQEAACcG&#10;AAAAAA==&#10;">
                <o:lock v:ext="edit" aspectratio="f"/>
                <v:shape id="FreeForm 3" o:spid="_x0000_s1026" o:spt="100" style="position:absolute;left:-1;top:0;height:6174;width:9254;" fillcolor="#000000" filled="t" stroked="f" coordsize="9254,6174" o:gfxdata="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TsoWvQAA&#10;ANwAAAAPAAAAAAAAAAEAIAAAACIAAABkcnMvZG93bnJldi54bWxQSwECFAAUAAAACACHTuJAMy8F&#10;njsAAAA5AAAAEAAAAAAAAAABACAAAAAMAQAAZHJzL3NoYXBleG1sLnhtbFBLBQYAAAAABgAGAFsB&#10;AAC2AwAAAAA=&#10;" path="m9244,0l10,0,0,0,0,6174,10,6174,9244,6174,9244,6164,10,6164,10,10,9244,10,9244,0xm9254,0l9244,0,9244,6174,9254,6174,9254,0xe">
                  <v:fill on="t" focussize="0,0"/>
                  <v:stroke on="f"/>
                  <v:imagedata o:title=""/>
                  <o:lock v:ext="edit" aspectratio="f"/>
                </v:shape>
                <w10:wrap type="none"/>
                <w10:anchorlock/>
              </v:group>
            </w:pict>
          </mc:Fallback>
        </mc:AlternateContent>
      </w:r>
    </w:p>
    <w:p>
      <w:pPr>
        <w:spacing w:after="0" w:line="240" w:lineRule="auto"/>
        <w:rPr>
          <w:sz w:val="20"/>
        </w:rPr>
        <w:sectPr>
          <w:pgSz w:w="11910" w:h="16840"/>
          <w:pgMar w:top="1426" w:right="700" w:bottom="280" w:left="1100" w:header="720" w:footer="720" w:gutter="0"/>
          <w:pgNumType w:fmt="decimal"/>
          <w:cols w:space="720" w:num="1"/>
        </w:sectPr>
      </w:pPr>
    </w:p>
    <w:p>
      <w:pPr>
        <w:spacing w:before="21" w:line="341" w:lineRule="exact"/>
        <w:ind w:left="340" w:right="0" w:firstLine="0"/>
        <w:jc w:val="left"/>
        <w:rPr>
          <w:b/>
          <w:sz w:val="28"/>
        </w:rPr>
      </w:pPr>
      <w:r>
        <mc:AlternateContent>
          <mc:Choice Requires="wps">
            <w:drawing>
              <wp:anchor distT="0" distB="0" distL="114300" distR="114300" simplePos="0" relativeHeight="251759616" behindDoc="1" locked="0" layoutInCell="1" allowOverlap="1">
                <wp:simplePos x="0" y="0"/>
                <wp:positionH relativeFrom="page">
                  <wp:posOffset>844550</wp:posOffset>
                </wp:positionH>
                <wp:positionV relativeFrom="page">
                  <wp:posOffset>4577080</wp:posOffset>
                </wp:positionV>
                <wp:extent cx="2540" cy="751205"/>
                <wp:effectExtent l="0" t="0" r="16510" b="10795"/>
                <wp:wrapNone/>
                <wp:docPr id="189" name="Rectangles 189"/>
                <wp:cNvGraphicFramePr/>
                <a:graphic xmlns:a="http://schemas.openxmlformats.org/drawingml/2006/main">
                  <a:graphicData uri="http://schemas.microsoft.com/office/word/2010/wordprocessingShape">
                    <wps:wsp>
                      <wps:cNvSpPr/>
                      <wps:spPr>
                        <a:xfrm>
                          <a:off x="0" y="0"/>
                          <a:ext cx="2540" cy="75120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6.5pt;margin-top:360.4pt;height:59.15pt;width:0.2pt;mso-position-horizontal-relative:page;mso-position-vertical-relative:page;z-index:-251556864;mso-width-relative:page;mso-height-relative:page;" fillcolor="#000000" filled="t" stroked="f" coordsize="21600,21600" o:gfxdata="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Kt4ee2QAAAAsBAAAP&#10;AAAAAAAAAAEAIAAAACIAAABkcnMvZG93bnJldi54bWxQSwECFAAUAAAACACHTuJAMFy5m6UBAABk&#10;AwAADgAAAAAAAAABACAAAAAoAQAAZHJzL2Uyb0RvYy54bWxQSwUGAAAAAAYABgBZAQAAPwUAAAAA&#10;">
                <v:fill on="t" focussize="0,0"/>
                <v:stroke on="f"/>
                <v:imagedata o:title=""/>
                <o:lock v:ext="edit" aspectratio="f"/>
              </v:rect>
            </w:pict>
          </mc:Fallback>
        </mc:AlternateContent>
      </w:r>
      <w:r>
        <mc:AlternateContent>
          <mc:Choice Requires="wps">
            <w:drawing>
              <wp:anchor distT="0" distB="0" distL="114300" distR="114300" simplePos="0" relativeHeight="251760640" behindDoc="1" locked="0" layoutInCell="1" allowOverlap="1">
                <wp:simplePos x="0" y="0"/>
                <wp:positionH relativeFrom="page">
                  <wp:posOffset>6945630</wp:posOffset>
                </wp:positionH>
                <wp:positionV relativeFrom="page">
                  <wp:posOffset>4577080</wp:posOffset>
                </wp:positionV>
                <wp:extent cx="2540" cy="751205"/>
                <wp:effectExtent l="0" t="0" r="16510" b="10795"/>
                <wp:wrapNone/>
                <wp:docPr id="190" name="Rectangles 5"/>
                <wp:cNvGraphicFramePr/>
                <a:graphic xmlns:a="http://schemas.openxmlformats.org/drawingml/2006/main">
                  <a:graphicData uri="http://schemas.microsoft.com/office/word/2010/wordprocessingShape">
                    <wps:wsp>
                      <wps:cNvSpPr/>
                      <wps:spPr>
                        <a:xfrm>
                          <a:off x="0" y="0"/>
                          <a:ext cx="2540" cy="751205"/>
                        </a:xfrm>
                        <a:prstGeom prst="rect">
                          <a:avLst/>
                        </a:prstGeom>
                        <a:solidFill>
                          <a:srgbClr val="000000"/>
                        </a:solidFill>
                        <a:ln>
                          <a:noFill/>
                        </a:ln>
                      </wps:spPr>
                      <wps:bodyPr upright="1"/>
                    </wps:wsp>
                  </a:graphicData>
                </a:graphic>
              </wp:anchor>
            </w:drawing>
          </mc:Choice>
          <mc:Fallback>
            <w:pict>
              <v:rect id="Rectangles 5" o:spid="_x0000_s1026" o:spt="1" style="position:absolute;left:0pt;margin-left:546.9pt;margin-top:360.4pt;height:59.15pt;width:0.2pt;mso-position-horizontal-relative:page;mso-position-vertical-relative:page;z-index:-251555840;mso-width-relative:page;mso-height-relative:page;" fillcolor="#000000" filled="t" stroked="f" coordsize="21600,21600" o:gfxdata="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6CQ2wdsAAAAN&#10;AQAADwAAAAAAAAABACAAAAAiAAAAZHJzL2Rvd25yZXYueG1sUEsBAhQAFAAAAAgAh07iQCaBrVSn&#10;AQAAYgMAAA4AAAAAAAAAAQAgAAAAKgEAAGRycy9lMm9Eb2MueG1sUEsFBgAAAAAGAAYAWQEAAEMF&#10;AAAAAA==&#10;">
                <v:fill on="t" focussize="0,0"/>
                <v:stroke on="f"/>
                <v:imagedata o:title=""/>
                <o:lock v:ext="edit" aspectratio="f"/>
              </v:rect>
            </w:pict>
          </mc:Fallback>
        </mc:AlternateContent>
      </w:r>
      <w:r>
        <mc:AlternateContent>
          <mc:Choice Requires="wpg">
            <w:drawing>
              <wp:anchor distT="0" distB="0" distL="114300" distR="114300" simplePos="0" relativeHeight="251761664" behindDoc="1" locked="0" layoutInCell="1" allowOverlap="1">
                <wp:simplePos x="0" y="0"/>
                <wp:positionH relativeFrom="page">
                  <wp:posOffset>777875</wp:posOffset>
                </wp:positionH>
                <wp:positionV relativeFrom="page">
                  <wp:posOffset>6186170</wp:posOffset>
                </wp:positionV>
                <wp:extent cx="6256020" cy="3857625"/>
                <wp:effectExtent l="0" t="0" r="11430" b="9525"/>
                <wp:wrapNone/>
                <wp:docPr id="191" name="Group 6"/>
                <wp:cNvGraphicFramePr/>
                <a:graphic xmlns:a="http://schemas.openxmlformats.org/drawingml/2006/main">
                  <a:graphicData uri="http://schemas.microsoft.com/office/word/2010/wordprocessingGroup">
                    <wpg:wgp>
                      <wpg:cNvGrpSpPr/>
                      <wpg:grpSpPr>
                        <a:xfrm>
                          <a:off x="0" y="0"/>
                          <a:ext cx="6256020" cy="3857625"/>
                          <a:chOff x="1226" y="9743"/>
                          <a:chExt cx="9852" cy="5790"/>
                        </a:xfrm>
                      </wpg:grpSpPr>
                      <wps:wsp>
                        <wps:cNvPr id="192" name="Rectangles 7"/>
                        <wps:cNvSpPr/>
                        <wps:spPr>
                          <a:xfrm>
                            <a:off x="1327" y="11235"/>
                            <a:ext cx="10" cy="1184"/>
                          </a:xfrm>
                          <a:prstGeom prst="rect">
                            <a:avLst/>
                          </a:prstGeom>
                          <a:solidFill>
                            <a:srgbClr val="000000"/>
                          </a:solidFill>
                          <a:ln>
                            <a:noFill/>
                          </a:ln>
                        </wps:spPr>
                        <wps:bodyPr upright="1"/>
                      </wps:wsp>
                      <wps:wsp>
                        <wps:cNvPr id="193" name="Rectangles 8"/>
                        <wps:cNvSpPr/>
                        <wps:spPr>
                          <a:xfrm>
                            <a:off x="1241" y="9758"/>
                            <a:ext cx="9822" cy="5760"/>
                          </a:xfrm>
                          <a:prstGeom prst="rect">
                            <a:avLst/>
                          </a:prstGeom>
                          <a:noFill/>
                          <a:ln w="19050" cap="flat" cmpd="sng">
                            <a:solidFill>
                              <a:srgbClr val="000000"/>
                            </a:solidFill>
                            <a:prstDash val="solid"/>
                            <a:miter/>
                            <a:headEnd type="none" w="med" len="med"/>
                            <a:tailEnd type="none" w="med" len="med"/>
                          </a:ln>
                        </wps:spPr>
                        <wps:bodyPr upright="1"/>
                      </wps:wsp>
                      <wps:wsp>
                        <wps:cNvPr id="194" name="Text Box 9"/>
                        <wps:cNvSpPr txBox="1"/>
                        <wps:spPr>
                          <a:xfrm>
                            <a:off x="1226" y="9743"/>
                            <a:ext cx="9852" cy="5790"/>
                          </a:xfrm>
                          <a:prstGeom prst="rect">
                            <a:avLst/>
                          </a:prstGeom>
                          <a:noFill/>
                          <a:ln>
                            <a:noFill/>
                          </a:ln>
                        </wps:spPr>
                        <wps:txbx>
                          <w:txbxContent>
                            <w:p>
                              <w:pPr>
                                <w:spacing w:before="158"/>
                                <w:ind w:left="214" w:right="0" w:firstLine="0"/>
                                <w:jc w:val="left"/>
                                <w:rPr>
                                  <w:b/>
                                  <w:sz w:val="28"/>
                                </w:rPr>
                              </w:pPr>
                              <w:r>
                                <w:rPr>
                                  <w:b/>
                                  <w:sz w:val="28"/>
                                </w:rPr>
                                <w:t>DOMAIN 2: INDEX TEST(S)</w:t>
                              </w:r>
                            </w:p>
                            <w:p>
                              <w:pPr>
                                <w:spacing w:before="119"/>
                                <w:ind w:left="214" w:right="0" w:firstLine="0"/>
                                <w:jc w:val="left"/>
                                <w:rPr>
                                  <w:b/>
                                  <w:sz w:val="24"/>
                                </w:rPr>
                              </w:pPr>
                              <w:r>
                                <w:rPr>
                                  <w:b/>
                                  <w:sz w:val="24"/>
                                </w:rPr>
                                <w:t>If more than one index test was used, please complete for each test.</w:t>
                              </w:r>
                            </w:p>
                          </w:txbxContent>
                        </wps:txbx>
                        <wps:bodyPr lIns="0" tIns="0" rIns="0" bIns="0" upright="1"/>
                      </wps:wsp>
                    </wpg:wgp>
                  </a:graphicData>
                </a:graphic>
              </wp:anchor>
            </w:drawing>
          </mc:Choice>
          <mc:Fallback>
            <w:pict>
              <v:group id="Group 6" o:spid="_x0000_s1026" o:spt="203" style="position:absolute;left:0pt;margin-left:61.25pt;margin-top:487.1pt;height:303.75pt;width:492.6pt;mso-position-horizontal-relative:page;mso-position-vertical-relative:page;z-index:-251554816;mso-width-relative:page;mso-height-relative:page;" coordorigin="1226,9743" coordsize="9852,5790" o:gfxdata="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9WVtT9wAAAANAQAADwAAAAAAAAABACAAAAAiAAAAZHJzL2Rvd25yZXYueG1sUEsBAhQA&#10;FAAAAAgAh07iQFUWdmTSAgAATAgAAA4AAAAAAAAAAQAgAAAAKwEAAGRycy9lMm9Eb2MueG1sUEsF&#10;BgAAAAAGAAYAWQEAAG8GAAAAAA==&#10;">
                <o:lock v:ext="edit" aspectratio="f"/>
                <v:rect id="Rectangles 7" o:spid="_x0000_s1026" o:spt="1" style="position:absolute;left:1327;top:11235;height:1184;width:10;" fillcolor="#000000" filled="t" stroked="f" coordsize="21600,21600" o:gfxdata="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Z/rLvQAA&#10;ANwAAAAPAAAAAAAAAAEAIAAAACIAAABkcnMvZG93bnJldi54bWxQSwECFAAUAAAACACHTuJAMy8F&#10;njsAAAA5AAAAEAAAAAAAAAABACAAAAAMAQAAZHJzL3NoYXBleG1sLnhtbFBLBQYAAAAABgAGAFsB&#10;AAC2AwAAAAA=&#10;">
                  <v:fill on="t" focussize="0,0"/>
                  <v:stroke on="f"/>
                  <v:imagedata o:title=""/>
                  <o:lock v:ext="edit" aspectratio="f"/>
                </v:rect>
                <v:rect id="Rectangles 8" o:spid="_x0000_s1026" o:spt="1" style="position:absolute;left:1241;top:9758;height:5760;width:9822;" filled="f" stroked="t" coordsize="21600,21600" o:gfxdata="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c7a6r4A&#10;AADcAAAADwAAAAAAAAABACAAAAAiAAAAZHJzL2Rvd25yZXYueG1sUEsBAhQAFAAAAAgAh07iQDMv&#10;BZ47AAAAOQAAABAAAAAAAAAAAQAgAAAADQEAAGRycy9zaGFwZXhtbC54bWxQSwUGAAAAAAYABgBb&#10;AQAAtwMAAAAA&#10;">
                  <v:fill on="f" focussize="0,0"/>
                  <v:stroke weight="1.5pt" color="#000000" joinstyle="miter"/>
                  <v:imagedata o:title=""/>
                  <o:lock v:ext="edit" aspectratio="f"/>
                </v:rect>
                <v:shape id="Text Box 9" o:spid="_x0000_s1026" o:spt="202" type="#_x0000_t202" style="position:absolute;left:1226;top:9743;height:5790;width:9852;" filled="f" stroked="f" coordsize="21600,21600" o:gfxdata="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xxea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58"/>
                          <w:ind w:left="214" w:right="0" w:firstLine="0"/>
                          <w:jc w:val="left"/>
                          <w:rPr>
                            <w:b/>
                            <w:sz w:val="28"/>
                          </w:rPr>
                        </w:pPr>
                        <w:r>
                          <w:rPr>
                            <w:b/>
                            <w:sz w:val="28"/>
                          </w:rPr>
                          <w:t>DOMAIN 2: INDEX TEST(S)</w:t>
                        </w:r>
                      </w:p>
                      <w:p>
                        <w:pPr>
                          <w:spacing w:before="119"/>
                          <w:ind w:left="214" w:right="0" w:firstLine="0"/>
                          <w:jc w:val="left"/>
                          <w:rPr>
                            <w:b/>
                            <w:sz w:val="24"/>
                          </w:rPr>
                        </w:pPr>
                        <w:r>
                          <w:rPr>
                            <w:b/>
                            <w:sz w:val="24"/>
                          </w:rPr>
                          <w:t>If more than one index test was used, please complete for each test.</w:t>
                        </w:r>
                      </w:p>
                    </w:txbxContent>
                  </v:textbox>
                </v:shape>
              </v:group>
            </w:pict>
          </mc:Fallback>
        </mc:AlternateContent>
      </w:r>
      <w:r>
        <w:rPr>
          <w:b/>
          <w:sz w:val="28"/>
        </w:rPr>
        <w:t>Phase 3: Risk of bias and applicability judgments</w:t>
      </w:r>
    </w:p>
    <w:p>
      <w:pPr>
        <w:pStyle w:val="5"/>
        <w:ind w:left="340" w:right="809"/>
      </w:pPr>
      <w:r>
        <mc:AlternateContent>
          <mc:Choice Requires="wps">
            <w:drawing>
              <wp:anchor distT="0" distB="0" distL="114300" distR="114300" simplePos="0" relativeHeight="251758592" behindDoc="1" locked="0" layoutInCell="1" allowOverlap="1">
                <wp:simplePos x="0" y="0"/>
                <wp:positionH relativeFrom="page">
                  <wp:posOffset>844550</wp:posOffset>
                </wp:positionH>
                <wp:positionV relativeFrom="paragraph">
                  <wp:posOffset>1475105</wp:posOffset>
                </wp:positionV>
                <wp:extent cx="2540" cy="746760"/>
                <wp:effectExtent l="0" t="0" r="16510" b="15240"/>
                <wp:wrapNone/>
                <wp:docPr id="195" name="Rectangles 10"/>
                <wp:cNvGraphicFramePr/>
                <a:graphic xmlns:a="http://schemas.openxmlformats.org/drawingml/2006/main">
                  <a:graphicData uri="http://schemas.microsoft.com/office/word/2010/wordprocessingShape">
                    <wps:wsp>
                      <wps:cNvSpPr/>
                      <wps:spPr>
                        <a:xfrm>
                          <a:off x="0" y="0"/>
                          <a:ext cx="2540" cy="746760"/>
                        </a:xfrm>
                        <a:prstGeom prst="rect">
                          <a:avLst/>
                        </a:prstGeom>
                        <a:solidFill>
                          <a:srgbClr val="000000"/>
                        </a:solidFill>
                        <a:ln>
                          <a:noFill/>
                        </a:ln>
                      </wps:spPr>
                      <wps:bodyPr upright="1"/>
                    </wps:wsp>
                  </a:graphicData>
                </a:graphic>
              </wp:anchor>
            </w:drawing>
          </mc:Choice>
          <mc:Fallback>
            <w:pict>
              <v:rect id="Rectangles 10" o:spid="_x0000_s1026" o:spt="1" style="position:absolute;left:0pt;margin-left:66.5pt;margin-top:116.15pt;height:58.8pt;width:0.2pt;mso-position-horizontal-relative:page;z-index:-251557888;mso-width-relative:page;mso-height-relative:page;" fillcolor="#000000" filled="t" stroked="f" coordsize="21600,21600" o:gfxdata="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9EhEJ2QAAAAsB&#10;AAAPAAAAAAAAAAEAIAAAACIAAABkcnMvZG93bnJldi54bWxQSwECFAAUAAAACACHTuJAjeNUAKgB&#10;AABjAwAADgAAAAAAAAABACAAAAAoAQAAZHJzL2Uyb0RvYy54bWxQSwUGAAAAAAYABgBZAQAAQgUA&#10;AAAA&#10;">
                <v:fill on="t" focussize="0,0"/>
                <v:stroke on="f"/>
                <v:imagedata o:title=""/>
                <o:lock v:ext="edit" aspectratio="f"/>
              </v:rect>
            </w:pict>
          </mc:Fallback>
        </mc:AlternateContent>
      </w:r>
      <w:r>
        <mc:AlternateContent>
          <mc:Choice Requires="wps">
            <w:drawing>
              <wp:anchor distT="0" distB="0" distL="114300" distR="114300" simplePos="0" relativeHeight="251759616" behindDoc="1" locked="0" layoutInCell="1" allowOverlap="1">
                <wp:simplePos x="0" y="0"/>
                <wp:positionH relativeFrom="page">
                  <wp:posOffset>6945630</wp:posOffset>
                </wp:positionH>
                <wp:positionV relativeFrom="paragraph">
                  <wp:posOffset>1475105</wp:posOffset>
                </wp:positionV>
                <wp:extent cx="2540" cy="746760"/>
                <wp:effectExtent l="0" t="0" r="16510" b="15240"/>
                <wp:wrapNone/>
                <wp:docPr id="196" name="Rectangles 11"/>
                <wp:cNvGraphicFramePr/>
                <a:graphic xmlns:a="http://schemas.openxmlformats.org/drawingml/2006/main">
                  <a:graphicData uri="http://schemas.microsoft.com/office/word/2010/wordprocessingShape">
                    <wps:wsp>
                      <wps:cNvSpPr/>
                      <wps:spPr>
                        <a:xfrm>
                          <a:off x="0" y="0"/>
                          <a:ext cx="2540" cy="746760"/>
                        </a:xfrm>
                        <a:prstGeom prst="rect">
                          <a:avLst/>
                        </a:prstGeom>
                        <a:solidFill>
                          <a:srgbClr val="000000"/>
                        </a:solidFill>
                        <a:ln>
                          <a:noFill/>
                        </a:ln>
                      </wps:spPr>
                      <wps:bodyPr upright="1"/>
                    </wps:wsp>
                  </a:graphicData>
                </a:graphic>
              </wp:anchor>
            </w:drawing>
          </mc:Choice>
          <mc:Fallback>
            <w:pict>
              <v:rect id="Rectangles 11" o:spid="_x0000_s1026" o:spt="1" style="position:absolute;left:0pt;margin-left:546.9pt;margin-top:116.15pt;height:58.8pt;width:0.2pt;mso-position-horizontal-relative:page;z-index:-251556864;mso-width-relative:page;mso-height-relative:page;" fillcolor="#000000" filled="t" stroked="f" coordsize="21600,21600" o:gfxdata="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pU/F9oAAAAN&#10;AQAADwAAAAAAAAABACAAAAAiAAAAZHJzL2Rvd25yZXYueG1sUEsBAhQAFAAAAAgAh07iQH8M88ao&#10;AQAAYwMAAA4AAAAAAAAAAQAgAAAAKQEAAGRycy9lMm9Eb2MueG1sUEsFBgAAAAAGAAYAWQEAAEMF&#10;AAAAAA==&#10;">
                <v:fill on="t" focussize="0,0"/>
                <v:stroke on="f"/>
                <v:imagedata o:title=""/>
                <o:lock v:ext="edit" aspectratio="f"/>
              </v:rect>
            </w:pict>
          </mc:Fallback>
        </mc:AlternateContent>
      </w:r>
      <w:r>
        <w:rPr>
          <w:i/>
        </w:rPr>
        <w:t xml:space="preserve">QUADAS-2 is structured so that 4 key domains are each rated in terms of the risk of bias and </w:t>
      </w:r>
      <w:r>
        <w:t>the concern regarding applicability to the research question (as defined above). Each key domain has a set of signalling questions to help reach the judgments regarding bias and applicability.</w:t>
      </w:r>
    </w:p>
    <w:p>
      <w:pPr>
        <w:spacing w:before="4" w:after="1" w:line="240" w:lineRule="auto"/>
        <w:rPr>
          <w:i/>
          <w:sz w:val="24"/>
        </w:rPr>
      </w:pPr>
    </w:p>
    <w:tbl>
      <w:tblPr>
        <w:tblStyle w:val="4"/>
        <w:tblW w:w="0" w:type="auto"/>
        <w:tblInd w:w="1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65"/>
        <w:gridCol w:w="1367"/>
        <w:gridCol w:w="2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9" w:hRule="atLeast"/>
        </w:trPr>
        <w:tc>
          <w:tcPr>
            <w:tcW w:w="5965" w:type="dxa"/>
            <w:tcBorders>
              <w:top w:val="single" w:color="000000" w:sz="12" w:space="0"/>
              <w:left w:val="single" w:color="000000" w:sz="12" w:space="0"/>
              <w:bottom w:val="single" w:color="000000" w:sz="2" w:space="0"/>
            </w:tcBorders>
          </w:tcPr>
          <w:p>
            <w:pPr>
              <w:pStyle w:val="13"/>
              <w:spacing w:before="15"/>
              <w:ind w:left="194"/>
              <w:rPr>
                <w:b/>
                <w:sz w:val="28"/>
              </w:rPr>
            </w:pPr>
            <w:r>
              <w:rPr>
                <w:b/>
                <w:sz w:val="28"/>
              </w:rPr>
              <w:t>DOMAIN 1: PATIENT SELECTION</w:t>
            </w:r>
          </w:p>
          <w:p>
            <w:pPr>
              <w:pStyle w:val="13"/>
              <w:spacing w:before="2"/>
              <w:ind w:left="194"/>
              <w:rPr>
                <w:b/>
                <w:sz w:val="28"/>
              </w:rPr>
            </w:pPr>
            <w:r>
              <w:rPr>
                <w:b/>
                <w:sz w:val="28"/>
              </w:rPr>
              <w:t>A. Risk of Bias</w:t>
            </w:r>
          </w:p>
        </w:tc>
        <w:tc>
          <w:tcPr>
            <w:tcW w:w="1367" w:type="dxa"/>
            <w:tcBorders>
              <w:top w:val="single" w:color="000000" w:sz="12" w:space="0"/>
              <w:bottom w:val="single" w:color="000000" w:sz="2" w:space="0"/>
            </w:tcBorders>
          </w:tcPr>
          <w:p>
            <w:pPr>
              <w:pStyle w:val="13"/>
              <w:rPr>
                <w:rFonts w:ascii="Times New Roman"/>
                <w:sz w:val="24"/>
              </w:rPr>
            </w:pPr>
          </w:p>
        </w:tc>
        <w:tc>
          <w:tcPr>
            <w:tcW w:w="2490" w:type="dxa"/>
            <w:tcBorders>
              <w:top w:val="single" w:color="000000" w:sz="12" w:space="0"/>
              <w:bottom w:val="single" w:color="000000" w:sz="2"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1" w:hRule="atLeast"/>
        </w:trPr>
        <w:tc>
          <w:tcPr>
            <w:tcW w:w="9822" w:type="dxa"/>
            <w:gridSpan w:val="3"/>
            <w:tcBorders>
              <w:top w:val="single" w:color="000000" w:sz="2" w:space="0"/>
              <w:left w:val="single" w:color="000000" w:sz="12" w:space="0"/>
              <w:bottom w:val="single" w:color="000000" w:sz="2" w:space="0"/>
              <w:right w:val="single" w:color="000000" w:sz="12" w:space="0"/>
            </w:tcBorders>
          </w:tcPr>
          <w:p>
            <w:pPr>
              <w:pStyle w:val="13"/>
              <w:rPr>
                <w:rFonts w:hint="default" w:ascii="Times New Roman"/>
                <w:sz w:val="24"/>
                <w:lang w:val="en-US"/>
              </w:rPr>
            </w:pPr>
            <w:r>
              <w:rPr>
                <w:sz w:val="24"/>
              </w:rPr>
              <w:t>Describe methods of patient selection:</w:t>
            </w:r>
            <w:r>
              <w:rPr>
                <w:rFonts w:hint="default"/>
                <w:sz w:val="24"/>
                <w:lang w:val="en-US"/>
              </w:rPr>
              <w:t xml:space="preserve"> All healthy school student providing enough stools and informed consent were enrolled in the study. All of the 21 microscopically positive  stool samples were chosen for analysis. The whole sample (n=195) were taken consecutively, thus the positive samples can be considered consecutive.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6" w:hRule="atLeast"/>
        </w:trPr>
        <w:tc>
          <w:tcPr>
            <w:tcW w:w="7332" w:type="dxa"/>
            <w:gridSpan w:val="2"/>
            <w:tcBorders>
              <w:top w:val="single" w:color="000000" w:sz="2" w:space="0"/>
              <w:left w:val="single" w:color="000000" w:sz="12" w:space="0"/>
            </w:tcBorders>
          </w:tcPr>
          <w:p>
            <w:pPr>
              <w:pStyle w:val="13"/>
              <w:numPr>
                <w:ilvl w:val="0"/>
                <w:numId w:val="4"/>
              </w:numPr>
              <w:tabs>
                <w:tab w:val="left" w:pos="903"/>
              </w:tabs>
              <w:spacing w:before="0" w:after="0" w:line="276" w:lineRule="exact"/>
              <w:ind w:left="902" w:right="0" w:hanging="282"/>
              <w:jc w:val="left"/>
              <w:rPr>
                <w:sz w:val="24"/>
              </w:rPr>
            </w:pPr>
            <w:r>
              <w:rPr>
                <w:sz w:val="24"/>
              </w:rPr>
              <w:t>Was a consecutive or random sample of patients</w:t>
            </w:r>
            <w:r>
              <w:rPr>
                <w:spacing w:val="-13"/>
                <w:sz w:val="24"/>
              </w:rPr>
              <w:t xml:space="preserve"> </w:t>
            </w:r>
            <w:r>
              <w:rPr>
                <w:sz w:val="24"/>
              </w:rPr>
              <w:t>enrolled?</w:t>
            </w:r>
          </w:p>
        </w:tc>
        <w:tc>
          <w:tcPr>
            <w:tcW w:w="2490" w:type="dxa"/>
            <w:tcBorders>
              <w:top w:val="single" w:color="000000" w:sz="2" w:space="0"/>
              <w:right w:val="single" w:color="000000" w:sz="12" w:space="0"/>
            </w:tcBorders>
          </w:tcPr>
          <w:p>
            <w:pPr>
              <w:pStyle w:val="13"/>
              <w:spacing w:line="276" w:lineRule="exact"/>
              <w:ind w:right="204"/>
              <w:jc w:val="right"/>
              <w:rPr>
                <w:rFonts w:hint="default"/>
                <w:sz w:val="24"/>
                <w:lang w:val="en-US"/>
              </w:rPr>
            </w:pPr>
            <w:r>
              <w:rPr>
                <w:rFonts w:hint="default"/>
                <w:sz w:val="24"/>
                <w:lang w:val="en-US"/>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5965" w:type="dxa"/>
            <w:tcBorders>
              <w:left w:val="single" w:color="000000" w:sz="12" w:space="0"/>
            </w:tcBorders>
          </w:tcPr>
          <w:p>
            <w:pPr>
              <w:pStyle w:val="13"/>
              <w:numPr>
                <w:ilvl w:val="0"/>
                <w:numId w:val="5"/>
              </w:numPr>
              <w:tabs>
                <w:tab w:val="left" w:pos="903"/>
              </w:tabs>
              <w:spacing w:before="0" w:after="0" w:line="274" w:lineRule="exact"/>
              <w:ind w:left="902" w:right="0" w:hanging="282"/>
              <w:jc w:val="left"/>
              <w:rPr>
                <w:sz w:val="24"/>
              </w:rPr>
            </w:pPr>
            <w:r>
              <w:rPr>
                <w:sz w:val="24"/>
              </w:rPr>
              <w:t>Was a case-control design</w:t>
            </w:r>
            <w:r>
              <w:rPr>
                <w:spacing w:val="-1"/>
                <w:sz w:val="24"/>
              </w:rPr>
              <w:t xml:space="preserve"> </w:t>
            </w:r>
            <w:r>
              <w:rPr>
                <w:sz w:val="24"/>
              </w:rPr>
              <w:t>avoided?</w:t>
            </w:r>
          </w:p>
        </w:tc>
        <w:tc>
          <w:tcPr>
            <w:tcW w:w="1367" w:type="dxa"/>
          </w:tcPr>
          <w:p>
            <w:pPr>
              <w:pStyle w:val="13"/>
              <w:rPr>
                <w:rFonts w:ascii="Times New Roman"/>
                <w:sz w:val="22"/>
              </w:rPr>
            </w:pPr>
          </w:p>
        </w:tc>
        <w:tc>
          <w:tcPr>
            <w:tcW w:w="2490" w:type="dxa"/>
            <w:tcBorders>
              <w:right w:val="single" w:color="000000" w:sz="12" w:space="0"/>
            </w:tcBorders>
          </w:tcPr>
          <w:p>
            <w:pPr>
              <w:pStyle w:val="13"/>
              <w:spacing w:line="274" w:lineRule="exact"/>
              <w:ind w:right="20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5965" w:type="dxa"/>
            <w:tcBorders>
              <w:left w:val="single" w:color="000000" w:sz="12" w:space="0"/>
            </w:tcBorders>
          </w:tcPr>
          <w:p>
            <w:pPr>
              <w:pStyle w:val="13"/>
              <w:numPr>
                <w:ilvl w:val="0"/>
                <w:numId w:val="6"/>
              </w:numPr>
              <w:tabs>
                <w:tab w:val="left" w:pos="903"/>
              </w:tabs>
              <w:spacing w:before="0" w:after="0" w:line="290" w:lineRule="exact"/>
              <w:ind w:left="902" w:right="0" w:hanging="282"/>
              <w:jc w:val="left"/>
              <w:rPr>
                <w:sz w:val="24"/>
              </w:rPr>
            </w:pPr>
            <w:r>
              <w:rPr>
                <w:sz w:val="24"/>
              </w:rPr>
              <w:t>Did the study avoid inappropriate</w:t>
            </w:r>
            <w:r>
              <w:rPr>
                <w:spacing w:val="-9"/>
                <w:sz w:val="24"/>
              </w:rPr>
              <w:t xml:space="preserve"> </w:t>
            </w:r>
            <w:r>
              <w:rPr>
                <w:sz w:val="24"/>
              </w:rPr>
              <w:t>exclusions?</w:t>
            </w:r>
          </w:p>
        </w:tc>
        <w:tc>
          <w:tcPr>
            <w:tcW w:w="1367" w:type="dxa"/>
          </w:tcPr>
          <w:p>
            <w:pPr>
              <w:pStyle w:val="13"/>
              <w:rPr>
                <w:rFonts w:ascii="Times New Roman"/>
                <w:sz w:val="22"/>
              </w:rPr>
            </w:pPr>
          </w:p>
        </w:tc>
        <w:tc>
          <w:tcPr>
            <w:tcW w:w="2490" w:type="dxa"/>
            <w:tcBorders>
              <w:right w:val="single" w:color="000000" w:sz="12" w:space="0"/>
            </w:tcBorders>
          </w:tcPr>
          <w:p>
            <w:pPr>
              <w:pStyle w:val="13"/>
              <w:spacing w:line="290" w:lineRule="exact"/>
              <w:ind w:right="20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3" w:hRule="atLeast"/>
        </w:trPr>
        <w:tc>
          <w:tcPr>
            <w:tcW w:w="5965" w:type="dxa"/>
            <w:tcBorders>
              <w:left w:val="single" w:color="000000" w:sz="12" w:space="0"/>
            </w:tcBorders>
          </w:tcPr>
          <w:p>
            <w:pPr>
              <w:pStyle w:val="13"/>
              <w:spacing w:line="271" w:lineRule="exact"/>
              <w:ind w:left="194"/>
              <w:rPr>
                <w:b/>
                <w:sz w:val="24"/>
              </w:rPr>
            </w:pPr>
            <w:r>
              <w:rPr>
                <w:b/>
                <w:sz w:val="24"/>
              </w:rPr>
              <w:t>Could the selection of patients have introduced bias?</w:t>
            </w:r>
          </w:p>
        </w:tc>
        <w:tc>
          <w:tcPr>
            <w:tcW w:w="3857" w:type="dxa"/>
            <w:gridSpan w:val="2"/>
            <w:tcBorders>
              <w:right w:val="single" w:color="000000" w:sz="12" w:space="0"/>
            </w:tcBorders>
          </w:tcPr>
          <w:p>
            <w:pPr>
              <w:pStyle w:val="13"/>
              <w:spacing w:line="271" w:lineRule="exact"/>
              <w:ind w:left="166"/>
              <w:rPr>
                <w:b/>
                <w:sz w:val="24"/>
              </w:rPr>
            </w:pPr>
            <w:r>
              <w:rPr>
                <w:b/>
                <w:sz w:val="24"/>
              </w:rPr>
              <w:t>RISK: LOW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1" w:hRule="atLeast"/>
        </w:trPr>
        <w:tc>
          <w:tcPr>
            <w:tcW w:w="5965" w:type="dxa"/>
            <w:tcBorders>
              <w:left w:val="single" w:color="000000" w:sz="12" w:space="0"/>
              <w:bottom w:val="single" w:color="000000" w:sz="2" w:space="0"/>
            </w:tcBorders>
          </w:tcPr>
          <w:p>
            <w:pPr>
              <w:pStyle w:val="13"/>
              <w:spacing w:before="120"/>
              <w:ind w:left="194"/>
              <w:rPr>
                <w:b/>
                <w:sz w:val="28"/>
              </w:rPr>
            </w:pPr>
            <w:r>
              <w:rPr>
                <w:b/>
                <w:sz w:val="28"/>
              </w:rPr>
              <w:t>B. Concerns regarding applicability</w:t>
            </w:r>
          </w:p>
        </w:tc>
        <w:tc>
          <w:tcPr>
            <w:tcW w:w="1367" w:type="dxa"/>
            <w:tcBorders>
              <w:bottom w:val="single" w:color="000000" w:sz="2" w:space="0"/>
            </w:tcBorders>
          </w:tcPr>
          <w:p>
            <w:pPr>
              <w:pStyle w:val="13"/>
              <w:rPr>
                <w:rFonts w:ascii="Times New Roman"/>
                <w:sz w:val="24"/>
              </w:rPr>
            </w:pPr>
          </w:p>
        </w:tc>
        <w:tc>
          <w:tcPr>
            <w:tcW w:w="2490" w:type="dxa"/>
            <w:tcBorders>
              <w:bottom w:val="single" w:color="000000" w:sz="2"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3" w:hRule="atLeast"/>
        </w:trPr>
        <w:tc>
          <w:tcPr>
            <w:tcW w:w="9822" w:type="dxa"/>
            <w:gridSpan w:val="3"/>
            <w:tcBorders>
              <w:top w:val="single" w:color="000000" w:sz="2" w:space="0"/>
              <w:left w:val="single" w:color="000000" w:sz="12" w:space="0"/>
              <w:bottom w:val="single" w:color="000000" w:sz="2" w:space="0"/>
              <w:right w:val="single" w:color="000000" w:sz="12" w:space="0"/>
            </w:tcBorders>
          </w:tcPr>
          <w:p>
            <w:pPr>
              <w:pStyle w:val="13"/>
              <w:spacing w:line="292" w:lineRule="exact"/>
              <w:ind w:left="194"/>
              <w:rPr>
                <w:rFonts w:hint="default"/>
                <w:b/>
                <w:sz w:val="24"/>
                <w:lang w:val="en-US"/>
              </w:rPr>
            </w:pPr>
            <w:r>
              <w:rPr>
                <w:sz w:val="24"/>
              </w:rPr>
              <w:t>Describe included patients (prior testing, presentation, intended use of index test and setting)</w:t>
            </w:r>
            <w:r>
              <w:rPr>
                <w:b/>
                <w:sz w:val="24"/>
              </w:rPr>
              <w:t>:</w:t>
            </w:r>
            <w:r>
              <w:rPr>
                <w:rFonts w:hint="default"/>
                <w:b/>
                <w:sz w:val="24"/>
                <w:lang w:val="en-US"/>
              </w:rPr>
              <w:t xml:space="preserve"> </w:t>
            </w:r>
            <w:r>
              <w:rPr>
                <w:rFonts w:hint="default"/>
                <w:b w:val="0"/>
                <w:bCs/>
                <w:sz w:val="24"/>
                <w:lang w:val="en-US"/>
              </w:rPr>
              <w:t>Health school children were enrolled. Stool samples were microscopically tested (McMaster technique) before using the qPCR. Both reference and index tests were used simultaneously</w:t>
            </w:r>
            <w:r>
              <w:rPr>
                <w:rFonts w:hint="default"/>
                <w:b/>
                <w:sz w:val="24"/>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39" w:hRule="atLeast"/>
        </w:trPr>
        <w:tc>
          <w:tcPr>
            <w:tcW w:w="5965" w:type="dxa"/>
            <w:tcBorders>
              <w:top w:val="single" w:color="000000" w:sz="2" w:space="0"/>
              <w:left w:val="single" w:color="000000" w:sz="12" w:space="0"/>
              <w:bottom w:val="single" w:color="000000" w:sz="12" w:space="0"/>
            </w:tcBorders>
          </w:tcPr>
          <w:p>
            <w:pPr>
              <w:pStyle w:val="13"/>
              <w:ind w:left="194"/>
              <w:rPr>
                <w:b/>
                <w:sz w:val="24"/>
              </w:rPr>
            </w:pPr>
            <w:r>
              <w:rPr>
                <w:b/>
                <w:sz w:val="24"/>
              </w:rPr>
              <w:t>Is there concern that the included patients do not match the review question?</w:t>
            </w:r>
          </w:p>
        </w:tc>
        <w:tc>
          <w:tcPr>
            <w:tcW w:w="3857" w:type="dxa"/>
            <w:gridSpan w:val="2"/>
            <w:tcBorders>
              <w:top w:val="single" w:color="000000" w:sz="2" w:space="0"/>
              <w:bottom w:val="single" w:color="000000" w:sz="12" w:space="0"/>
              <w:right w:val="single" w:color="000000" w:sz="12" w:space="0"/>
            </w:tcBorders>
          </w:tcPr>
          <w:p>
            <w:pPr>
              <w:pStyle w:val="13"/>
              <w:spacing w:line="292" w:lineRule="exact"/>
              <w:ind w:left="166"/>
              <w:rPr>
                <w:b/>
                <w:sz w:val="24"/>
              </w:rPr>
            </w:pPr>
            <w:r>
              <w:rPr>
                <w:b/>
                <w:sz w:val="24"/>
              </w:rPr>
              <w:t>CONCERN: LOW</w:t>
            </w:r>
          </w:p>
        </w:tc>
      </w:tr>
    </w:tbl>
    <w:p>
      <w:pPr>
        <w:spacing w:before="0" w:line="240" w:lineRule="auto"/>
        <w:rPr>
          <w:i/>
          <w:sz w:val="20"/>
        </w:rPr>
      </w:pPr>
    </w:p>
    <w:p>
      <w:pPr>
        <w:spacing w:before="0" w:line="240" w:lineRule="auto"/>
        <w:rPr>
          <w:i/>
          <w:sz w:val="20"/>
        </w:rPr>
      </w:pPr>
    </w:p>
    <w:p>
      <w:pPr>
        <w:spacing w:before="0" w:line="240" w:lineRule="auto"/>
        <w:rPr>
          <w:i/>
          <w:sz w:val="20"/>
        </w:rPr>
      </w:pPr>
    </w:p>
    <w:p>
      <w:pPr>
        <w:spacing w:before="0" w:line="240" w:lineRule="auto"/>
        <w:rPr>
          <w:i/>
          <w:sz w:val="20"/>
        </w:rPr>
      </w:pPr>
    </w:p>
    <w:p>
      <w:pPr>
        <w:spacing w:before="0" w:line="240" w:lineRule="auto"/>
        <w:rPr>
          <w:i/>
          <w:sz w:val="20"/>
        </w:rPr>
      </w:pPr>
    </w:p>
    <w:p>
      <w:pPr>
        <w:spacing w:before="2" w:after="1" w:line="240" w:lineRule="auto"/>
        <w:rPr>
          <w:i/>
          <w:sz w:val="12"/>
        </w:rPr>
      </w:pPr>
    </w:p>
    <w:tbl>
      <w:tblPr>
        <w:tblStyle w:val="4"/>
        <w:tblW w:w="0" w:type="auto"/>
        <w:tblInd w:w="1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1"/>
        <w:gridCol w:w="5957"/>
        <w:gridCol w:w="3650"/>
        <w:gridCol w:w="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atLeast"/>
        </w:trPr>
        <w:tc>
          <w:tcPr>
            <w:tcW w:w="91" w:type="dxa"/>
          </w:tcPr>
          <w:p>
            <w:pPr>
              <w:pStyle w:val="13"/>
              <w:rPr>
                <w:rFonts w:ascii="Times New Roman"/>
                <w:sz w:val="24"/>
              </w:rPr>
            </w:pPr>
          </w:p>
        </w:tc>
        <w:tc>
          <w:tcPr>
            <w:tcW w:w="5957" w:type="dxa"/>
            <w:tcBorders>
              <w:bottom w:val="single" w:color="000000" w:sz="4" w:space="0"/>
            </w:tcBorders>
          </w:tcPr>
          <w:p>
            <w:pPr>
              <w:pStyle w:val="13"/>
              <w:spacing w:line="286" w:lineRule="exact"/>
              <w:ind w:left="108"/>
              <w:rPr>
                <w:b/>
                <w:sz w:val="28"/>
              </w:rPr>
            </w:pPr>
            <w:r>
              <w:rPr>
                <w:b/>
                <w:sz w:val="28"/>
              </w:rPr>
              <w:t>A. Risk of Bias</w:t>
            </w:r>
          </w:p>
        </w:tc>
        <w:tc>
          <w:tcPr>
            <w:tcW w:w="3650" w:type="dxa"/>
            <w:tcBorders>
              <w:bottom w:val="single" w:color="000000" w:sz="4" w:space="0"/>
            </w:tcBorders>
          </w:tcPr>
          <w:p>
            <w:pPr>
              <w:pStyle w:val="13"/>
              <w:rPr>
                <w:rFonts w:ascii="Times New Roman"/>
                <w:sz w:val="24"/>
              </w:rPr>
            </w:pP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3" w:hRule="atLeast"/>
        </w:trPr>
        <w:tc>
          <w:tcPr>
            <w:tcW w:w="9698" w:type="dxa"/>
            <w:gridSpan w:val="3"/>
            <w:tcBorders>
              <w:top w:val="single" w:color="000000" w:sz="4" w:space="0"/>
              <w:bottom w:val="single" w:color="000000" w:sz="4" w:space="0"/>
              <w:right w:val="single" w:color="000000" w:sz="4" w:space="0"/>
            </w:tcBorders>
          </w:tcPr>
          <w:p>
            <w:pPr>
              <w:pStyle w:val="13"/>
              <w:spacing w:before="2"/>
              <w:ind w:left="199"/>
              <w:rPr>
                <w:rFonts w:hint="default"/>
                <w:sz w:val="24"/>
                <w:lang w:val="en-US"/>
              </w:rPr>
            </w:pPr>
            <w:r>
              <w:rPr>
                <w:sz w:val="24"/>
              </w:rPr>
              <w:t>Describe the index test and how it was conducted and interpreted:</w:t>
            </w:r>
            <w:r>
              <w:rPr>
                <w:rFonts w:hint="default"/>
                <w:sz w:val="24"/>
                <w:lang w:val="en-US"/>
              </w:rPr>
              <w:t xml:space="preserve"> Index test was qPCR preceded by DNA extraction by Qiagen stool DNA extraction kit including bead-beating step.Out of all collected samples, all of the microscopically positive samples were used in the test.</w:t>
            </w:r>
          </w:p>
          <w:p>
            <w:pPr>
              <w:pStyle w:val="13"/>
              <w:spacing w:before="2"/>
              <w:ind w:left="199"/>
              <w:rPr>
                <w:rFonts w:hint="default"/>
                <w:sz w:val="24"/>
                <w:lang w:val="en-US"/>
              </w:rPr>
            </w:pPr>
            <w:r>
              <w:rPr>
                <w:rFonts w:hint="default"/>
                <w:sz w:val="24"/>
                <w:lang w:val="en-US"/>
              </w:rPr>
              <w:t>Threshold is also called analytical sensitivity for qPCR. As identical qPCR is used for both index and reference test, this will not impact data interpretation. Index and reference test differ only in DNA extraction stage.</w:t>
            </w:r>
          </w:p>
        </w:tc>
        <w:tc>
          <w:tcPr>
            <w:tcW w:w="121" w:type="dxa"/>
            <w:tcBorders>
              <w:left w:val="single" w:color="000000" w:sz="4"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rPr>
        <w:tc>
          <w:tcPr>
            <w:tcW w:w="91" w:type="dxa"/>
          </w:tcPr>
          <w:p>
            <w:pPr>
              <w:pStyle w:val="13"/>
              <w:rPr>
                <w:rFonts w:ascii="Times New Roman"/>
                <w:sz w:val="24"/>
              </w:rPr>
            </w:pPr>
          </w:p>
        </w:tc>
        <w:tc>
          <w:tcPr>
            <w:tcW w:w="5957" w:type="dxa"/>
            <w:tcBorders>
              <w:top w:val="single" w:color="000000" w:sz="4" w:space="0"/>
            </w:tcBorders>
          </w:tcPr>
          <w:p>
            <w:pPr>
              <w:pStyle w:val="13"/>
              <w:numPr>
                <w:ilvl w:val="0"/>
                <w:numId w:val="7"/>
              </w:numPr>
              <w:tabs>
                <w:tab w:val="left" w:pos="817"/>
              </w:tabs>
              <w:spacing w:before="0" w:after="0" w:line="292" w:lineRule="exact"/>
              <w:ind w:left="816" w:right="0" w:hanging="282"/>
              <w:jc w:val="left"/>
              <w:rPr>
                <w:sz w:val="24"/>
              </w:rPr>
            </w:pPr>
            <w:r>
              <w:rPr>
                <w:sz w:val="24"/>
              </w:rPr>
              <w:t>Were the index test results interpreted</w:t>
            </w:r>
            <w:r>
              <w:rPr>
                <w:spacing w:val="-10"/>
                <w:sz w:val="24"/>
              </w:rPr>
              <w:t xml:space="preserve"> </w:t>
            </w:r>
            <w:r>
              <w:rPr>
                <w:sz w:val="24"/>
              </w:rPr>
              <w:t>without</w:t>
            </w:r>
          </w:p>
          <w:p>
            <w:pPr>
              <w:pStyle w:val="13"/>
              <w:spacing w:line="277" w:lineRule="exact"/>
              <w:ind w:left="816"/>
              <w:rPr>
                <w:sz w:val="24"/>
              </w:rPr>
            </w:pPr>
            <w:r>
              <w:rPr>
                <w:sz w:val="24"/>
              </w:rPr>
              <w:t>knowledge of the results of the reference standard?</w:t>
            </w:r>
          </w:p>
        </w:tc>
        <w:tc>
          <w:tcPr>
            <w:tcW w:w="3650" w:type="dxa"/>
            <w:tcBorders>
              <w:top w:val="single" w:color="000000" w:sz="4" w:space="0"/>
            </w:tcBorders>
          </w:tcPr>
          <w:p>
            <w:pPr>
              <w:pStyle w:val="13"/>
              <w:spacing w:line="292" w:lineRule="exact"/>
              <w:ind w:right="105"/>
              <w:jc w:val="right"/>
              <w:rPr>
                <w:rFonts w:hint="default"/>
                <w:sz w:val="24"/>
                <w:lang w:val="en-US"/>
              </w:rPr>
            </w:pPr>
            <w:r>
              <w:rPr>
                <w:rFonts w:hint="default"/>
                <w:sz w:val="24"/>
                <w:lang w:val="en-US"/>
              </w:rPr>
              <w:t>Yes</w:t>
            </w: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91" w:type="dxa"/>
          </w:tcPr>
          <w:p>
            <w:pPr>
              <w:pStyle w:val="13"/>
              <w:rPr>
                <w:rFonts w:ascii="Times New Roman"/>
                <w:sz w:val="22"/>
              </w:rPr>
            </w:pPr>
          </w:p>
        </w:tc>
        <w:tc>
          <w:tcPr>
            <w:tcW w:w="5957" w:type="dxa"/>
          </w:tcPr>
          <w:p>
            <w:pPr>
              <w:pStyle w:val="13"/>
              <w:numPr>
                <w:ilvl w:val="0"/>
                <w:numId w:val="8"/>
              </w:numPr>
              <w:tabs>
                <w:tab w:val="left" w:pos="817"/>
              </w:tabs>
              <w:spacing w:before="0" w:after="0" w:line="289" w:lineRule="exact"/>
              <w:ind w:left="816" w:right="0" w:hanging="282"/>
              <w:jc w:val="left"/>
              <w:rPr>
                <w:sz w:val="24"/>
              </w:rPr>
            </w:pPr>
            <w:r>
              <w:rPr>
                <w:sz w:val="24"/>
              </w:rPr>
              <w:t>If a threshold was used, was it</w:t>
            </w:r>
            <w:r>
              <w:rPr>
                <w:spacing w:val="-7"/>
                <w:sz w:val="24"/>
              </w:rPr>
              <w:t xml:space="preserve"> </w:t>
            </w:r>
            <w:r>
              <w:rPr>
                <w:sz w:val="24"/>
              </w:rPr>
              <w:t>pre-specified?</w:t>
            </w:r>
          </w:p>
        </w:tc>
        <w:tc>
          <w:tcPr>
            <w:tcW w:w="3650" w:type="dxa"/>
          </w:tcPr>
          <w:p>
            <w:pPr>
              <w:pStyle w:val="13"/>
              <w:spacing w:line="289" w:lineRule="exact"/>
              <w:ind w:right="105"/>
              <w:jc w:val="right"/>
              <w:rPr>
                <w:sz w:val="24"/>
              </w:rPr>
            </w:pPr>
            <w:r>
              <w:rPr>
                <w:sz w:val="24"/>
              </w:rPr>
              <w:t>Yes</w:t>
            </w:r>
          </w:p>
        </w:tc>
        <w:tc>
          <w:tcPr>
            <w:tcW w:w="121" w:type="dxa"/>
          </w:tcPr>
          <w:p>
            <w:pPr>
              <w:pStyle w:val="13"/>
              <w:rPr>
                <w:rFonts w:ascii="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trPr>
        <w:tc>
          <w:tcPr>
            <w:tcW w:w="91" w:type="dxa"/>
          </w:tcPr>
          <w:p>
            <w:pPr>
              <w:pStyle w:val="13"/>
              <w:rPr>
                <w:rFonts w:ascii="Times New Roman"/>
                <w:sz w:val="24"/>
              </w:rPr>
            </w:pPr>
          </w:p>
        </w:tc>
        <w:tc>
          <w:tcPr>
            <w:tcW w:w="5957" w:type="dxa"/>
          </w:tcPr>
          <w:p>
            <w:pPr>
              <w:pStyle w:val="13"/>
              <w:spacing w:line="271" w:lineRule="exact"/>
              <w:ind w:left="108"/>
              <w:rPr>
                <w:b/>
                <w:sz w:val="24"/>
              </w:rPr>
            </w:pPr>
            <w:r>
              <w:rPr>
                <w:b/>
                <w:sz w:val="24"/>
              </w:rPr>
              <w:t>Could the conduct or interpretation of the index test</w:t>
            </w:r>
          </w:p>
          <w:p>
            <w:pPr>
              <w:pStyle w:val="13"/>
              <w:ind w:left="108"/>
              <w:rPr>
                <w:b/>
                <w:sz w:val="24"/>
              </w:rPr>
            </w:pPr>
            <w:r>
              <w:rPr>
                <w:b/>
                <w:sz w:val="24"/>
              </w:rPr>
              <w:t>have introduced bias?</w:t>
            </w:r>
          </w:p>
        </w:tc>
        <w:tc>
          <w:tcPr>
            <w:tcW w:w="3650" w:type="dxa"/>
          </w:tcPr>
          <w:p>
            <w:pPr>
              <w:pStyle w:val="13"/>
              <w:spacing w:line="271" w:lineRule="exact"/>
              <w:ind w:left="73"/>
              <w:rPr>
                <w:rFonts w:hint="default"/>
                <w:b/>
                <w:sz w:val="24"/>
                <w:lang w:val="en-US"/>
              </w:rPr>
            </w:pPr>
            <w:r>
              <w:rPr>
                <w:b/>
                <w:sz w:val="24"/>
              </w:rPr>
              <w:t xml:space="preserve">RISK: </w:t>
            </w:r>
            <w:r>
              <w:rPr>
                <w:rFonts w:hint="default"/>
                <w:b/>
                <w:sz w:val="24"/>
                <w:lang w:val="en-US"/>
              </w:rPr>
              <w:t>LOW</w:t>
            </w: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91" w:type="dxa"/>
          </w:tcPr>
          <w:p>
            <w:pPr>
              <w:pStyle w:val="13"/>
              <w:rPr>
                <w:rFonts w:ascii="Times New Roman"/>
                <w:sz w:val="24"/>
              </w:rPr>
            </w:pPr>
          </w:p>
        </w:tc>
        <w:tc>
          <w:tcPr>
            <w:tcW w:w="5957" w:type="dxa"/>
          </w:tcPr>
          <w:p>
            <w:pPr>
              <w:pStyle w:val="13"/>
              <w:spacing w:before="122"/>
              <w:ind w:left="108"/>
              <w:rPr>
                <w:b/>
                <w:sz w:val="28"/>
              </w:rPr>
            </w:pPr>
            <w:r>
              <w:rPr>
                <w:b/>
                <w:sz w:val="28"/>
              </w:rPr>
              <w:t>B. Concerns regarding applicability</w:t>
            </w:r>
          </w:p>
        </w:tc>
        <w:tc>
          <w:tcPr>
            <w:tcW w:w="3650" w:type="dxa"/>
          </w:tcPr>
          <w:p>
            <w:pPr>
              <w:pStyle w:val="13"/>
              <w:rPr>
                <w:rFonts w:ascii="Times New Roman"/>
                <w:sz w:val="24"/>
              </w:rPr>
            </w:pP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1" w:hRule="atLeast"/>
        </w:trPr>
        <w:tc>
          <w:tcPr>
            <w:tcW w:w="91" w:type="dxa"/>
            <w:tcBorders>
              <w:bottom w:val="single" w:color="000000" w:sz="12" w:space="0"/>
            </w:tcBorders>
          </w:tcPr>
          <w:p>
            <w:pPr>
              <w:pStyle w:val="13"/>
              <w:rPr>
                <w:rFonts w:ascii="Times New Roman"/>
                <w:sz w:val="24"/>
              </w:rPr>
            </w:pPr>
          </w:p>
        </w:tc>
        <w:tc>
          <w:tcPr>
            <w:tcW w:w="5957" w:type="dxa"/>
            <w:tcBorders>
              <w:bottom w:val="single" w:color="000000" w:sz="12" w:space="0"/>
            </w:tcBorders>
          </w:tcPr>
          <w:p>
            <w:pPr>
              <w:pStyle w:val="13"/>
              <w:spacing w:before="37"/>
              <w:ind w:left="108"/>
              <w:rPr>
                <w:b/>
                <w:sz w:val="24"/>
              </w:rPr>
            </w:pPr>
            <w:r>
              <w:rPr>
                <w:b/>
                <w:sz w:val="24"/>
              </w:rPr>
              <w:t>Is there concern that the index test, its conduct, or interpretation differ from the review question?</w:t>
            </w:r>
          </w:p>
        </w:tc>
        <w:tc>
          <w:tcPr>
            <w:tcW w:w="3650" w:type="dxa"/>
            <w:tcBorders>
              <w:bottom w:val="single" w:color="000000" w:sz="12" w:space="0"/>
            </w:tcBorders>
          </w:tcPr>
          <w:p>
            <w:pPr>
              <w:pStyle w:val="13"/>
              <w:spacing w:before="37"/>
              <w:ind w:left="73"/>
              <w:rPr>
                <w:b/>
                <w:sz w:val="24"/>
              </w:rPr>
            </w:pPr>
            <w:r>
              <w:rPr>
                <w:b/>
                <w:sz w:val="24"/>
              </w:rPr>
              <w:t>CONCERN: LOW</w:t>
            </w:r>
          </w:p>
        </w:tc>
        <w:tc>
          <w:tcPr>
            <w:tcW w:w="121" w:type="dxa"/>
            <w:tcBorders>
              <w:bottom w:val="single" w:color="000000" w:sz="12" w:space="0"/>
            </w:tcBorders>
          </w:tcPr>
          <w:p>
            <w:pPr>
              <w:pStyle w:val="13"/>
              <w:rPr>
                <w:rFonts w:ascii="Times New Roman"/>
                <w:sz w:val="24"/>
              </w:rPr>
            </w:pPr>
          </w:p>
        </w:tc>
      </w:tr>
    </w:tbl>
    <w:p>
      <w:pPr>
        <w:spacing w:after="0"/>
        <w:rPr>
          <w:rFonts w:ascii="Times New Roman"/>
          <w:sz w:val="24"/>
        </w:rPr>
        <w:sectPr>
          <w:pgSz w:w="11910" w:h="16840"/>
          <w:pgMar w:top="1397" w:right="700" w:bottom="280" w:left="1100" w:header="720" w:footer="720" w:gutter="0"/>
          <w:pgNumType w:fmt="decimal"/>
          <w:cols w:space="720" w:num="1"/>
        </w:sectPr>
      </w:pPr>
    </w:p>
    <w:tbl>
      <w:tblPr>
        <w:tblStyle w:val="4"/>
        <w:tblW w:w="0" w:type="auto"/>
        <w:tblInd w:w="1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21"/>
        <w:gridCol w:w="1545"/>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1" w:hRule="atLeast"/>
        </w:trPr>
        <w:tc>
          <w:tcPr>
            <w:tcW w:w="5921" w:type="dxa"/>
            <w:tcBorders>
              <w:top w:val="single" w:color="000000" w:sz="12" w:space="0"/>
              <w:left w:val="single" w:color="000000" w:sz="12" w:space="0"/>
              <w:bottom w:val="single" w:color="000000" w:sz="4" w:space="0"/>
            </w:tcBorders>
          </w:tcPr>
          <w:p>
            <w:pPr>
              <w:pStyle w:val="13"/>
              <w:spacing w:before="131"/>
              <w:ind w:left="213"/>
              <w:rPr>
                <w:b/>
                <w:sz w:val="28"/>
              </w:rPr>
            </w:pPr>
            <w:r>
              <w:rPr>
                <w:b/>
                <w:sz w:val="28"/>
              </w:rPr>
              <w:t>DOMAIN 3: REFERENCE STANDARD</w:t>
            </w:r>
          </w:p>
          <w:p>
            <w:pPr>
              <w:pStyle w:val="13"/>
              <w:spacing w:before="120"/>
              <w:ind w:left="213"/>
              <w:rPr>
                <w:b/>
                <w:sz w:val="28"/>
              </w:rPr>
            </w:pPr>
            <w:r>
              <w:rPr>
                <w:b/>
                <w:sz w:val="28"/>
              </w:rPr>
              <w:t>A. Risk of Bias</w:t>
            </w:r>
          </w:p>
        </w:tc>
        <w:tc>
          <w:tcPr>
            <w:tcW w:w="1545" w:type="dxa"/>
            <w:tcBorders>
              <w:top w:val="single" w:color="000000" w:sz="12" w:space="0"/>
              <w:bottom w:val="single" w:color="000000" w:sz="4" w:space="0"/>
            </w:tcBorders>
          </w:tcPr>
          <w:p>
            <w:pPr>
              <w:pStyle w:val="13"/>
              <w:rPr>
                <w:rFonts w:ascii="Times New Roman"/>
                <w:sz w:val="24"/>
              </w:rPr>
            </w:pPr>
          </w:p>
        </w:tc>
        <w:tc>
          <w:tcPr>
            <w:tcW w:w="2355" w:type="dxa"/>
            <w:tcBorders>
              <w:top w:val="single" w:color="000000" w:sz="12" w:space="0"/>
              <w:bottom w:val="single" w:color="000000" w:sz="4"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70" w:hRule="atLeast"/>
        </w:trPr>
        <w:tc>
          <w:tcPr>
            <w:tcW w:w="9821" w:type="dxa"/>
            <w:gridSpan w:val="3"/>
            <w:tcBorders>
              <w:top w:val="single" w:color="000000" w:sz="4" w:space="0"/>
              <w:left w:val="single" w:color="000000" w:sz="12" w:space="0"/>
              <w:bottom w:val="single" w:color="000000" w:sz="4" w:space="0"/>
              <w:right w:val="single" w:color="000000" w:sz="12" w:space="0"/>
            </w:tcBorders>
          </w:tcPr>
          <w:p>
            <w:pPr>
              <w:pStyle w:val="13"/>
              <w:spacing w:line="287" w:lineRule="exact"/>
              <w:ind w:left="213"/>
              <w:rPr>
                <w:sz w:val="24"/>
              </w:rPr>
            </w:pPr>
            <w:r>
              <w:rPr>
                <w:sz w:val="24"/>
              </w:rPr>
              <w:t>Describe the reference standard and how it was conducted and interpreted:</w:t>
            </w:r>
          </w:p>
          <w:p>
            <w:pPr>
              <w:pStyle w:val="13"/>
              <w:spacing w:line="287" w:lineRule="exact"/>
              <w:ind w:left="213"/>
              <w:rPr>
                <w:rFonts w:hint="default"/>
                <w:sz w:val="24"/>
                <w:lang w:val="en-US"/>
              </w:rPr>
            </w:pPr>
            <w:r>
              <w:rPr>
                <w:rFonts w:hint="default"/>
                <w:sz w:val="24"/>
                <w:lang w:val="en-US"/>
              </w:rPr>
              <w:t>Reference standard consisted of the same qPCR but preceded by the DNA extraction kit without the bead-beating step. The test samples were aliquoted into two,and were tested by Index test and Reference standard. qPCR has very high sensitivity and specificity and is method of choice.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1" w:hRule="atLeast"/>
        </w:trPr>
        <w:tc>
          <w:tcPr>
            <w:tcW w:w="7466" w:type="dxa"/>
            <w:gridSpan w:val="2"/>
            <w:tcBorders>
              <w:top w:val="single" w:color="000000" w:sz="4" w:space="0"/>
              <w:left w:val="single" w:color="000000" w:sz="12" w:space="0"/>
            </w:tcBorders>
          </w:tcPr>
          <w:p>
            <w:pPr>
              <w:pStyle w:val="13"/>
              <w:numPr>
                <w:ilvl w:val="0"/>
                <w:numId w:val="9"/>
              </w:numPr>
              <w:tabs>
                <w:tab w:val="left" w:pos="922"/>
              </w:tabs>
              <w:spacing w:before="0" w:after="0" w:line="287" w:lineRule="exact"/>
              <w:ind w:left="921" w:right="0" w:hanging="282"/>
              <w:jc w:val="left"/>
              <w:rPr>
                <w:sz w:val="24"/>
              </w:rPr>
            </w:pPr>
            <w:r>
              <w:rPr>
                <w:sz w:val="24"/>
              </w:rPr>
              <w:t>Is the reference standard likely to correctly classify the</w:t>
            </w:r>
            <w:r>
              <w:rPr>
                <w:spacing w:val="-17"/>
                <w:sz w:val="24"/>
              </w:rPr>
              <w:t xml:space="preserve"> </w:t>
            </w:r>
            <w:r>
              <w:rPr>
                <w:sz w:val="24"/>
              </w:rPr>
              <w:t>target</w:t>
            </w:r>
          </w:p>
          <w:p>
            <w:pPr>
              <w:pStyle w:val="13"/>
              <w:spacing w:before="2" w:line="282" w:lineRule="exact"/>
              <w:ind w:left="921"/>
              <w:rPr>
                <w:sz w:val="24"/>
              </w:rPr>
            </w:pPr>
            <w:r>
              <w:rPr>
                <w:sz w:val="24"/>
              </w:rPr>
              <w:t>condition?</w:t>
            </w:r>
          </w:p>
        </w:tc>
        <w:tc>
          <w:tcPr>
            <w:tcW w:w="2355" w:type="dxa"/>
            <w:tcBorders>
              <w:top w:val="single" w:color="000000" w:sz="4" w:space="0"/>
              <w:right w:val="single" w:color="000000" w:sz="12" w:space="0"/>
            </w:tcBorders>
          </w:tcPr>
          <w:p>
            <w:pPr>
              <w:pStyle w:val="13"/>
              <w:spacing w:line="287" w:lineRule="exact"/>
              <w:ind w:right="18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3" w:hRule="atLeast"/>
        </w:trPr>
        <w:tc>
          <w:tcPr>
            <w:tcW w:w="7466" w:type="dxa"/>
            <w:gridSpan w:val="2"/>
            <w:tcBorders>
              <w:left w:val="single" w:color="000000" w:sz="12" w:space="0"/>
            </w:tcBorders>
          </w:tcPr>
          <w:p>
            <w:pPr>
              <w:pStyle w:val="13"/>
              <w:numPr>
                <w:ilvl w:val="0"/>
                <w:numId w:val="10"/>
              </w:numPr>
              <w:tabs>
                <w:tab w:val="left" w:pos="922"/>
              </w:tabs>
              <w:spacing w:before="0" w:after="0" w:line="240" w:lineRule="auto"/>
              <w:ind w:left="921" w:right="990" w:hanging="281"/>
              <w:jc w:val="left"/>
              <w:rPr>
                <w:sz w:val="24"/>
              </w:rPr>
            </w:pPr>
            <w:r>
              <w:rPr>
                <w:sz w:val="24"/>
              </w:rPr>
              <w:t>Were the reference standard results interpreted without knowledge of the results of the index</w:t>
            </w:r>
            <w:r>
              <w:rPr>
                <w:spacing w:val="-10"/>
                <w:sz w:val="24"/>
              </w:rPr>
              <w:t xml:space="preserve"> </w:t>
            </w:r>
            <w:r>
              <w:rPr>
                <w:sz w:val="24"/>
              </w:rPr>
              <w:t>test?</w:t>
            </w:r>
          </w:p>
        </w:tc>
        <w:tc>
          <w:tcPr>
            <w:tcW w:w="2355" w:type="dxa"/>
            <w:tcBorders>
              <w:right w:val="single" w:color="000000" w:sz="12" w:space="0"/>
            </w:tcBorders>
          </w:tcPr>
          <w:p>
            <w:pPr>
              <w:pStyle w:val="13"/>
              <w:spacing w:line="283" w:lineRule="exact"/>
              <w:ind w:right="18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6" w:hRule="atLeast"/>
        </w:trPr>
        <w:tc>
          <w:tcPr>
            <w:tcW w:w="5921" w:type="dxa"/>
            <w:tcBorders>
              <w:left w:val="single" w:color="000000" w:sz="12" w:space="0"/>
            </w:tcBorders>
          </w:tcPr>
          <w:p>
            <w:pPr>
              <w:pStyle w:val="13"/>
              <w:spacing w:line="266" w:lineRule="exact"/>
              <w:ind w:left="213"/>
              <w:rPr>
                <w:b/>
                <w:sz w:val="24"/>
              </w:rPr>
            </w:pPr>
            <w:r>
              <w:rPr>
                <w:b/>
                <w:sz w:val="24"/>
              </w:rPr>
              <w:t>Could the reference standard, its conduct, or its</w:t>
            </w:r>
          </w:p>
          <w:p>
            <w:pPr>
              <w:pStyle w:val="13"/>
              <w:ind w:left="213"/>
              <w:rPr>
                <w:b/>
                <w:sz w:val="24"/>
              </w:rPr>
            </w:pPr>
            <w:r>
              <w:rPr>
                <w:b/>
                <w:sz w:val="24"/>
              </w:rPr>
              <w:t>interpretation have introduced bias?</w:t>
            </w:r>
          </w:p>
        </w:tc>
        <w:tc>
          <w:tcPr>
            <w:tcW w:w="3900" w:type="dxa"/>
            <w:gridSpan w:val="2"/>
            <w:tcBorders>
              <w:right w:val="single" w:color="000000" w:sz="12" w:space="0"/>
            </w:tcBorders>
          </w:tcPr>
          <w:p>
            <w:pPr>
              <w:pStyle w:val="13"/>
              <w:spacing w:line="266" w:lineRule="exact"/>
              <w:ind w:left="229"/>
              <w:rPr>
                <w:b/>
                <w:sz w:val="24"/>
              </w:rPr>
            </w:pPr>
            <w:r>
              <w:rPr>
                <w:b/>
                <w:sz w:val="24"/>
              </w:rPr>
              <w:t>RISK: LOW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rPr>
        <w:tc>
          <w:tcPr>
            <w:tcW w:w="5921" w:type="dxa"/>
            <w:tcBorders>
              <w:left w:val="single" w:color="000000" w:sz="12" w:space="0"/>
            </w:tcBorders>
          </w:tcPr>
          <w:p>
            <w:pPr>
              <w:pStyle w:val="13"/>
              <w:spacing w:before="115"/>
              <w:ind w:left="213"/>
              <w:rPr>
                <w:b/>
                <w:sz w:val="28"/>
              </w:rPr>
            </w:pPr>
            <w:r>
              <w:rPr>
                <w:b/>
                <w:sz w:val="28"/>
              </w:rPr>
              <w:t>B. Concerns regarding applicability</w:t>
            </w:r>
          </w:p>
        </w:tc>
        <w:tc>
          <w:tcPr>
            <w:tcW w:w="1545" w:type="dxa"/>
          </w:tcPr>
          <w:p>
            <w:pPr>
              <w:pStyle w:val="13"/>
              <w:rPr>
                <w:rFonts w:ascii="Times New Roman"/>
                <w:sz w:val="24"/>
              </w:rPr>
            </w:pPr>
          </w:p>
        </w:tc>
        <w:tc>
          <w:tcPr>
            <w:tcW w:w="2355" w:type="dxa"/>
            <w:tcBorders>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02" w:hRule="atLeast"/>
        </w:trPr>
        <w:tc>
          <w:tcPr>
            <w:tcW w:w="5921" w:type="dxa"/>
            <w:tcBorders>
              <w:left w:val="single" w:color="000000" w:sz="12" w:space="0"/>
              <w:bottom w:val="single" w:color="000000" w:sz="12" w:space="0"/>
            </w:tcBorders>
          </w:tcPr>
          <w:p>
            <w:pPr>
              <w:pStyle w:val="13"/>
              <w:spacing w:before="32"/>
              <w:ind w:left="213"/>
              <w:rPr>
                <w:b/>
                <w:sz w:val="24"/>
              </w:rPr>
            </w:pPr>
            <w:r>
              <w:rPr>
                <w:b/>
                <w:sz w:val="24"/>
              </w:rPr>
              <w:t>Is there concern that the target condition as defined by the reference standard does not match the review question?</w:t>
            </w:r>
          </w:p>
        </w:tc>
        <w:tc>
          <w:tcPr>
            <w:tcW w:w="3900" w:type="dxa"/>
            <w:gridSpan w:val="2"/>
            <w:tcBorders>
              <w:bottom w:val="single" w:color="000000" w:sz="12" w:space="0"/>
              <w:right w:val="single" w:color="000000" w:sz="12" w:space="0"/>
            </w:tcBorders>
          </w:tcPr>
          <w:p>
            <w:pPr>
              <w:pStyle w:val="13"/>
              <w:spacing w:before="32"/>
              <w:ind w:left="229"/>
              <w:rPr>
                <w:b/>
                <w:sz w:val="24"/>
              </w:rPr>
            </w:pPr>
            <w:r>
              <w:rPr>
                <w:b/>
                <w:sz w:val="24"/>
              </w:rPr>
              <w:t>CONCERN: LOW</w:t>
            </w:r>
          </w:p>
        </w:tc>
      </w:tr>
    </w:tbl>
    <w:p>
      <w:pPr>
        <w:spacing w:before="0" w:line="240" w:lineRule="auto"/>
        <w:rPr>
          <w:i/>
          <w:sz w:val="20"/>
        </w:rPr>
      </w:pPr>
      <w:r>
        <mc:AlternateContent>
          <mc:Choice Requires="wps">
            <w:drawing>
              <wp:anchor distT="0" distB="0" distL="114300" distR="114300" simplePos="0" relativeHeight="251761664" behindDoc="1" locked="0" layoutInCell="1" allowOverlap="1">
                <wp:simplePos x="0" y="0"/>
                <wp:positionH relativeFrom="page">
                  <wp:posOffset>842645</wp:posOffset>
                </wp:positionH>
                <wp:positionV relativeFrom="page">
                  <wp:posOffset>1501140</wp:posOffset>
                </wp:positionV>
                <wp:extent cx="5715" cy="755650"/>
                <wp:effectExtent l="0" t="0" r="13335" b="6350"/>
                <wp:wrapNone/>
                <wp:docPr id="197" name="Rectangles 12"/>
                <wp:cNvGraphicFramePr/>
                <a:graphic xmlns:a="http://schemas.openxmlformats.org/drawingml/2006/main">
                  <a:graphicData uri="http://schemas.microsoft.com/office/word/2010/wordprocessingShape">
                    <wps:wsp>
                      <wps:cNvSpPr/>
                      <wps:spPr>
                        <a:xfrm>
                          <a:off x="0" y="0"/>
                          <a:ext cx="5715" cy="755650"/>
                        </a:xfrm>
                        <a:prstGeom prst="rect">
                          <a:avLst/>
                        </a:prstGeom>
                        <a:solidFill>
                          <a:srgbClr val="000000"/>
                        </a:solidFill>
                        <a:ln>
                          <a:noFill/>
                        </a:ln>
                      </wps:spPr>
                      <wps:bodyPr upright="1"/>
                    </wps:wsp>
                  </a:graphicData>
                </a:graphic>
              </wp:anchor>
            </w:drawing>
          </mc:Choice>
          <mc:Fallback>
            <w:pict>
              <v:rect id="Rectangles 12" o:spid="_x0000_s1026" o:spt="1" style="position:absolute;left:0pt;margin-left:66.35pt;margin-top:118.2pt;height:59.5pt;width:0.45pt;mso-position-horizontal-relative:page;mso-position-vertical-relative:page;z-index:-251554816;mso-width-relative:page;mso-height-relative:page;" fillcolor="#000000" filled="t" stroked="f" coordsize="21600,21600" o:gfxdata="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EnUvT2QAAAAsB&#10;AAAPAAAAAAAAAAEAIAAAACIAAABkcnMvZG93bnJldi54bWxQSwECFAAUAAAACACHTuJAzMU0jKgB&#10;AABjAwAADgAAAAAAAAABACAAAAAoAQAAZHJzL2Uyb0RvYy54bWxQSwUGAAAAAAYABgBZAQAAQgUA&#10;AAAA&#10;">
                <v:fill on="t" focussize="0,0"/>
                <v:stroke on="f"/>
                <v:imagedata o:title=""/>
                <o:lock v:ext="edit" aspectratio="f"/>
              </v:rect>
            </w:pict>
          </mc:Fallback>
        </mc:AlternateContent>
      </w:r>
      <w:r>
        <mc:AlternateContent>
          <mc:Choice Requires="wps">
            <w:drawing>
              <wp:anchor distT="0" distB="0" distL="114300" distR="114300" simplePos="0" relativeHeight="251762688" behindDoc="1" locked="0" layoutInCell="1" allowOverlap="1">
                <wp:simplePos x="0" y="0"/>
                <wp:positionH relativeFrom="page">
                  <wp:posOffset>6944360</wp:posOffset>
                </wp:positionH>
                <wp:positionV relativeFrom="page">
                  <wp:posOffset>1501140</wp:posOffset>
                </wp:positionV>
                <wp:extent cx="5715" cy="755650"/>
                <wp:effectExtent l="0" t="0" r="13335" b="6350"/>
                <wp:wrapNone/>
                <wp:docPr id="198" name="Rectangles 13"/>
                <wp:cNvGraphicFramePr/>
                <a:graphic xmlns:a="http://schemas.openxmlformats.org/drawingml/2006/main">
                  <a:graphicData uri="http://schemas.microsoft.com/office/word/2010/wordprocessingShape">
                    <wps:wsp>
                      <wps:cNvSpPr/>
                      <wps:spPr>
                        <a:xfrm>
                          <a:off x="0" y="0"/>
                          <a:ext cx="5715" cy="755650"/>
                        </a:xfrm>
                        <a:prstGeom prst="rect">
                          <a:avLst/>
                        </a:prstGeom>
                        <a:solidFill>
                          <a:srgbClr val="000000"/>
                        </a:solidFill>
                        <a:ln>
                          <a:noFill/>
                        </a:ln>
                      </wps:spPr>
                      <wps:bodyPr upright="1"/>
                    </wps:wsp>
                  </a:graphicData>
                </a:graphic>
              </wp:anchor>
            </w:drawing>
          </mc:Choice>
          <mc:Fallback>
            <w:pict>
              <v:rect id="Rectangles 13" o:spid="_x0000_s1026" o:spt="1" style="position:absolute;left:0pt;margin-left:546.8pt;margin-top:118.2pt;height:59.5pt;width:0.45pt;mso-position-horizontal-relative:page;mso-position-vertical-relative:page;z-index:-251553792;mso-width-relative:page;mso-height-relative:page;" fillcolor="#000000" filled="t" stroked="f" coordsize="21600,21600" o:gfxdata="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P3sc7aAAAA&#10;DQEAAA8AAAAAAAAAAQAgAAAAIgAAAGRycy9kb3ducmV2LnhtbFBLAQIUABQAAAAIAIdO4kAKgAbY&#10;qQEAAGMDAAAOAAAAAAAAAAEAIAAAACkBAABkcnMvZTJvRG9jLnhtbFBLBQYAAAAABgAGAFkBAABE&#10;BQAAAAA=&#10;">
                <v:fill on="t" focussize="0,0"/>
                <v:stroke on="f"/>
                <v:imagedata o:title=""/>
                <o:lock v:ext="edit" aspectratio="f"/>
              </v:rect>
            </w:pict>
          </mc:Fallback>
        </mc:AlternateContent>
      </w:r>
      <w:r>
        <mc:AlternateContent>
          <mc:Choice Requires="wps">
            <w:drawing>
              <wp:anchor distT="0" distB="0" distL="114300" distR="114300" simplePos="0" relativeHeight="251762688" behindDoc="1" locked="0" layoutInCell="1" allowOverlap="1">
                <wp:simplePos x="0" y="0"/>
                <wp:positionH relativeFrom="page">
                  <wp:posOffset>842645</wp:posOffset>
                </wp:positionH>
                <wp:positionV relativeFrom="page">
                  <wp:posOffset>5663565</wp:posOffset>
                </wp:positionV>
                <wp:extent cx="5715" cy="1687195"/>
                <wp:effectExtent l="0" t="0" r="13335" b="8255"/>
                <wp:wrapNone/>
                <wp:docPr id="199" name="Rectangles 14"/>
                <wp:cNvGraphicFramePr/>
                <a:graphic xmlns:a="http://schemas.openxmlformats.org/drawingml/2006/main">
                  <a:graphicData uri="http://schemas.microsoft.com/office/word/2010/wordprocessingShape">
                    <wps:wsp>
                      <wps:cNvSpPr/>
                      <wps:spPr>
                        <a:xfrm>
                          <a:off x="0" y="0"/>
                          <a:ext cx="5715" cy="1687195"/>
                        </a:xfrm>
                        <a:prstGeom prst="rect">
                          <a:avLst/>
                        </a:prstGeom>
                        <a:solidFill>
                          <a:srgbClr val="000000"/>
                        </a:solidFill>
                        <a:ln>
                          <a:noFill/>
                        </a:ln>
                      </wps:spPr>
                      <wps:bodyPr upright="1"/>
                    </wps:wsp>
                  </a:graphicData>
                </a:graphic>
              </wp:anchor>
            </w:drawing>
          </mc:Choice>
          <mc:Fallback>
            <w:pict>
              <v:rect id="Rectangles 14" o:spid="_x0000_s1026" o:spt="1" style="position:absolute;left:0pt;margin-left:66.35pt;margin-top:445.95pt;height:132.85pt;width:0.45pt;mso-position-horizontal-relative:page;mso-position-vertical-relative:page;z-index:-251553792;mso-width-relative:page;mso-height-relative:page;" fillcolor="#000000" filled="t" stroked="f" coordsize="21600,21600" o:gfxdata="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G/9jdsAAAAM&#10;AQAADwAAAAAAAAABACAAAAAiAAAAZHJzL2Rvd25yZXYueG1sUEsBAhQAFAAAAAgAh07iQB9LC02n&#10;AQAAZAMAAA4AAAAAAAAAAQAgAAAAKgEAAGRycy9lMm9Eb2MueG1sUEsFBgAAAAAGAAYAWQEAAEMF&#10;AAAAAA==&#10;">
                <v:fill on="t" focussize="0,0"/>
                <v:stroke on="f"/>
                <v:imagedata o:title=""/>
                <o:lock v:ext="edit" aspectratio="f"/>
              </v:rect>
            </w:pict>
          </mc:Fallback>
        </mc:AlternateContent>
      </w:r>
      <w:r>
        <mc:AlternateContent>
          <mc:Choice Requires="wps">
            <w:drawing>
              <wp:anchor distT="0" distB="0" distL="114300" distR="114300" simplePos="0" relativeHeight="251763712" behindDoc="1" locked="0" layoutInCell="1" allowOverlap="1">
                <wp:simplePos x="0" y="0"/>
                <wp:positionH relativeFrom="page">
                  <wp:posOffset>6944360</wp:posOffset>
                </wp:positionH>
                <wp:positionV relativeFrom="page">
                  <wp:posOffset>5663565</wp:posOffset>
                </wp:positionV>
                <wp:extent cx="5715" cy="1687195"/>
                <wp:effectExtent l="0" t="0" r="13335" b="8255"/>
                <wp:wrapNone/>
                <wp:docPr id="200" name="Rectangles 15"/>
                <wp:cNvGraphicFramePr/>
                <a:graphic xmlns:a="http://schemas.openxmlformats.org/drawingml/2006/main">
                  <a:graphicData uri="http://schemas.microsoft.com/office/word/2010/wordprocessingShape">
                    <wps:wsp>
                      <wps:cNvSpPr/>
                      <wps:spPr>
                        <a:xfrm>
                          <a:off x="0" y="0"/>
                          <a:ext cx="5715" cy="1687195"/>
                        </a:xfrm>
                        <a:prstGeom prst="rect">
                          <a:avLst/>
                        </a:prstGeom>
                        <a:solidFill>
                          <a:srgbClr val="000000"/>
                        </a:solidFill>
                        <a:ln>
                          <a:noFill/>
                        </a:ln>
                      </wps:spPr>
                      <wps:bodyPr upright="1"/>
                    </wps:wsp>
                  </a:graphicData>
                </a:graphic>
              </wp:anchor>
            </w:drawing>
          </mc:Choice>
          <mc:Fallback>
            <w:pict>
              <v:rect id="Rectangles 15" o:spid="_x0000_s1026" o:spt="1" style="position:absolute;left:0pt;margin-left:546.8pt;margin-top:445.95pt;height:132.85pt;width:0.45pt;mso-position-horizontal-relative:page;mso-position-vertical-relative:page;z-index:-251552768;mso-width-relative:page;mso-height-relative:page;" fillcolor="#000000" filled="t" stroked="f" coordsize="21600,21600" o:gfxdata="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5CNJPcAAAA&#10;DgEAAA8AAAAAAAAAAQAgAAAAIgAAAGRycy9kb3ducmV2LnhtbFBLAQIUABQAAAAIAIdO4kB2Bcf6&#10;pwEAAGQDAAAOAAAAAAAAAAEAIAAAACsBAABkcnMvZTJvRG9jLnhtbFBLBQYAAAAABgAGAFkBAABE&#10;BQAAAAA=&#10;">
                <v:fill on="t" focussize="0,0"/>
                <v:stroke on="f"/>
                <v:imagedata o:title=""/>
                <o:lock v:ext="edit" aspectratio="f"/>
              </v:rect>
            </w:pict>
          </mc:Fallback>
        </mc:AlternateContent>
      </w:r>
    </w:p>
    <w:p>
      <w:pPr>
        <w:spacing w:before="0" w:line="240" w:lineRule="auto"/>
        <w:rPr>
          <w:i/>
          <w:sz w:val="20"/>
        </w:rPr>
      </w:pPr>
    </w:p>
    <w:p>
      <w:pPr>
        <w:spacing w:before="5" w:after="0" w:line="240" w:lineRule="auto"/>
        <w:rPr>
          <w:i/>
          <w:sz w:val="24"/>
        </w:rPr>
      </w:pPr>
    </w:p>
    <w:tbl>
      <w:tblPr>
        <w:tblStyle w:val="4"/>
        <w:tblW w:w="0" w:type="auto"/>
        <w:tblInd w:w="1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89"/>
        <w:gridCol w:w="1235"/>
        <w:gridCol w:w="2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5989" w:type="dxa"/>
            <w:tcBorders>
              <w:top w:val="single" w:color="000000" w:sz="12" w:space="0"/>
              <w:left w:val="single" w:color="000000" w:sz="12" w:space="0"/>
              <w:bottom w:val="single" w:color="000000" w:sz="4" w:space="0"/>
            </w:tcBorders>
          </w:tcPr>
          <w:p>
            <w:pPr>
              <w:pStyle w:val="13"/>
              <w:spacing w:before="110"/>
              <w:ind w:left="211"/>
              <w:rPr>
                <w:b/>
                <w:sz w:val="28"/>
              </w:rPr>
            </w:pPr>
            <w:r>
              <w:rPr>
                <w:b/>
                <w:sz w:val="28"/>
              </w:rPr>
              <w:t>DOMAIN 4: FLOW AND TIMING</w:t>
            </w:r>
          </w:p>
          <w:p>
            <w:pPr>
              <w:pStyle w:val="13"/>
              <w:spacing w:before="122"/>
              <w:ind w:left="211"/>
              <w:rPr>
                <w:b/>
                <w:sz w:val="28"/>
              </w:rPr>
            </w:pPr>
            <w:r>
              <w:rPr>
                <w:b/>
                <w:sz w:val="28"/>
              </w:rPr>
              <w:t>A. Risk of Bias</w:t>
            </w:r>
          </w:p>
        </w:tc>
        <w:tc>
          <w:tcPr>
            <w:tcW w:w="1235" w:type="dxa"/>
            <w:tcBorders>
              <w:top w:val="single" w:color="000000" w:sz="12" w:space="0"/>
              <w:bottom w:val="single" w:color="000000" w:sz="4" w:space="0"/>
            </w:tcBorders>
          </w:tcPr>
          <w:p>
            <w:pPr>
              <w:pStyle w:val="13"/>
              <w:rPr>
                <w:rFonts w:ascii="Times New Roman"/>
                <w:sz w:val="24"/>
              </w:rPr>
            </w:pPr>
          </w:p>
        </w:tc>
        <w:tc>
          <w:tcPr>
            <w:tcW w:w="2600" w:type="dxa"/>
            <w:tcBorders>
              <w:top w:val="single" w:color="000000" w:sz="12" w:space="0"/>
              <w:bottom w:val="single" w:color="000000" w:sz="4"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37" w:hRule="atLeast"/>
        </w:trPr>
        <w:tc>
          <w:tcPr>
            <w:tcW w:w="9824" w:type="dxa"/>
            <w:gridSpan w:val="3"/>
            <w:tcBorders>
              <w:top w:val="single" w:color="000000" w:sz="4" w:space="0"/>
              <w:left w:val="single" w:color="000000" w:sz="12" w:space="0"/>
              <w:bottom w:val="single" w:color="000000" w:sz="4" w:space="0"/>
              <w:right w:val="single" w:color="000000" w:sz="12" w:space="0"/>
            </w:tcBorders>
          </w:tcPr>
          <w:p>
            <w:pPr>
              <w:pStyle w:val="13"/>
              <w:ind w:left="211" w:right="452"/>
              <w:rPr>
                <w:sz w:val="24"/>
              </w:rPr>
            </w:pPr>
            <w:r>
              <w:rPr>
                <w:sz w:val="24"/>
              </w:rPr>
              <w:t>Describe any patients who did not receive the index test(s) and/or reference standard or who were excluded from the 2x2 table (refer to flow diagram):</w:t>
            </w:r>
          </w:p>
          <w:p>
            <w:pPr>
              <w:pStyle w:val="13"/>
              <w:rPr>
                <w:rFonts w:hint="default"/>
                <w:i/>
                <w:sz w:val="24"/>
                <w:lang w:val="en-US"/>
              </w:rPr>
            </w:pPr>
            <w:r>
              <w:rPr>
                <w:rFonts w:hint="default"/>
                <w:i/>
                <w:sz w:val="24"/>
                <w:lang w:val="en-US"/>
              </w:rPr>
              <w:t>All of the samples were aliquoted and tested by both index test and reference standard.</w:t>
            </w:r>
          </w:p>
          <w:p>
            <w:pPr>
              <w:pStyle w:val="13"/>
              <w:rPr>
                <w:i/>
                <w:sz w:val="24"/>
              </w:rPr>
            </w:pPr>
          </w:p>
          <w:p>
            <w:pPr>
              <w:pStyle w:val="13"/>
              <w:spacing w:before="10"/>
              <w:rPr>
                <w:i/>
                <w:sz w:val="23"/>
              </w:rPr>
            </w:pPr>
          </w:p>
          <w:p>
            <w:pPr>
              <w:pStyle w:val="13"/>
              <w:ind w:left="211"/>
              <w:rPr>
                <w:sz w:val="24"/>
              </w:rPr>
            </w:pPr>
            <w:r>
              <w:rPr>
                <w:sz w:val="24"/>
              </w:rPr>
              <w:t>Describe the time interval and any interventions between index test(s) and reference standard:</w:t>
            </w:r>
          </w:p>
          <w:p>
            <w:pPr>
              <w:pStyle w:val="13"/>
              <w:ind w:left="211"/>
              <w:rPr>
                <w:rFonts w:hint="default"/>
                <w:sz w:val="24"/>
                <w:lang w:val="en-US"/>
              </w:rPr>
            </w:pPr>
            <w:r>
              <w:rPr>
                <w:rFonts w:hint="default"/>
                <w:sz w:val="24"/>
                <w:lang w:val="en-US"/>
              </w:rPr>
              <w:t>The time difference was zero. As aliquots of same sample was tested by both method.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rPr>
        <w:tc>
          <w:tcPr>
            <w:tcW w:w="7224" w:type="dxa"/>
            <w:gridSpan w:val="2"/>
            <w:tcBorders>
              <w:top w:val="single" w:color="000000" w:sz="4" w:space="0"/>
              <w:left w:val="single" w:color="000000" w:sz="12" w:space="0"/>
            </w:tcBorders>
          </w:tcPr>
          <w:p>
            <w:pPr>
              <w:pStyle w:val="13"/>
              <w:numPr>
                <w:ilvl w:val="0"/>
                <w:numId w:val="11"/>
              </w:numPr>
              <w:tabs>
                <w:tab w:val="left" w:pos="920"/>
              </w:tabs>
              <w:spacing w:before="0" w:after="0" w:line="292" w:lineRule="exact"/>
              <w:ind w:left="919" w:right="0" w:hanging="282"/>
              <w:jc w:val="left"/>
              <w:rPr>
                <w:sz w:val="24"/>
              </w:rPr>
            </w:pPr>
            <w:r>
              <w:rPr>
                <w:sz w:val="24"/>
              </w:rPr>
              <w:t>Was there an appropriate interval between index</w:t>
            </w:r>
            <w:r>
              <w:rPr>
                <w:spacing w:val="-8"/>
                <w:sz w:val="24"/>
              </w:rPr>
              <w:t xml:space="preserve"> </w:t>
            </w:r>
            <w:r>
              <w:rPr>
                <w:sz w:val="24"/>
              </w:rPr>
              <w:t>test(s)</w:t>
            </w:r>
          </w:p>
          <w:p>
            <w:pPr>
              <w:pStyle w:val="13"/>
              <w:spacing w:line="277" w:lineRule="exact"/>
              <w:ind w:left="919"/>
              <w:rPr>
                <w:sz w:val="24"/>
              </w:rPr>
            </w:pPr>
            <w:r>
              <w:rPr>
                <w:sz w:val="24"/>
              </w:rPr>
              <w:t>and reference standard?</w:t>
            </w:r>
          </w:p>
        </w:tc>
        <w:tc>
          <w:tcPr>
            <w:tcW w:w="2600" w:type="dxa"/>
            <w:tcBorders>
              <w:top w:val="single" w:color="000000" w:sz="4" w:space="0"/>
              <w:right w:val="single" w:color="000000" w:sz="12" w:space="0"/>
            </w:tcBorders>
          </w:tcPr>
          <w:p>
            <w:pPr>
              <w:pStyle w:val="13"/>
              <w:spacing w:line="292"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 w:hRule="atLeast"/>
        </w:trPr>
        <w:tc>
          <w:tcPr>
            <w:tcW w:w="5989" w:type="dxa"/>
            <w:tcBorders>
              <w:left w:val="single" w:color="000000" w:sz="12" w:space="0"/>
            </w:tcBorders>
          </w:tcPr>
          <w:p>
            <w:pPr>
              <w:pStyle w:val="13"/>
              <w:numPr>
                <w:ilvl w:val="0"/>
                <w:numId w:val="12"/>
              </w:numPr>
              <w:tabs>
                <w:tab w:val="left" w:pos="920"/>
              </w:tabs>
              <w:spacing w:before="0" w:after="0" w:line="273" w:lineRule="exact"/>
              <w:ind w:left="919" w:right="0" w:hanging="282"/>
              <w:jc w:val="left"/>
              <w:rPr>
                <w:sz w:val="24"/>
              </w:rPr>
            </w:pPr>
            <w:r>
              <w:rPr>
                <w:sz w:val="24"/>
              </w:rPr>
              <w:t>Did all patients receive a reference</w:t>
            </w:r>
            <w:r>
              <w:rPr>
                <w:spacing w:val="-8"/>
                <w:sz w:val="24"/>
              </w:rPr>
              <w:t xml:space="preserve"> </w:t>
            </w:r>
            <w:r>
              <w:rPr>
                <w:sz w:val="24"/>
              </w:rPr>
              <w:t>standard?</w:t>
            </w:r>
          </w:p>
        </w:tc>
        <w:tc>
          <w:tcPr>
            <w:tcW w:w="1235" w:type="dxa"/>
          </w:tcPr>
          <w:p>
            <w:pPr>
              <w:pStyle w:val="13"/>
              <w:rPr>
                <w:rFonts w:ascii="Times New Roman"/>
                <w:sz w:val="20"/>
              </w:rPr>
            </w:pPr>
          </w:p>
        </w:tc>
        <w:tc>
          <w:tcPr>
            <w:tcW w:w="2600" w:type="dxa"/>
            <w:tcBorders>
              <w:right w:val="single" w:color="000000" w:sz="12" w:space="0"/>
            </w:tcBorders>
          </w:tcPr>
          <w:p>
            <w:pPr>
              <w:pStyle w:val="13"/>
              <w:spacing w:line="273"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 w:hRule="atLeast"/>
        </w:trPr>
        <w:tc>
          <w:tcPr>
            <w:tcW w:w="5989" w:type="dxa"/>
            <w:tcBorders>
              <w:left w:val="single" w:color="000000" w:sz="12" w:space="0"/>
            </w:tcBorders>
          </w:tcPr>
          <w:p>
            <w:pPr>
              <w:pStyle w:val="13"/>
              <w:numPr>
                <w:ilvl w:val="0"/>
                <w:numId w:val="13"/>
              </w:numPr>
              <w:tabs>
                <w:tab w:val="left" w:pos="920"/>
              </w:tabs>
              <w:spacing w:before="0" w:after="0" w:line="273" w:lineRule="exact"/>
              <w:ind w:left="919" w:right="0" w:hanging="282"/>
              <w:jc w:val="left"/>
              <w:rPr>
                <w:sz w:val="24"/>
              </w:rPr>
            </w:pPr>
            <w:r>
              <w:rPr>
                <w:sz w:val="24"/>
              </w:rPr>
              <w:t>Did patients receive the same reference</w:t>
            </w:r>
            <w:r>
              <w:rPr>
                <w:spacing w:val="-17"/>
                <w:sz w:val="24"/>
              </w:rPr>
              <w:t xml:space="preserve"> </w:t>
            </w:r>
            <w:r>
              <w:rPr>
                <w:sz w:val="24"/>
              </w:rPr>
              <w:t>standard?</w:t>
            </w:r>
          </w:p>
        </w:tc>
        <w:tc>
          <w:tcPr>
            <w:tcW w:w="1235" w:type="dxa"/>
          </w:tcPr>
          <w:p>
            <w:pPr>
              <w:pStyle w:val="13"/>
              <w:rPr>
                <w:rFonts w:ascii="Times New Roman"/>
                <w:sz w:val="20"/>
              </w:rPr>
            </w:pPr>
          </w:p>
        </w:tc>
        <w:tc>
          <w:tcPr>
            <w:tcW w:w="2600" w:type="dxa"/>
            <w:tcBorders>
              <w:right w:val="single" w:color="000000" w:sz="12" w:space="0"/>
            </w:tcBorders>
          </w:tcPr>
          <w:p>
            <w:pPr>
              <w:pStyle w:val="13"/>
              <w:spacing w:line="273"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5989" w:type="dxa"/>
            <w:tcBorders>
              <w:left w:val="single" w:color="000000" w:sz="12" w:space="0"/>
            </w:tcBorders>
          </w:tcPr>
          <w:p>
            <w:pPr>
              <w:pStyle w:val="13"/>
              <w:numPr>
                <w:ilvl w:val="0"/>
                <w:numId w:val="14"/>
              </w:numPr>
              <w:tabs>
                <w:tab w:val="left" w:pos="920"/>
              </w:tabs>
              <w:spacing w:before="0" w:after="0" w:line="289" w:lineRule="exact"/>
              <w:ind w:left="919" w:right="0" w:hanging="282"/>
              <w:jc w:val="left"/>
              <w:rPr>
                <w:sz w:val="24"/>
              </w:rPr>
            </w:pPr>
            <w:r>
              <w:rPr>
                <w:sz w:val="24"/>
              </w:rPr>
              <w:t>Were all patients included in the</w:t>
            </w:r>
            <w:r>
              <w:rPr>
                <w:spacing w:val="-5"/>
                <w:sz w:val="24"/>
              </w:rPr>
              <w:t xml:space="preserve"> </w:t>
            </w:r>
            <w:r>
              <w:rPr>
                <w:sz w:val="24"/>
              </w:rPr>
              <w:t>analysis?</w:t>
            </w:r>
          </w:p>
        </w:tc>
        <w:tc>
          <w:tcPr>
            <w:tcW w:w="1235" w:type="dxa"/>
          </w:tcPr>
          <w:p>
            <w:pPr>
              <w:pStyle w:val="13"/>
              <w:rPr>
                <w:rFonts w:ascii="Times New Roman"/>
                <w:sz w:val="22"/>
              </w:rPr>
            </w:pPr>
          </w:p>
        </w:tc>
        <w:tc>
          <w:tcPr>
            <w:tcW w:w="2600" w:type="dxa"/>
            <w:tcBorders>
              <w:right w:val="single" w:color="000000" w:sz="12" w:space="0"/>
            </w:tcBorders>
          </w:tcPr>
          <w:p>
            <w:pPr>
              <w:pStyle w:val="13"/>
              <w:spacing w:line="289"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trPr>
        <w:tc>
          <w:tcPr>
            <w:tcW w:w="5989" w:type="dxa"/>
            <w:tcBorders>
              <w:left w:val="single" w:color="000000" w:sz="12" w:space="0"/>
              <w:bottom w:val="single" w:color="000000" w:sz="12" w:space="0"/>
            </w:tcBorders>
          </w:tcPr>
          <w:p>
            <w:pPr>
              <w:pStyle w:val="13"/>
              <w:spacing w:line="271" w:lineRule="exact"/>
              <w:ind w:left="211"/>
              <w:rPr>
                <w:b/>
                <w:sz w:val="24"/>
              </w:rPr>
            </w:pPr>
            <w:r>
              <w:rPr>
                <w:b/>
                <w:sz w:val="24"/>
              </w:rPr>
              <w:t>Could the patient flow have introduced bias?</w:t>
            </w:r>
          </w:p>
        </w:tc>
        <w:tc>
          <w:tcPr>
            <w:tcW w:w="3835" w:type="dxa"/>
            <w:gridSpan w:val="2"/>
            <w:tcBorders>
              <w:bottom w:val="single" w:color="000000" w:sz="12" w:space="0"/>
              <w:right w:val="single" w:color="000000" w:sz="12" w:space="0"/>
            </w:tcBorders>
          </w:tcPr>
          <w:p>
            <w:pPr>
              <w:pStyle w:val="13"/>
              <w:spacing w:line="271" w:lineRule="exact"/>
              <w:ind w:left="159"/>
              <w:rPr>
                <w:b/>
                <w:sz w:val="24"/>
              </w:rPr>
            </w:pPr>
            <w:r>
              <w:rPr>
                <w:b/>
                <w:sz w:val="24"/>
              </w:rPr>
              <w:t>RISK: LOW</w:t>
            </w:r>
          </w:p>
        </w:tc>
      </w:tr>
    </w:tbl>
    <w:p/>
    <w:p>
      <w:r>
        <w:br w:type="page"/>
      </w:r>
    </w:p>
    <w:p>
      <w:pPr>
        <w:rPr>
          <w:rFonts w:hint="default"/>
          <w:b/>
          <w:bCs/>
          <w:i/>
          <w:iCs/>
          <w:sz w:val="32"/>
          <w:szCs w:val="32"/>
          <w:u w:val="none"/>
          <w:lang w:val="en-US"/>
        </w:rPr>
      </w:pPr>
      <w:r>
        <w:rPr>
          <w:rFonts w:hint="default"/>
          <w:b/>
          <w:bCs/>
          <w:i/>
          <w:iCs/>
          <w:sz w:val="32"/>
          <w:szCs w:val="32"/>
          <w:u w:val="none"/>
          <w:lang w:val="en-US"/>
        </w:rPr>
        <w:t>E: Rana and Pokhrel Meta-analysis: Kaisar 2017 (Frozen_samp)</w:t>
      </w:r>
    </w:p>
    <w:p>
      <w:pPr>
        <w:spacing w:before="11" w:after="0" w:line="240" w:lineRule="auto"/>
        <w:rPr>
          <w:rFonts w:hint="default"/>
          <w:b/>
          <w:sz w:val="28"/>
          <w:szCs w:val="28"/>
        </w:rPr>
      </w:pPr>
    </w:p>
    <w:p>
      <w:pPr>
        <w:spacing w:before="11" w:after="0" w:line="240" w:lineRule="auto"/>
        <w:rPr>
          <w:rFonts w:hint="default"/>
          <w:b/>
          <w:sz w:val="28"/>
          <w:szCs w:val="28"/>
        </w:rPr>
      </w:pPr>
      <w:r>
        <w:rPr>
          <w:rFonts w:hint="default"/>
          <w:b/>
          <w:sz w:val="28"/>
          <w:szCs w:val="28"/>
        </w:rPr>
        <w:t>Phase 1: State the review question: Effect of inclusion of bead-beating step during DNA extraction for detection of Trichuris trichiura by qPCR</w:t>
      </w:r>
    </w:p>
    <w:p>
      <w:pPr>
        <w:spacing w:before="11" w:after="0" w:line="240" w:lineRule="auto"/>
        <w:rPr>
          <w:rFonts w:hint="default"/>
          <w:b w:val="0"/>
          <w:bCs/>
          <w:sz w:val="24"/>
          <w:szCs w:val="24"/>
        </w:rPr>
      </w:pPr>
    </w:p>
    <w:p>
      <w:pPr>
        <w:spacing w:before="11" w:after="0" w:line="240" w:lineRule="auto"/>
        <w:rPr>
          <w:rFonts w:hint="default"/>
          <w:b w:val="0"/>
          <w:bCs/>
          <w:sz w:val="24"/>
          <w:szCs w:val="24"/>
        </w:rPr>
      </w:pPr>
      <w:r>
        <w:rPr>
          <w:rFonts w:hint="default"/>
          <w:b w:val="0"/>
          <w:bCs/>
          <w:sz w:val="24"/>
          <w:szCs w:val="24"/>
          <w:lang w:val="en-US"/>
        </w:rPr>
        <w:t xml:space="preserve">Study: </w:t>
      </w:r>
      <w:r>
        <w:rPr>
          <w:rFonts w:hint="default"/>
          <w:b w:val="0"/>
          <w:bCs/>
          <w:sz w:val="24"/>
          <w:szCs w:val="24"/>
        </w:rPr>
        <w:t>Kaisar MM, Brienen EA, Djuardi Y, Sartono E, Yazdanbakhsh M, Verweij JJ, Supali T, Van Lieshout L. Improved diagnosis of Trichuris trichiura by using a bead-beating procedure on ethanol preserved stool samples prior to DNA isolation and the performance of multiplex real-time PCR for intestinal parasites. Parasitology. 2017 Jun;144(7):965-74.</w:t>
      </w:r>
    </w:p>
    <w:p>
      <w:pPr>
        <w:spacing w:before="11" w:after="0" w:line="240" w:lineRule="auto"/>
        <w:rPr>
          <w:rFonts w:hint="default"/>
          <w:b w:val="0"/>
          <w:bCs/>
          <w:sz w:val="24"/>
          <w:szCs w:val="24"/>
        </w:rPr>
      </w:pPr>
    </w:p>
    <w:p>
      <w:pPr>
        <w:spacing w:before="11" w:after="0" w:line="240" w:lineRule="auto"/>
        <w:rPr>
          <w:rFonts w:hint="default"/>
          <w:b w:val="0"/>
          <w:bCs/>
          <w:sz w:val="24"/>
          <w:szCs w:val="24"/>
          <w:lang w:val="en-US"/>
        </w:rPr>
      </w:pPr>
      <w:r>
        <w:rPr>
          <w:rFonts w:hint="default"/>
          <w:b w:val="0"/>
          <w:bCs/>
          <w:sz w:val="24"/>
          <w:szCs w:val="24"/>
          <w:lang w:val="en-US"/>
        </w:rPr>
        <w:t>This study (Kaisar et al 2017) two set of experiments. Each of the samples (n=60) were aliquoted into two, one frozen for preservation and the other mixed with ethanol and preserved at room temperature. Each aliquot was further aliquoted into two and DNA was extracted with either incorporation of bead-beating step during extraction or without the step. As the preservation technique was different in the two  experiments, we have divided the study (Kaisar et al 2017) into two sub-studies:</w:t>
      </w:r>
    </w:p>
    <w:p>
      <w:pPr>
        <w:pStyle w:val="9"/>
        <w:keepNext w:val="0"/>
        <w:keepLines w:val="0"/>
        <w:widowControl/>
        <w:numPr>
          <w:ilvl w:val="0"/>
          <w:numId w:val="22"/>
        </w:numPr>
        <w:suppressLineNumbers w:val="0"/>
        <w:spacing w:after="0" w:afterAutospacing="0" w:line="240" w:lineRule="auto"/>
        <w:jc w:val="both"/>
        <w:rPr>
          <w:rFonts w:hint="default"/>
          <w:b w:val="0"/>
          <w:bCs/>
          <w:sz w:val="24"/>
          <w:szCs w:val="24"/>
          <w:lang w:val="en-US"/>
        </w:rPr>
      </w:pPr>
      <w:r>
        <w:rPr>
          <w:rFonts w:hint="default" w:ascii="Times New Roman" w:hAnsi="Times New Roman" w:cs="Times New Roman"/>
          <w:sz w:val="24"/>
          <w:szCs w:val="24"/>
          <w:lang w:val="en-US"/>
        </w:rPr>
        <w:t>Kaisar 2017 (Frozen_samp), and</w:t>
      </w:r>
    </w:p>
    <w:p>
      <w:pPr>
        <w:pStyle w:val="9"/>
        <w:keepNext w:val="0"/>
        <w:keepLines w:val="0"/>
        <w:widowControl/>
        <w:numPr>
          <w:ilvl w:val="0"/>
          <w:numId w:val="22"/>
        </w:numPr>
        <w:suppressLineNumbers w:val="0"/>
        <w:spacing w:after="0" w:afterAutospacing="0" w:line="240" w:lineRule="auto"/>
        <w:jc w:val="both"/>
        <w:rPr>
          <w:rFonts w:hint="default"/>
          <w:b w:val="0"/>
          <w:bCs/>
          <w:sz w:val="24"/>
          <w:szCs w:val="24"/>
          <w:lang w:val="en-US"/>
        </w:rPr>
      </w:pPr>
      <w:r>
        <w:rPr>
          <w:rFonts w:hint="default"/>
          <w:b w:val="0"/>
          <w:bCs/>
          <w:sz w:val="24"/>
          <w:szCs w:val="24"/>
          <w:lang w:val="en-US"/>
        </w:rPr>
        <w:t>Kaisar 2017 (Ethanol_samp)</w:t>
      </w:r>
    </w:p>
    <w:p>
      <w:pPr>
        <w:pStyle w:val="9"/>
        <w:keepNext w:val="0"/>
        <w:keepLines w:val="0"/>
        <w:widowControl/>
        <w:numPr>
          <w:numId w:val="0"/>
        </w:numPr>
        <w:suppressLineNumbers w:val="0"/>
        <w:spacing w:after="0" w:afterAutospacing="0" w:line="240" w:lineRule="auto"/>
        <w:ind w:right="0" w:rightChars="0"/>
        <w:jc w:val="both"/>
        <w:rPr>
          <w:rFonts w:hint="default"/>
          <w:b w:val="0"/>
          <w:bCs/>
          <w:sz w:val="24"/>
          <w:szCs w:val="24"/>
          <w:lang w:val="en-US"/>
        </w:rPr>
      </w:pPr>
      <w:r>
        <w:rPr>
          <w:rFonts w:hint="default"/>
          <w:b w:val="0"/>
          <w:bCs/>
          <w:sz w:val="24"/>
          <w:szCs w:val="24"/>
          <w:lang w:val="en-US"/>
        </w:rPr>
        <w:t>This analysis is for</w:t>
      </w:r>
    </w:p>
    <w:p>
      <w:pPr>
        <w:pStyle w:val="9"/>
        <w:keepNext w:val="0"/>
        <w:keepLines w:val="0"/>
        <w:widowControl/>
        <w:numPr>
          <w:ilvl w:val="0"/>
          <w:numId w:val="23"/>
        </w:numPr>
        <w:suppressLineNumbers w:val="0"/>
        <w:spacing w:after="0" w:afterAutospacing="0" w:line="240" w:lineRule="auto"/>
        <w:ind w:right="0" w:rightChars="0"/>
        <w:jc w:val="both"/>
        <w:rPr>
          <w:rFonts w:hint="default"/>
          <w:b w:val="0"/>
          <w:bCs/>
          <w:sz w:val="24"/>
          <w:szCs w:val="24"/>
          <w:lang w:val="en-US"/>
        </w:rPr>
      </w:pPr>
      <w:r>
        <w:rPr>
          <w:rFonts w:hint="default"/>
          <w:b w:val="0"/>
          <w:bCs/>
          <w:sz w:val="24"/>
          <w:szCs w:val="24"/>
          <w:lang w:val="en-US"/>
        </w:rPr>
        <w:t>Kaisar 2017 (Frozen_samp)</w:t>
      </w:r>
    </w:p>
    <w:p>
      <w:pPr>
        <w:spacing w:before="11" w:after="0" w:line="240" w:lineRule="auto"/>
        <w:rPr>
          <w:rFonts w:hint="default"/>
          <w:b/>
          <w:sz w:val="28"/>
          <w:szCs w:val="28"/>
        </w:rPr>
      </w:pPr>
    </w:p>
    <w:tbl>
      <w:tblPr>
        <w:tblStyle w:val="4"/>
        <w:tblW w:w="0" w:type="auto"/>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244" w:type="dxa"/>
            <w:shd w:val="clear" w:color="auto" w:fill="DDD9C3"/>
          </w:tcPr>
          <w:p>
            <w:pPr>
              <w:spacing w:before="11" w:after="0" w:line="240" w:lineRule="auto"/>
              <w:rPr>
                <w:rFonts w:hint="default"/>
                <w:i/>
                <w:sz w:val="24"/>
                <w:lang w:val="en-US"/>
              </w:rPr>
            </w:pPr>
            <w:r>
              <w:rPr>
                <w:i/>
                <w:sz w:val="24"/>
              </w:rPr>
              <w:t>Patients (setting, intended use of index test, presentation, prior testing):</w:t>
            </w:r>
            <w:r>
              <w:rPr>
                <w:rFonts w:hint="default"/>
                <w:i/>
                <w:sz w:val="24"/>
                <w:lang w:val="en-US"/>
              </w:rPr>
              <w:t xml:space="preserve"> </w:t>
            </w:r>
            <w:r>
              <w:rPr>
                <w:rFonts w:hint="default"/>
                <w:i w:val="0"/>
                <w:iCs/>
                <w:sz w:val="24"/>
                <w:lang w:val="en-US"/>
              </w:rPr>
              <w:t>T</w:t>
            </w:r>
            <w:r>
              <w:rPr>
                <w:rFonts w:hint="default"/>
                <w:b w:val="0"/>
                <w:bCs/>
                <w:i w:val="0"/>
                <w:iCs/>
                <w:sz w:val="24"/>
                <w:szCs w:val="24"/>
                <w:lang w:val="en-US"/>
              </w:rPr>
              <w:t>o</w:t>
            </w:r>
            <w:r>
              <w:rPr>
                <w:rFonts w:hint="default"/>
                <w:b w:val="0"/>
                <w:bCs/>
                <w:sz w:val="24"/>
                <w:szCs w:val="24"/>
                <w:lang w:val="en-US"/>
              </w:rPr>
              <w:t xml:space="preserve">tal of 60 samples were collected from 38 mothers (20-37 years, median 34 years) and 22 children (1-5 years, median 3 years) </w:t>
            </w:r>
            <w:r>
              <w:rPr>
                <w:rFonts w:hint="default"/>
                <w:b w:val="0"/>
                <w:bCs/>
                <w:sz w:val="24"/>
                <w:szCs w:val="24"/>
                <w:lang w:val="en-US" w:eastAsia="zh-CN"/>
              </w:rPr>
              <w:t>living in Nangapanda sub-district, Ende, Flores Island, Indonesia. Patient population were suspected to be infected with soil-transmitted helminth to some degree  but were apparently healthy. All samples were tested with Kato-Katz microscopy method before aliquotation. Each of the samples were aliquoted and either frozen at -20C or mixed with ethanol and preserved at room temperature. Frozen samples were analyzed in this study.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9244" w:type="dxa"/>
            <w:shd w:val="clear" w:color="auto" w:fill="DDD9C3"/>
          </w:tcPr>
          <w:p>
            <w:pPr>
              <w:pStyle w:val="13"/>
              <w:spacing w:line="292" w:lineRule="exact"/>
              <w:ind w:left="107"/>
              <w:rPr>
                <w:rFonts w:hint="default"/>
                <w:i/>
                <w:sz w:val="24"/>
                <w:lang w:val="en-US"/>
              </w:rPr>
            </w:pPr>
            <w:r>
              <w:rPr>
                <w:i/>
                <w:sz w:val="24"/>
              </w:rPr>
              <w:t>Index test(s):</w:t>
            </w:r>
            <w:r>
              <w:rPr>
                <w:rFonts w:hint="default"/>
                <w:i/>
                <w:sz w:val="24"/>
                <w:lang w:val="en-US"/>
              </w:rPr>
              <w:t xml:space="preserve"> The frozen samples were tested by qPCR preceded by DNA extraction containing bead-beating step.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244" w:type="dxa"/>
            <w:shd w:val="clear" w:color="auto" w:fill="DDD9C3"/>
          </w:tcPr>
          <w:p>
            <w:pPr>
              <w:pStyle w:val="13"/>
              <w:spacing w:line="292" w:lineRule="exact"/>
              <w:ind w:left="107"/>
              <w:rPr>
                <w:rFonts w:hint="default"/>
                <w:i/>
                <w:sz w:val="24"/>
                <w:lang w:val="en-US"/>
              </w:rPr>
            </w:pPr>
            <w:r>
              <w:rPr>
                <w:i/>
                <w:sz w:val="24"/>
              </w:rPr>
              <w:t>Reference standard and target condition:</w:t>
            </w:r>
            <w:r>
              <w:rPr>
                <w:rFonts w:hint="default"/>
                <w:i/>
                <w:sz w:val="24"/>
                <w:lang w:val="en-US"/>
              </w:rPr>
              <w:t xml:space="preserve"> Reference standard also contained qPCR testing preceded by DNA extraction without the bead-beating step. Frozen samples were processed. Patients (mothers and their children) were chosen based on suspicion of helminth infection and were apparently healthy.</w:t>
            </w:r>
          </w:p>
        </w:tc>
      </w:tr>
    </w:tbl>
    <w:p>
      <w:pPr>
        <w:spacing w:before="1" w:line="240" w:lineRule="auto"/>
        <w:rPr>
          <w:b/>
          <w:sz w:val="28"/>
        </w:rPr>
      </w:pPr>
    </w:p>
    <w:p>
      <w:pPr>
        <w:spacing w:before="1"/>
        <w:ind w:left="340" w:right="0" w:firstLine="0"/>
        <w:jc w:val="left"/>
        <w:rPr>
          <w:b/>
          <w:sz w:val="28"/>
        </w:rPr>
      </w:pPr>
      <w:r>
        <w:rPr>
          <w:b/>
          <w:sz w:val="28"/>
        </w:rPr>
        <w:t>Phase 2: Draw a flow diagram for the primary study</w:t>
      </w:r>
    </w:p>
    <w:p>
      <w:pPr>
        <w:spacing w:line="240" w:lineRule="auto"/>
        <w:ind w:left="227" w:right="0" w:firstLine="0"/>
        <w:rPr>
          <w:sz w:val="20"/>
        </w:rPr>
      </w:pPr>
      <w:r>
        <w:rPr>
          <w:sz w:val="20"/>
        </w:rPr>
        <mc:AlternateContent>
          <mc:Choice Requires="wps">
            <w:drawing>
              <wp:anchor distT="0" distB="0" distL="114300" distR="114300" simplePos="0" relativeHeight="251757568" behindDoc="0" locked="0" layoutInCell="1" allowOverlap="1">
                <wp:simplePos x="0" y="0"/>
                <wp:positionH relativeFrom="column">
                  <wp:posOffset>3555365</wp:posOffset>
                </wp:positionH>
                <wp:positionV relativeFrom="paragraph">
                  <wp:posOffset>2510790</wp:posOffset>
                </wp:positionV>
                <wp:extent cx="2254885" cy="1123950"/>
                <wp:effectExtent l="4445" t="4445" r="7620" b="14605"/>
                <wp:wrapNone/>
                <wp:docPr id="224" name="Text Box 224"/>
                <wp:cNvGraphicFramePr/>
                <a:graphic xmlns:a="http://schemas.openxmlformats.org/drawingml/2006/main">
                  <a:graphicData uri="http://schemas.microsoft.com/office/word/2010/wordprocessingShape">
                    <wps:wsp>
                      <wps:cNvSpPr txBox="1"/>
                      <wps:spPr>
                        <a:xfrm>
                          <a:off x="0" y="0"/>
                          <a:ext cx="2254885" cy="11239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rPr>
                            </w:pPr>
                            <w:r>
                              <w:rPr>
                                <w:rFonts w:hint="default"/>
                                <w:lang w:val="en-US"/>
                              </w:rPr>
                              <w:t>Preserved by mixing with ethanol</w:t>
                            </w:r>
                          </w:p>
                          <w:p>
                            <w:pPr>
                              <w:rPr>
                                <w:rFonts w:hint="default"/>
                                <w:lang w:val="en-US"/>
                              </w:rPr>
                            </w:pPr>
                            <w:r>
                              <w:rPr>
                                <w:rFonts w:hint="default"/>
                                <w:lang w:val="en-US"/>
                              </w:rPr>
                              <w:t>&gt;sub-aliquoted and processed by DNA extraction with (index) or without (reference) bead-beating</w:t>
                            </w:r>
                          </w:p>
                          <w:p>
                            <w:pPr>
                              <w:rPr>
                                <w:rFonts w:hint="default"/>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9.95pt;margin-top:197.7pt;height:88.5pt;width:177.55pt;z-index:251757568;mso-width-relative:page;mso-height-relative:page;" fillcolor="#FFFFFF [3201]" filled="t" stroked="t" coordsize="21600,21600" o:gfxdata="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q6ZZ0NgAAAALAQAADwAAAAAA&#10;AAABACAAAAAiAAAAZHJzL2Rvd25yZXYueG1sUEsBAhQAFAAAAAgAh07iQFi/4R9MAgAAugQAAA4A&#10;AAAAAAAAAQAgAAAAJwEAAGRycy9lMm9Eb2MueG1sUEsFBgAAAAAGAAYAWQEAAOUFAAAAAA==&#10;">
                <v:fill on="t" focussize="0,0"/>
                <v:stroke weight="0.5pt" color="#000000 [3204]" joinstyle="round"/>
                <v:imagedata o:title=""/>
                <o:lock v:ext="edit" aspectratio="f"/>
                <v:textbox>
                  <w:txbxContent>
                    <w:p>
                      <w:pPr>
                        <w:rPr>
                          <w:rFonts w:hint="default"/>
                          <w:lang w:val="en-US"/>
                        </w:rPr>
                      </w:pPr>
                      <w:r>
                        <w:rPr>
                          <w:rFonts w:hint="default"/>
                          <w:lang w:val="en-US"/>
                        </w:rPr>
                        <w:t>Preserved by mixing with ethanol</w:t>
                      </w:r>
                    </w:p>
                    <w:p>
                      <w:pPr>
                        <w:rPr>
                          <w:rFonts w:hint="default"/>
                          <w:lang w:val="en-US"/>
                        </w:rPr>
                      </w:pPr>
                      <w:r>
                        <w:rPr>
                          <w:rFonts w:hint="default"/>
                          <w:lang w:val="en-US"/>
                        </w:rPr>
                        <w:t>&gt;sub-aliquoted and processed by DNA extraction with (index) or without (reference) bead-beating</w:t>
                      </w:r>
                    </w:p>
                    <w:p>
                      <w:pPr>
                        <w:rPr>
                          <w:rFonts w:hint="default"/>
                          <w:lang w:val="en-US"/>
                        </w:rPr>
                      </w:pPr>
                    </w:p>
                  </w:txbxContent>
                </v:textbox>
              </v:shape>
            </w:pict>
          </mc:Fallback>
        </mc:AlternateContent>
      </w:r>
      <w:r>
        <w:rPr>
          <w:sz w:val="20"/>
        </w:rPr>
        <mc:AlternateContent>
          <mc:Choice Requires="wps">
            <w:drawing>
              <wp:anchor distT="0" distB="0" distL="114300" distR="114300" simplePos="0" relativeHeight="251778048" behindDoc="0" locked="0" layoutInCell="1" allowOverlap="1">
                <wp:simplePos x="0" y="0"/>
                <wp:positionH relativeFrom="column">
                  <wp:posOffset>659130</wp:posOffset>
                </wp:positionH>
                <wp:positionV relativeFrom="paragraph">
                  <wp:posOffset>2520315</wp:posOffset>
                </wp:positionV>
                <wp:extent cx="1694180" cy="1096010"/>
                <wp:effectExtent l="5080" t="5080" r="15240" b="22860"/>
                <wp:wrapNone/>
                <wp:docPr id="223" name="Text Box 223"/>
                <wp:cNvGraphicFramePr/>
                <a:graphic xmlns:a="http://schemas.openxmlformats.org/drawingml/2006/main">
                  <a:graphicData uri="http://schemas.microsoft.com/office/word/2010/wordprocessingShape">
                    <wps:wsp>
                      <wps:cNvSpPr txBox="1"/>
                      <wps:spPr>
                        <a:xfrm>
                          <a:off x="1395730" y="3549650"/>
                          <a:ext cx="1694180" cy="1096010"/>
                        </a:xfrm>
                        <a:prstGeom prst="rect">
                          <a:avLst/>
                        </a:prstGeom>
                        <a:solidFill>
                          <a:srgbClr val="FFFF00"/>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rPr>
                            </w:pPr>
                            <w:r>
                              <w:rPr>
                                <w:rFonts w:hint="default"/>
                                <w:lang w:val="en-US"/>
                              </w:rPr>
                              <w:t>Preserved by freezing</w:t>
                            </w:r>
                          </w:p>
                          <w:p>
                            <w:pPr>
                              <w:rPr>
                                <w:rFonts w:hint="default"/>
                                <w:lang w:val="en-US"/>
                              </w:rPr>
                            </w:pPr>
                            <w:r>
                              <w:rPr>
                                <w:rFonts w:hint="default"/>
                                <w:lang w:val="en-US"/>
                              </w:rPr>
                              <w:t>&gt;sub-aliquoted and processed by DNA extraction with (index) or without (reference) bead-beating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9pt;margin-top:198.45pt;height:86.3pt;width:133.4pt;z-index:251778048;mso-width-relative:page;mso-height-relative:page;" fillcolor="#FFFF00" filled="t" stroked="t" coordsize="21600,21600" o:gfxdata="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NIwTaAAAA&#10;CwEAAA8AAAAAAAAAAQAgAAAAIgAAAGRycy9kb3ducmV2LnhtbFBLAQIUABQAAAAIAIdO4kD4bYKx&#10;VAIAAMcEAAAOAAAAAAAAAAEAIAAAACkBAABkcnMvZTJvRG9jLnhtbFBLBQYAAAAABgAGAFkBAADv&#10;BQAAAAA=&#10;">
                <v:fill on="t" focussize="0,0"/>
                <v:stroke weight="0.5pt" color="#000000 [3204]" joinstyle="round"/>
                <v:imagedata o:title=""/>
                <o:lock v:ext="edit" aspectratio="f"/>
                <v:textbox>
                  <w:txbxContent>
                    <w:p>
                      <w:pPr>
                        <w:rPr>
                          <w:rFonts w:hint="default"/>
                          <w:lang w:val="en-US"/>
                        </w:rPr>
                      </w:pPr>
                      <w:r>
                        <w:rPr>
                          <w:rFonts w:hint="default"/>
                          <w:lang w:val="en-US"/>
                        </w:rPr>
                        <w:t>Preserved by freezing</w:t>
                      </w:r>
                    </w:p>
                    <w:p>
                      <w:pPr>
                        <w:rPr>
                          <w:rFonts w:hint="default"/>
                          <w:lang w:val="en-US"/>
                        </w:rPr>
                      </w:pPr>
                      <w:r>
                        <w:rPr>
                          <w:rFonts w:hint="default"/>
                          <w:lang w:val="en-US"/>
                        </w:rPr>
                        <w:t>&gt;sub-aliquoted and processed by DNA extraction with (index) or without (reference) bead-beating</w:t>
                      </w:r>
                    </w:p>
                  </w:txbxContent>
                </v:textbox>
              </v:shape>
            </w:pict>
          </mc:Fallback>
        </mc:AlternateContent>
      </w:r>
      <w:r>
        <w:rPr>
          <w:sz w:val="20"/>
        </w:rPr>
        <mc:AlternateContent>
          <mc:Choice Requires="wps">
            <w:drawing>
              <wp:anchor distT="0" distB="0" distL="114300" distR="114300" simplePos="0" relativeHeight="251777024" behindDoc="0" locked="0" layoutInCell="1" allowOverlap="1">
                <wp:simplePos x="0" y="0"/>
                <wp:positionH relativeFrom="column">
                  <wp:posOffset>2278380</wp:posOffset>
                </wp:positionH>
                <wp:positionV relativeFrom="paragraph">
                  <wp:posOffset>2063115</wp:posOffset>
                </wp:positionV>
                <wp:extent cx="1571625" cy="304800"/>
                <wp:effectExtent l="0" t="0" r="9525" b="0"/>
                <wp:wrapNone/>
                <wp:docPr id="222" name="Text Box 222"/>
                <wp:cNvGraphicFramePr/>
                <a:graphic xmlns:a="http://schemas.openxmlformats.org/drawingml/2006/main">
                  <a:graphicData uri="http://schemas.microsoft.com/office/word/2010/wordprocessingShape">
                    <wps:wsp>
                      <wps:cNvSpPr txBox="1"/>
                      <wps:spPr>
                        <a:xfrm>
                          <a:off x="2976880" y="2968625"/>
                          <a:ext cx="1571625" cy="304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rPr>
                            </w:pPr>
                            <w:r>
                              <w:rPr>
                                <w:rFonts w:hint="default"/>
                                <w:lang w:val="en-US"/>
                              </w:rPr>
                              <w:t>Aliquoted into two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9.4pt;margin-top:162.45pt;height:24pt;width:123.75pt;z-index:251777024;mso-width-relative:page;mso-height-relative:page;" fillcolor="#FFFFFF [3201]" filled="t" stroked="f" coordsize="21600,21600" o:gfxdata="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xuwgL1wAAAAsBAAAPAAAAAAAA&#10;AAEAIAAAACIAAABkcnMvZG93bnJldi54bWxQSwECFAAUAAAACACHTuJA49s7/UwCAACeBAAADgAA&#10;AAAAAAABACAAAAAmAQAAZHJzL2Uyb0RvYy54bWxQSwUGAAAAAAYABgBZAQAA5AUAAAAA&#10;">
                <v:fill on="t" focussize="0,0"/>
                <v:stroke on="f" weight="0.5pt"/>
                <v:imagedata o:title=""/>
                <o:lock v:ext="edit" aspectratio="f"/>
                <v:textbox>
                  <w:txbxContent>
                    <w:p>
                      <w:pPr>
                        <w:jc w:val="center"/>
                        <w:rPr>
                          <w:rFonts w:hint="default"/>
                          <w:lang w:val="en-US"/>
                        </w:rPr>
                      </w:pPr>
                      <w:r>
                        <w:rPr>
                          <w:rFonts w:hint="default"/>
                          <w:lang w:val="en-US"/>
                        </w:rPr>
                        <w:t>Aliquoted into two</w:t>
                      </w:r>
                    </w:p>
                  </w:txbxContent>
                </v:textbox>
              </v:shape>
            </w:pict>
          </mc:Fallback>
        </mc:AlternateContent>
      </w:r>
      <w:r>
        <w:rPr>
          <w:sz w:val="20"/>
        </w:rPr>
        <mc:AlternateContent>
          <mc:Choice Requires="wps">
            <w:drawing>
              <wp:anchor distT="0" distB="0" distL="114300" distR="114300" simplePos="0" relativeHeight="251753472" behindDoc="0" locked="0" layoutInCell="1" allowOverlap="1">
                <wp:simplePos x="0" y="0"/>
                <wp:positionH relativeFrom="column">
                  <wp:posOffset>4879340</wp:posOffset>
                </wp:positionH>
                <wp:positionV relativeFrom="paragraph">
                  <wp:posOffset>2021205</wp:posOffset>
                </wp:positionV>
                <wp:extent cx="9525" cy="504825"/>
                <wp:effectExtent l="41275" t="0" r="63500" b="9525"/>
                <wp:wrapNone/>
                <wp:docPr id="221" name="Straight Arrow Connector 221"/>
                <wp:cNvGraphicFramePr/>
                <a:graphic xmlns:a="http://schemas.openxmlformats.org/drawingml/2006/main">
                  <a:graphicData uri="http://schemas.microsoft.com/office/word/2010/wordprocessingShape">
                    <wps:wsp>
                      <wps:cNvCnPr/>
                      <wps:spPr>
                        <a:xfrm>
                          <a:off x="0" y="0"/>
                          <a:ext cx="9525"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84.2pt;margin-top:159.15pt;height:39.75pt;width:0.75pt;z-index:251753472;mso-width-relative:page;mso-height-relative:page;" filled="f" stroked="t" coordsize="21600,21600" o:gfxdata="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2C7Cn2wAAAAsBAAAPAAAAAAAAAAEAIAAAACIAAABkcnMvZG93bnJl&#10;di54bWxQSwECFAAUAAAACACHTuJA2gAMA/oBAAAJBAAADgAAAAAAAAABACAAAAAqAQAAZHJzL2Uy&#10;b0RvYy54bWxQSwUGAAAAAAYABgBZAQAAlgU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776000" behindDoc="0" locked="0" layoutInCell="1" allowOverlap="1">
                <wp:simplePos x="0" y="0"/>
                <wp:positionH relativeFrom="column">
                  <wp:posOffset>1355090</wp:posOffset>
                </wp:positionH>
                <wp:positionV relativeFrom="paragraph">
                  <wp:posOffset>2011680</wp:posOffset>
                </wp:positionV>
                <wp:extent cx="9525" cy="504825"/>
                <wp:effectExtent l="41275" t="0" r="63500" b="9525"/>
                <wp:wrapNone/>
                <wp:docPr id="220" name="Straight Arrow Connector 220"/>
                <wp:cNvGraphicFramePr/>
                <a:graphic xmlns:a="http://schemas.openxmlformats.org/drawingml/2006/main">
                  <a:graphicData uri="http://schemas.microsoft.com/office/word/2010/wordprocessingShape">
                    <wps:wsp>
                      <wps:cNvCnPr/>
                      <wps:spPr>
                        <a:xfrm>
                          <a:off x="2053590" y="2917190"/>
                          <a:ext cx="9525"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6.7pt;margin-top:158.4pt;height:39.75pt;width:0.75pt;z-index:251776000;mso-width-relative:page;mso-height-relative:page;" filled="f" stroked="t" coordsize="21600,21600" o:gfxdata="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Qqm8dsAAAALAQAADwAAAAAAAAABACAAAAAiAAAA&#10;ZHJzL2Rvd25yZXYueG1sUEsBAhQAFAAAAAgAh07iQJ4uFO4EAgAAFQQAAA4AAAAAAAAAAQAgAAAA&#10;KgEAAGRycy9lMm9Eb2MueG1sUEsFBgAAAAAGAAYAWQEAAKAFA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774976" behindDoc="0" locked="0" layoutInCell="1" allowOverlap="1">
                <wp:simplePos x="0" y="0"/>
                <wp:positionH relativeFrom="column">
                  <wp:posOffset>1364615</wp:posOffset>
                </wp:positionH>
                <wp:positionV relativeFrom="paragraph">
                  <wp:posOffset>2021205</wp:posOffset>
                </wp:positionV>
                <wp:extent cx="3524250" cy="9525"/>
                <wp:effectExtent l="0" t="0" r="0" b="0"/>
                <wp:wrapNone/>
                <wp:docPr id="219" name="Straight Connector 219"/>
                <wp:cNvGraphicFramePr/>
                <a:graphic xmlns:a="http://schemas.openxmlformats.org/drawingml/2006/main">
                  <a:graphicData uri="http://schemas.microsoft.com/office/word/2010/wordprocessingShape">
                    <wps:wsp>
                      <wps:cNvCnPr/>
                      <wps:spPr>
                        <a:xfrm>
                          <a:off x="2396490" y="2955290"/>
                          <a:ext cx="3524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7.45pt;margin-top:159.15pt;height:0.75pt;width:277.5pt;z-index:251774976;mso-width-relative:page;mso-height-relative:page;" filled="f" stroked="t" coordsize="21600,21600" o:gfxdata="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Qkw0tsAAAALAQAADwAAAAAAAAABACAAAAAiAAAAZHJzL2Rvd25yZXYueG1sUEsB&#10;AhQAFAAAAAgAh07iQJLdh5/yAQAA6QMAAA4AAAAAAAAAAQAgAAAAKgEAAGRycy9lMm9Eb2MueG1s&#10;UEsFBgAAAAAGAAYAWQEAAI4FAAAAAA==&#10;">
                <v:fill on="f" focussize="0,0"/>
                <v:stroke color="#4A7EBB [3204]" joinstyle="round"/>
                <v:imagedata o:title=""/>
                <o:lock v:ext="edit" aspectratio="f"/>
              </v:line>
            </w:pict>
          </mc:Fallback>
        </mc:AlternateContent>
      </w:r>
      <w:r>
        <w:rPr>
          <w:sz w:val="20"/>
        </w:rPr>
        <mc:AlternateContent>
          <mc:Choice Requires="wps">
            <w:drawing>
              <wp:anchor distT="0" distB="0" distL="114300" distR="114300" simplePos="0" relativeHeight="251773952" behindDoc="0" locked="0" layoutInCell="1" allowOverlap="1">
                <wp:simplePos x="0" y="0"/>
                <wp:positionH relativeFrom="column">
                  <wp:posOffset>3074670</wp:posOffset>
                </wp:positionH>
                <wp:positionV relativeFrom="paragraph">
                  <wp:posOffset>1717040</wp:posOffset>
                </wp:positionV>
                <wp:extent cx="4445" cy="294640"/>
                <wp:effectExtent l="4445" t="0" r="10160" b="10160"/>
                <wp:wrapNone/>
                <wp:docPr id="218" name="Straight Connector 218"/>
                <wp:cNvGraphicFramePr/>
                <a:graphic xmlns:a="http://schemas.openxmlformats.org/drawingml/2006/main">
                  <a:graphicData uri="http://schemas.microsoft.com/office/word/2010/wordprocessingShape">
                    <wps:wsp>
                      <wps:cNvCnPr>
                        <a:stCxn id="217" idx="2"/>
                      </wps:cNvCnPr>
                      <wps:spPr>
                        <a:xfrm>
                          <a:off x="3773170" y="2622550"/>
                          <a:ext cx="4445" cy="294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2.1pt;margin-top:135.2pt;height:23.2pt;width:0.35pt;z-index:251773952;mso-width-relative:page;mso-height-relative:page;" filled="f" stroked="t" coordsize="21600,21600" o:gfxdata="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pK35DbAAAACwEAAA8AAAAAAAAAAQAgAAAAIgAA&#10;AGRycy9kb3ducmV2LnhtbFBLAQIUABQAAAAIAIdO4kBcRckbBQIAABAEAAAOAAAAAAAAAAEAIAAA&#10;ACoBAABkcnMvZTJvRG9jLnhtbFBLBQYAAAAABgAGAFkBAAChBQAAAAA=&#10;">
                <v:fill on="f" focussize="0,0"/>
                <v:stroke color="#4A7EBB [3204]" joinstyle="round"/>
                <v:imagedata o:title=""/>
                <o:lock v:ext="edit" aspectratio="f"/>
              </v:line>
            </w:pict>
          </mc:Fallback>
        </mc:AlternateContent>
      </w:r>
      <w:r>
        <w:rPr>
          <w:sz w:val="20"/>
        </w:rPr>
        <mc:AlternateContent>
          <mc:Choice Requires="wps">
            <w:drawing>
              <wp:anchor distT="0" distB="0" distL="114300" distR="114300" simplePos="0" relativeHeight="251772928" behindDoc="0" locked="0" layoutInCell="1" allowOverlap="1">
                <wp:simplePos x="0" y="0"/>
                <wp:positionH relativeFrom="column">
                  <wp:posOffset>2108200</wp:posOffset>
                </wp:positionH>
                <wp:positionV relativeFrom="paragraph">
                  <wp:posOffset>1259205</wp:posOffset>
                </wp:positionV>
                <wp:extent cx="1932940" cy="457835"/>
                <wp:effectExtent l="4445" t="4445" r="5715" b="13970"/>
                <wp:wrapNone/>
                <wp:docPr id="217" name="Text Box 217"/>
                <wp:cNvGraphicFramePr/>
                <a:graphic xmlns:a="http://schemas.openxmlformats.org/drawingml/2006/main">
                  <a:graphicData uri="http://schemas.microsoft.com/office/word/2010/wordprocessingShape">
                    <wps:wsp>
                      <wps:cNvSpPr txBox="1"/>
                      <wps:spPr>
                        <a:xfrm>
                          <a:off x="2996565" y="2164715"/>
                          <a:ext cx="1932940" cy="4578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rPr>
                            </w:pPr>
                            <w:r>
                              <w:rPr>
                                <w:rFonts w:hint="default"/>
                                <w:lang w:val="en-US"/>
                              </w:rPr>
                              <w:t>All samples tested by Kato-Katz microscopy technique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6pt;margin-top:99.15pt;height:36.05pt;width:152.2pt;z-index:251772928;mso-width-relative:page;mso-height-relative:page;" fillcolor="#FFFFFF [3201]" filled="t" stroked="t" coordsize="21600,21600" o:gfxdata="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T2U/g1wAAAAsB&#10;AAAPAAAAAAAAAAEAIAAAACIAAABkcnMvZG93bnJldi54bWxQSwECFAAUAAAACACHTuJAVFBtsFUC&#10;AADGBAAADgAAAAAAAAABACAAAAAmAQAAZHJzL2Uyb0RvYy54bWxQSwUGAAAAAAYABgBZAQAA7QUA&#10;AAAA&#10;">
                <v:fill on="t" focussize="0,0"/>
                <v:stroke weight="0.5pt" color="#000000 [3204]" joinstyle="round"/>
                <v:imagedata o:title=""/>
                <o:lock v:ext="edit" aspectratio="f"/>
                <v:textbox>
                  <w:txbxContent>
                    <w:p>
                      <w:pPr>
                        <w:jc w:val="center"/>
                        <w:rPr>
                          <w:rFonts w:hint="default"/>
                          <w:lang w:val="en-US"/>
                        </w:rPr>
                      </w:pPr>
                      <w:r>
                        <w:rPr>
                          <w:rFonts w:hint="default"/>
                          <w:lang w:val="en-US"/>
                        </w:rPr>
                        <w:t>All samples tested by Kato-Katz microscopy technique</w:t>
                      </w:r>
                    </w:p>
                  </w:txbxContent>
                </v:textbox>
              </v:shape>
            </w:pict>
          </mc:Fallback>
        </mc:AlternateContent>
      </w:r>
      <w:r>
        <w:rPr>
          <w:sz w:val="20"/>
        </w:rPr>
        <mc:AlternateContent>
          <mc:Choice Requires="wps">
            <w:drawing>
              <wp:anchor distT="0" distB="0" distL="114300" distR="114300" simplePos="0" relativeHeight="251771904" behindDoc="0" locked="0" layoutInCell="1" allowOverlap="1">
                <wp:simplePos x="0" y="0"/>
                <wp:positionH relativeFrom="column">
                  <wp:posOffset>3079115</wp:posOffset>
                </wp:positionH>
                <wp:positionV relativeFrom="paragraph">
                  <wp:posOffset>935355</wp:posOffset>
                </wp:positionV>
                <wp:extent cx="0" cy="304800"/>
                <wp:effectExtent l="4445" t="0" r="14605" b="0"/>
                <wp:wrapNone/>
                <wp:docPr id="216" name="Straight Connector 216"/>
                <wp:cNvGraphicFramePr/>
                <a:graphic xmlns:a="http://schemas.openxmlformats.org/drawingml/2006/main">
                  <a:graphicData uri="http://schemas.microsoft.com/office/word/2010/wordprocessingShape">
                    <wps:wsp>
                      <wps:cNvCnPr>
                        <a:stCxn id="215" idx="2"/>
                      </wps:cNvCnPr>
                      <wps:spPr>
                        <a:xfrm>
                          <a:off x="3777615" y="1840865"/>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2.45pt;margin-top:73.65pt;height:24pt;width:0pt;z-index:251771904;mso-width-relative:page;mso-height-relative:page;" filled="f" stroked="t" coordsize="21600,21600" o:gfxdata="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RiajdoAAAALAQAADwAAAAAAAAABACAAAAAiAAAA&#10;ZHJzL2Rvd25yZXYueG1sUEsBAhQAFAAAAAgAh07iQAN25mEFAgAADQQAAA4AAAAAAAAAAQAgAAAA&#10;KQEAAGRycy9lMm9Eb2MueG1sUEsFBgAAAAAGAAYAWQEAAKAFAAAAAA==&#10;">
                <v:fill on="f" focussize="0,0"/>
                <v:stroke color="#4A7EBB [3204]" joinstyle="round"/>
                <v:imagedata o:title=""/>
                <o:lock v:ext="edit" aspectratio="f"/>
              </v:line>
            </w:pict>
          </mc:Fallback>
        </mc:AlternateContent>
      </w:r>
      <w:r>
        <w:rPr>
          <w:sz w:val="20"/>
        </w:rPr>
        <mc:AlternateContent>
          <mc:Choice Requires="wps">
            <w:drawing>
              <wp:anchor distT="0" distB="0" distL="114300" distR="114300" simplePos="0" relativeHeight="251770880" behindDoc="0" locked="0" layoutInCell="1" allowOverlap="1">
                <wp:simplePos x="0" y="0"/>
                <wp:positionH relativeFrom="column">
                  <wp:posOffset>1821815</wp:posOffset>
                </wp:positionH>
                <wp:positionV relativeFrom="paragraph">
                  <wp:posOffset>78105</wp:posOffset>
                </wp:positionV>
                <wp:extent cx="2513965" cy="857250"/>
                <wp:effectExtent l="4445" t="4445" r="15240" b="14605"/>
                <wp:wrapNone/>
                <wp:docPr id="215" name="Text Box 215"/>
                <wp:cNvGraphicFramePr/>
                <a:graphic xmlns:a="http://schemas.openxmlformats.org/drawingml/2006/main">
                  <a:graphicData uri="http://schemas.microsoft.com/office/word/2010/wordprocessingShape">
                    <wps:wsp>
                      <wps:cNvSpPr txBox="1"/>
                      <wps:spPr>
                        <a:xfrm>
                          <a:off x="2701290" y="983615"/>
                          <a:ext cx="2513965" cy="8572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center"/>
                              <w:rPr>
                                <w:rFonts w:hint="default"/>
                                <w:lang w:val="en-US"/>
                              </w:rPr>
                            </w:pPr>
                            <w:r>
                              <w:rPr>
                                <w:rFonts w:hint="default"/>
                                <w:lang w:val="en-US"/>
                              </w:rPr>
                              <w:t xml:space="preserve">N=60 stool samples consecutively collected from 38 mothers and their 22 children from </w:t>
                            </w:r>
                            <w:r>
                              <w:rPr>
                                <w:rFonts w:hint="default"/>
                                <w:lang w:val="en-US" w:eastAsia="zh-CN"/>
                              </w:rPr>
                              <w:t>living in Nangapanda sub-district, Ende, Flores Island, Indonesia.</w:t>
                            </w:r>
                          </w:p>
                          <w:p>
                            <w:pPr>
                              <w:jc w:val="center"/>
                              <w:rPr>
                                <w:rFonts w:hint="default"/>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45pt;margin-top:6.15pt;height:67.5pt;width:197.95pt;z-index:251770880;mso-width-relative:page;mso-height-relative:page;" fillcolor="#FFFFFF [3201]" filled="t" stroked="t" coordsize="21600,21600" o:gfxdata="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n+bWP1gAAAAoBAAAP&#10;AAAAAAAAAAEAIAAAACIAAABkcnMvZG93bnJldi54bWxQSwECFAAUAAAACACHTuJAMExlflMCAADF&#10;BAAADgAAAAAAAAABACAAAAAlAQAAZHJzL2Uyb0RvYy54bWxQSwUGAAAAAAYABgBZAQAA6gUAAAAA&#10;">
                <v:fill on="t" focussize="0,0"/>
                <v:stroke weight="0.5pt" color="#000000 [3204]" joinstyle="round"/>
                <v:imagedata o:title=""/>
                <o:lock v:ext="edit" aspectratio="f"/>
                <v:textbox>
                  <w:txbxContent>
                    <w:p>
                      <w:pPr>
                        <w:keepNext w:val="0"/>
                        <w:keepLines w:val="0"/>
                        <w:widowControl/>
                        <w:suppressLineNumbers w:val="0"/>
                        <w:jc w:val="center"/>
                        <w:rPr>
                          <w:rFonts w:hint="default"/>
                          <w:lang w:val="en-US"/>
                        </w:rPr>
                      </w:pPr>
                      <w:r>
                        <w:rPr>
                          <w:rFonts w:hint="default"/>
                          <w:lang w:val="en-US"/>
                        </w:rPr>
                        <w:t xml:space="preserve">N=60 stool samples consecutively collected from 38 mothers and their 22 children from </w:t>
                      </w:r>
                      <w:r>
                        <w:rPr>
                          <w:rFonts w:hint="default"/>
                          <w:lang w:val="en-US" w:eastAsia="zh-CN"/>
                        </w:rPr>
                        <w:t>living in Nangapanda sub-district, Ende, Flores Island, Indonesia.</w:t>
                      </w:r>
                    </w:p>
                    <w:p>
                      <w:pPr>
                        <w:jc w:val="center"/>
                        <w:rPr>
                          <w:rFonts w:hint="default"/>
                          <w:lang w:val="en-US"/>
                        </w:rPr>
                      </w:pPr>
                    </w:p>
                  </w:txbxContent>
                </v:textbox>
              </v:shape>
            </w:pict>
          </mc:Fallback>
        </mc:AlternateContent>
      </w:r>
      <w:r>
        <w:rPr>
          <w:sz w:val="20"/>
        </w:rPr>
        <mc:AlternateContent>
          <mc:Choice Requires="wpg">
            <w:drawing>
              <wp:inline distT="0" distB="0" distL="114300" distR="114300">
                <wp:extent cx="5876290" cy="3920490"/>
                <wp:effectExtent l="635" t="0" r="9525" b="3810"/>
                <wp:docPr id="201" name="Group 201"/>
                <wp:cNvGraphicFramePr/>
                <a:graphic xmlns:a="http://schemas.openxmlformats.org/drawingml/2006/main">
                  <a:graphicData uri="http://schemas.microsoft.com/office/word/2010/wordprocessingGroup">
                    <wpg:wgp>
                      <wpg:cNvGrpSpPr/>
                      <wpg:grpSpPr>
                        <a:xfrm>
                          <a:off x="0" y="0"/>
                          <a:ext cx="5876290" cy="3920490"/>
                          <a:chOff x="0" y="0"/>
                          <a:chExt cx="9254" cy="6174"/>
                        </a:xfrm>
                      </wpg:grpSpPr>
                      <wps:wsp>
                        <wps:cNvPr id="202" name="FreeForm 3"/>
                        <wps:cNvSpPr/>
                        <wps:spPr>
                          <a:xfrm>
                            <a:off x="-1" y="0"/>
                            <a:ext cx="9254" cy="6174"/>
                          </a:xfrm>
                          <a:custGeom>
                            <a:avLst/>
                            <a:gdLst/>
                            <a:ahLst/>
                            <a:cxnLst/>
                            <a:pathLst>
                              <a:path w="9254" h="6174">
                                <a:moveTo>
                                  <a:pt x="9244" y="0"/>
                                </a:moveTo>
                                <a:lnTo>
                                  <a:pt x="10" y="0"/>
                                </a:lnTo>
                                <a:lnTo>
                                  <a:pt x="0" y="0"/>
                                </a:lnTo>
                                <a:lnTo>
                                  <a:pt x="0" y="6174"/>
                                </a:lnTo>
                                <a:lnTo>
                                  <a:pt x="10" y="6174"/>
                                </a:lnTo>
                                <a:lnTo>
                                  <a:pt x="9244" y="6174"/>
                                </a:lnTo>
                                <a:lnTo>
                                  <a:pt x="9244" y="6164"/>
                                </a:lnTo>
                                <a:lnTo>
                                  <a:pt x="10" y="6164"/>
                                </a:lnTo>
                                <a:lnTo>
                                  <a:pt x="10" y="10"/>
                                </a:lnTo>
                                <a:lnTo>
                                  <a:pt x="9244" y="10"/>
                                </a:lnTo>
                                <a:lnTo>
                                  <a:pt x="9244" y="0"/>
                                </a:lnTo>
                                <a:close/>
                                <a:moveTo>
                                  <a:pt x="9254" y="0"/>
                                </a:moveTo>
                                <a:lnTo>
                                  <a:pt x="9244" y="0"/>
                                </a:lnTo>
                                <a:lnTo>
                                  <a:pt x="9244" y="6174"/>
                                </a:lnTo>
                                <a:lnTo>
                                  <a:pt x="9254" y="6174"/>
                                </a:lnTo>
                                <a:lnTo>
                                  <a:pt x="9254" y="0"/>
                                </a:lnTo>
                                <a:close/>
                              </a:path>
                            </a:pathLst>
                          </a:custGeom>
                          <a:solidFill>
                            <a:srgbClr val="000000"/>
                          </a:solidFill>
                          <a:ln>
                            <a:noFill/>
                          </a:ln>
                        </wps:spPr>
                        <wps:bodyPr upright="1"/>
                      </wps:wsp>
                    </wpg:wgp>
                  </a:graphicData>
                </a:graphic>
              </wp:inline>
            </w:drawing>
          </mc:Choice>
          <mc:Fallback>
            <w:pict>
              <v:group id="_x0000_s1026" o:spid="_x0000_s1026" o:spt="203" style="height:308.7pt;width:462.7pt;" coordsize="9254,6174" o:gfxdata="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tlDK01wAAAAUB&#10;AAAPAAAAAAAAAAEAIAAAACIAAABkcnMvZG93bnJldi54bWxQSwECFAAUAAAACACHTuJA02xF5o4C&#10;AABvBwAADgAAAAAAAAABACAAAAAmAQAAZHJzL2Uyb0RvYy54bWxQSwUGAAAAAAYABgBZAQAAJgYA&#10;AAAA&#10;">
                <o:lock v:ext="edit" aspectratio="f"/>
                <v:shape id="FreeForm 3" o:spid="_x0000_s1026" o:spt="100" style="position:absolute;left:-1;top:0;height:6174;width:9254;" fillcolor="#000000" filled="t" stroked="f" coordsize="9254,6174" o:gfxdata="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UJ/avQAA&#10;ANwAAAAPAAAAAAAAAAEAIAAAACIAAABkcnMvZG93bnJldi54bWxQSwECFAAUAAAACACHTuJAMy8F&#10;njsAAAA5AAAAEAAAAAAAAAABACAAAAAMAQAAZHJzL3NoYXBleG1sLnhtbFBLBQYAAAAABgAGAFsB&#10;AAC2AwAAAAA=&#10;" path="m9244,0l10,0,0,0,0,6174,10,6174,9244,6174,9244,6164,10,6164,10,10,9244,10,9244,0xm9254,0l9244,0,9244,6174,9254,6174,9254,0xe">
                  <v:fill on="t" focussize="0,0"/>
                  <v:stroke on="f"/>
                  <v:imagedata o:title=""/>
                  <o:lock v:ext="edit" aspectratio="f"/>
                </v:shape>
                <w10:wrap type="none"/>
                <w10:anchorlock/>
              </v:group>
            </w:pict>
          </mc:Fallback>
        </mc:AlternateContent>
      </w:r>
    </w:p>
    <w:p>
      <w:pPr>
        <w:spacing w:after="0" w:line="240" w:lineRule="auto"/>
        <w:rPr>
          <w:sz w:val="20"/>
        </w:rPr>
        <w:sectPr>
          <w:pgSz w:w="11910" w:h="16840"/>
          <w:pgMar w:top="1426" w:right="700" w:bottom="280" w:left="1100" w:header="720" w:footer="720" w:gutter="0"/>
          <w:pgNumType w:fmt="decimal"/>
          <w:cols w:space="720" w:num="1"/>
        </w:sectPr>
      </w:pPr>
    </w:p>
    <w:p>
      <w:pPr>
        <w:spacing w:before="21" w:line="341" w:lineRule="exact"/>
        <w:ind w:left="340" w:right="0" w:firstLine="0"/>
        <w:jc w:val="left"/>
        <w:rPr>
          <w:b/>
          <w:sz w:val="28"/>
        </w:rPr>
      </w:pPr>
      <w:r>
        <mc:AlternateContent>
          <mc:Choice Requires="wps">
            <w:drawing>
              <wp:anchor distT="0" distB="0" distL="114300" distR="114300" simplePos="0" relativeHeight="251765760" behindDoc="1" locked="0" layoutInCell="1" allowOverlap="1">
                <wp:simplePos x="0" y="0"/>
                <wp:positionH relativeFrom="page">
                  <wp:posOffset>844550</wp:posOffset>
                </wp:positionH>
                <wp:positionV relativeFrom="page">
                  <wp:posOffset>4577080</wp:posOffset>
                </wp:positionV>
                <wp:extent cx="2540" cy="751205"/>
                <wp:effectExtent l="0" t="0" r="16510" b="10795"/>
                <wp:wrapNone/>
                <wp:docPr id="203" name="Rectangles 203"/>
                <wp:cNvGraphicFramePr/>
                <a:graphic xmlns:a="http://schemas.openxmlformats.org/drawingml/2006/main">
                  <a:graphicData uri="http://schemas.microsoft.com/office/word/2010/wordprocessingShape">
                    <wps:wsp>
                      <wps:cNvSpPr/>
                      <wps:spPr>
                        <a:xfrm>
                          <a:off x="0" y="0"/>
                          <a:ext cx="2540" cy="75120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6.5pt;margin-top:360.4pt;height:59.15pt;width:0.2pt;mso-position-horizontal-relative:page;mso-position-vertical-relative:page;z-index:-251550720;mso-width-relative:page;mso-height-relative:page;" fillcolor="#000000" filled="t" stroked="f" coordsize="21600,21600" o:gfxdata="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Kt4ee2QAAAAsBAAAP&#10;AAAAAAAAAAEAIAAAACIAAABkcnMvZG93bnJldi54bWxQSwECFAAUAAAACACHTuJA316K6KUBAABk&#10;AwAADgAAAAAAAAABACAAAAAoAQAAZHJzL2Uyb0RvYy54bWxQSwUGAAAAAAYABgBZAQAAPwUAAAAA&#10;">
                <v:fill on="t" focussize="0,0"/>
                <v:stroke on="f"/>
                <v:imagedata o:title=""/>
                <o:lock v:ext="edit" aspectratio="f"/>
              </v:rect>
            </w:pict>
          </mc:Fallback>
        </mc:AlternateContent>
      </w:r>
      <w:r>
        <mc:AlternateContent>
          <mc:Choice Requires="wps">
            <w:drawing>
              <wp:anchor distT="0" distB="0" distL="114300" distR="114300" simplePos="0" relativeHeight="251766784" behindDoc="1" locked="0" layoutInCell="1" allowOverlap="1">
                <wp:simplePos x="0" y="0"/>
                <wp:positionH relativeFrom="page">
                  <wp:posOffset>6945630</wp:posOffset>
                </wp:positionH>
                <wp:positionV relativeFrom="page">
                  <wp:posOffset>4577080</wp:posOffset>
                </wp:positionV>
                <wp:extent cx="2540" cy="751205"/>
                <wp:effectExtent l="0" t="0" r="16510" b="10795"/>
                <wp:wrapNone/>
                <wp:docPr id="204" name="Rectangles 5"/>
                <wp:cNvGraphicFramePr/>
                <a:graphic xmlns:a="http://schemas.openxmlformats.org/drawingml/2006/main">
                  <a:graphicData uri="http://schemas.microsoft.com/office/word/2010/wordprocessingShape">
                    <wps:wsp>
                      <wps:cNvSpPr/>
                      <wps:spPr>
                        <a:xfrm>
                          <a:off x="0" y="0"/>
                          <a:ext cx="2540" cy="751205"/>
                        </a:xfrm>
                        <a:prstGeom prst="rect">
                          <a:avLst/>
                        </a:prstGeom>
                        <a:solidFill>
                          <a:srgbClr val="000000"/>
                        </a:solidFill>
                        <a:ln>
                          <a:noFill/>
                        </a:ln>
                      </wps:spPr>
                      <wps:bodyPr upright="1"/>
                    </wps:wsp>
                  </a:graphicData>
                </a:graphic>
              </wp:anchor>
            </w:drawing>
          </mc:Choice>
          <mc:Fallback>
            <w:pict>
              <v:rect id="Rectangles 5" o:spid="_x0000_s1026" o:spt="1" style="position:absolute;left:0pt;margin-left:546.9pt;margin-top:360.4pt;height:59.15pt;width:0.2pt;mso-position-horizontal-relative:page;mso-position-vertical-relative:page;z-index:-251549696;mso-width-relative:page;mso-height-relative:page;" fillcolor="#000000" filled="t" stroked="f" coordsize="21600,21600" o:gfxdata="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gkNsHbAAAADQEA&#10;AA8AAAAAAAAAAQAgAAAAIgAAAGRycy9kb3ducmV2LnhtbFBLAQIUABQAAAAIAIdO4kA2q+YFpQEA&#10;AGIDAAAOAAAAAAAAAAEAIAAAACoBAABkcnMvZTJvRG9jLnhtbFBLBQYAAAAABgAGAFkBAABBBQAA&#10;AAA=&#10;">
                <v:fill on="t" focussize="0,0"/>
                <v:stroke on="f"/>
                <v:imagedata o:title=""/>
                <o:lock v:ext="edit" aspectratio="f"/>
              </v:rect>
            </w:pict>
          </mc:Fallback>
        </mc:AlternateContent>
      </w:r>
      <w:r>
        <mc:AlternateContent>
          <mc:Choice Requires="wpg">
            <w:drawing>
              <wp:anchor distT="0" distB="0" distL="114300" distR="114300" simplePos="0" relativeHeight="251767808" behindDoc="1" locked="0" layoutInCell="1" allowOverlap="1">
                <wp:simplePos x="0" y="0"/>
                <wp:positionH relativeFrom="page">
                  <wp:posOffset>777875</wp:posOffset>
                </wp:positionH>
                <wp:positionV relativeFrom="page">
                  <wp:posOffset>6186170</wp:posOffset>
                </wp:positionV>
                <wp:extent cx="6256020" cy="3676650"/>
                <wp:effectExtent l="0" t="0" r="11430" b="0"/>
                <wp:wrapNone/>
                <wp:docPr id="205" name="Group 6"/>
                <wp:cNvGraphicFramePr/>
                <a:graphic xmlns:a="http://schemas.openxmlformats.org/drawingml/2006/main">
                  <a:graphicData uri="http://schemas.microsoft.com/office/word/2010/wordprocessingGroup">
                    <wpg:wgp>
                      <wpg:cNvGrpSpPr/>
                      <wpg:grpSpPr>
                        <a:xfrm>
                          <a:off x="0" y="0"/>
                          <a:ext cx="6256020" cy="3676650"/>
                          <a:chOff x="1226" y="9743"/>
                          <a:chExt cx="9852" cy="5790"/>
                        </a:xfrm>
                      </wpg:grpSpPr>
                      <wps:wsp>
                        <wps:cNvPr id="206" name="Rectangles 7"/>
                        <wps:cNvSpPr/>
                        <wps:spPr>
                          <a:xfrm>
                            <a:off x="1327" y="11235"/>
                            <a:ext cx="10" cy="1184"/>
                          </a:xfrm>
                          <a:prstGeom prst="rect">
                            <a:avLst/>
                          </a:prstGeom>
                          <a:solidFill>
                            <a:srgbClr val="000000"/>
                          </a:solidFill>
                          <a:ln>
                            <a:noFill/>
                          </a:ln>
                        </wps:spPr>
                        <wps:bodyPr upright="1"/>
                      </wps:wsp>
                      <wps:wsp>
                        <wps:cNvPr id="207" name="Rectangles 8"/>
                        <wps:cNvSpPr/>
                        <wps:spPr>
                          <a:xfrm>
                            <a:off x="1241" y="9758"/>
                            <a:ext cx="9822" cy="5760"/>
                          </a:xfrm>
                          <a:prstGeom prst="rect">
                            <a:avLst/>
                          </a:prstGeom>
                          <a:noFill/>
                          <a:ln w="19050" cap="flat" cmpd="sng">
                            <a:solidFill>
                              <a:srgbClr val="000000"/>
                            </a:solidFill>
                            <a:prstDash val="solid"/>
                            <a:miter/>
                            <a:headEnd type="none" w="med" len="med"/>
                            <a:tailEnd type="none" w="med" len="med"/>
                          </a:ln>
                        </wps:spPr>
                        <wps:bodyPr upright="1"/>
                      </wps:wsp>
                      <wps:wsp>
                        <wps:cNvPr id="208" name="Text Box 9"/>
                        <wps:cNvSpPr txBox="1"/>
                        <wps:spPr>
                          <a:xfrm>
                            <a:off x="1226" y="9743"/>
                            <a:ext cx="9852" cy="5790"/>
                          </a:xfrm>
                          <a:prstGeom prst="rect">
                            <a:avLst/>
                          </a:prstGeom>
                          <a:noFill/>
                          <a:ln>
                            <a:noFill/>
                          </a:ln>
                        </wps:spPr>
                        <wps:txbx>
                          <w:txbxContent>
                            <w:p>
                              <w:pPr>
                                <w:spacing w:before="158"/>
                                <w:ind w:left="214" w:right="0" w:firstLine="0"/>
                                <w:jc w:val="left"/>
                                <w:rPr>
                                  <w:b/>
                                  <w:sz w:val="28"/>
                                </w:rPr>
                              </w:pPr>
                              <w:r>
                                <w:rPr>
                                  <w:b/>
                                  <w:sz w:val="28"/>
                                </w:rPr>
                                <w:t>DOMAIN 2: INDEX TEST(S)</w:t>
                              </w:r>
                            </w:p>
                            <w:p>
                              <w:pPr>
                                <w:spacing w:before="119"/>
                                <w:ind w:left="214" w:right="0" w:firstLine="0"/>
                                <w:jc w:val="left"/>
                                <w:rPr>
                                  <w:b/>
                                  <w:sz w:val="24"/>
                                </w:rPr>
                              </w:pPr>
                              <w:r>
                                <w:rPr>
                                  <w:b/>
                                  <w:sz w:val="24"/>
                                </w:rPr>
                                <w:t>If more than one index test was used, please complete for each test.</w:t>
                              </w:r>
                            </w:p>
                          </w:txbxContent>
                        </wps:txbx>
                        <wps:bodyPr lIns="0" tIns="0" rIns="0" bIns="0" upright="1"/>
                      </wps:wsp>
                    </wpg:wgp>
                  </a:graphicData>
                </a:graphic>
              </wp:anchor>
            </w:drawing>
          </mc:Choice>
          <mc:Fallback>
            <w:pict>
              <v:group id="Group 6" o:spid="_x0000_s1026" o:spt="203" style="position:absolute;left:0pt;margin-left:61.25pt;margin-top:487.1pt;height:289.5pt;width:492.6pt;mso-position-horizontal-relative:page;mso-position-vertical-relative:page;z-index:-251548672;mso-width-relative:page;mso-height-relative:page;" coordorigin="1226,9743" coordsize="9852,5790" o:gfxdata="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kBD4E9wAAAANAQAADwAAAAAAAAABACAAAAAiAAAAZHJzL2Rvd25yZXYu&#10;eG1sUEsBAhQAFAAAAAgAh07iQHXBL5/bAgAATAgAAA4AAAAAAAAAAQAgAAAAKwEAAGRycy9lMm9E&#10;b2MueG1sUEsFBgAAAAAGAAYAWQEAAHgGAAAAAA==&#10;">
                <o:lock v:ext="edit" aspectratio="f"/>
                <v:rect id="Rectangles 7" o:spid="_x0000_s1026" o:spt="1" style="position:absolute;left:1327;top:11235;height:1184;width:10;" fillcolor="#000000" filled="t" stroked="f" coordsize="21600,21600" o:gfxdata="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1zCDO/&#10;AAAA3AAAAA8AAAAAAAAAAQAgAAAAIgAAAGRycy9kb3ducmV2LnhtbFBLAQIUABQAAAAIAIdO4kAz&#10;LwWeOwAAADkAAAAQAAAAAAAAAAEAIAAAAA4BAABkcnMvc2hhcGV4bWwueG1sUEsFBgAAAAAGAAYA&#10;WwEAALgDAAAAAA==&#10;">
                  <v:fill on="t" focussize="0,0"/>
                  <v:stroke on="f"/>
                  <v:imagedata o:title=""/>
                  <o:lock v:ext="edit" aspectratio="f"/>
                </v:rect>
                <v:rect id="Rectangles 8" o:spid="_x0000_s1026" o:spt="1" style="position:absolute;left:1241;top:9758;height:5760;width:9822;" filled="f" stroked="t" coordsize="21600,21600" o:gfxdata="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XaKBK/&#10;AAAA3AAAAA8AAAAAAAAAAQAgAAAAIgAAAGRycy9kb3ducmV2LnhtbFBLAQIUABQAAAAIAIdO4kAz&#10;LwWeOwAAADkAAAAQAAAAAAAAAAEAIAAAAA4BAABkcnMvc2hhcGV4bWwueG1sUEsFBgAAAAAGAAYA&#10;WwEAALgDAAAAAA==&#10;">
                  <v:fill on="f" focussize="0,0"/>
                  <v:stroke weight="1.5pt" color="#000000" joinstyle="miter"/>
                  <v:imagedata o:title=""/>
                  <o:lock v:ext="edit" aspectratio="f"/>
                </v:rect>
                <v:shape id="Text Box 9" o:spid="_x0000_s1026" o:spt="202" type="#_x0000_t202" style="position:absolute;left:1226;top:9743;height:5790;width:9852;" filled="f" stroked="f" coordsize="21600,21600" o:gfxdata="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TOxi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58"/>
                          <w:ind w:left="214" w:right="0" w:firstLine="0"/>
                          <w:jc w:val="left"/>
                          <w:rPr>
                            <w:b/>
                            <w:sz w:val="28"/>
                          </w:rPr>
                        </w:pPr>
                        <w:r>
                          <w:rPr>
                            <w:b/>
                            <w:sz w:val="28"/>
                          </w:rPr>
                          <w:t>DOMAIN 2: INDEX TEST(S)</w:t>
                        </w:r>
                      </w:p>
                      <w:p>
                        <w:pPr>
                          <w:spacing w:before="119"/>
                          <w:ind w:left="214" w:right="0" w:firstLine="0"/>
                          <w:jc w:val="left"/>
                          <w:rPr>
                            <w:b/>
                            <w:sz w:val="24"/>
                          </w:rPr>
                        </w:pPr>
                        <w:r>
                          <w:rPr>
                            <w:b/>
                            <w:sz w:val="24"/>
                          </w:rPr>
                          <w:t>If more than one index test was used, please complete for each test.</w:t>
                        </w:r>
                      </w:p>
                    </w:txbxContent>
                  </v:textbox>
                </v:shape>
              </v:group>
            </w:pict>
          </mc:Fallback>
        </mc:AlternateContent>
      </w:r>
      <w:r>
        <w:rPr>
          <w:b/>
          <w:sz w:val="28"/>
        </w:rPr>
        <w:t>Phase 3: Risk of bias and applicability judgments</w:t>
      </w:r>
    </w:p>
    <w:p>
      <w:pPr>
        <w:pStyle w:val="5"/>
        <w:ind w:left="340" w:right="809"/>
      </w:pPr>
      <w:r>
        <mc:AlternateContent>
          <mc:Choice Requires="wps">
            <w:drawing>
              <wp:anchor distT="0" distB="0" distL="114300" distR="114300" simplePos="0" relativeHeight="251764736" behindDoc="1" locked="0" layoutInCell="1" allowOverlap="1">
                <wp:simplePos x="0" y="0"/>
                <wp:positionH relativeFrom="page">
                  <wp:posOffset>844550</wp:posOffset>
                </wp:positionH>
                <wp:positionV relativeFrom="paragraph">
                  <wp:posOffset>1475105</wp:posOffset>
                </wp:positionV>
                <wp:extent cx="2540" cy="746760"/>
                <wp:effectExtent l="0" t="0" r="16510" b="15240"/>
                <wp:wrapNone/>
                <wp:docPr id="209" name="Rectangles 10"/>
                <wp:cNvGraphicFramePr/>
                <a:graphic xmlns:a="http://schemas.openxmlformats.org/drawingml/2006/main">
                  <a:graphicData uri="http://schemas.microsoft.com/office/word/2010/wordprocessingShape">
                    <wps:wsp>
                      <wps:cNvSpPr/>
                      <wps:spPr>
                        <a:xfrm>
                          <a:off x="0" y="0"/>
                          <a:ext cx="2540" cy="746760"/>
                        </a:xfrm>
                        <a:prstGeom prst="rect">
                          <a:avLst/>
                        </a:prstGeom>
                        <a:solidFill>
                          <a:srgbClr val="000000"/>
                        </a:solidFill>
                        <a:ln>
                          <a:noFill/>
                        </a:ln>
                      </wps:spPr>
                      <wps:bodyPr upright="1"/>
                    </wps:wsp>
                  </a:graphicData>
                </a:graphic>
              </wp:anchor>
            </w:drawing>
          </mc:Choice>
          <mc:Fallback>
            <w:pict>
              <v:rect id="Rectangles 10" o:spid="_x0000_s1026" o:spt="1" style="position:absolute;left:0pt;margin-left:66.5pt;margin-top:116.15pt;height:58.8pt;width:0.2pt;mso-position-horizontal-relative:page;z-index:-251551744;mso-width-relative:page;mso-height-relative:page;" fillcolor="#000000" filled="t" stroked="f" coordsize="21600,21600" o:gfxdata="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9EhEJ2QAAAAsB&#10;AAAPAAAAAAAAAAEAIAAAACIAAABkcnMvZG93bnJldi54bWxQSwECFAAUAAAACACHTuJAG4ur/qgB&#10;AABjAwAADgAAAAAAAAABACAAAAAoAQAAZHJzL2Uyb0RvYy54bWxQSwUGAAAAAAYABgBZAQAAQgUA&#10;AAAA&#10;">
                <v:fill on="t" focussize="0,0"/>
                <v:stroke on="f"/>
                <v:imagedata o:title=""/>
                <o:lock v:ext="edit" aspectratio="f"/>
              </v:rect>
            </w:pict>
          </mc:Fallback>
        </mc:AlternateContent>
      </w:r>
      <w:r>
        <mc:AlternateContent>
          <mc:Choice Requires="wps">
            <w:drawing>
              <wp:anchor distT="0" distB="0" distL="114300" distR="114300" simplePos="0" relativeHeight="251765760" behindDoc="1" locked="0" layoutInCell="1" allowOverlap="1">
                <wp:simplePos x="0" y="0"/>
                <wp:positionH relativeFrom="page">
                  <wp:posOffset>6945630</wp:posOffset>
                </wp:positionH>
                <wp:positionV relativeFrom="paragraph">
                  <wp:posOffset>1475105</wp:posOffset>
                </wp:positionV>
                <wp:extent cx="2540" cy="746760"/>
                <wp:effectExtent l="0" t="0" r="16510" b="15240"/>
                <wp:wrapNone/>
                <wp:docPr id="210" name="Rectangles 11"/>
                <wp:cNvGraphicFramePr/>
                <a:graphic xmlns:a="http://schemas.openxmlformats.org/drawingml/2006/main">
                  <a:graphicData uri="http://schemas.microsoft.com/office/word/2010/wordprocessingShape">
                    <wps:wsp>
                      <wps:cNvSpPr/>
                      <wps:spPr>
                        <a:xfrm>
                          <a:off x="0" y="0"/>
                          <a:ext cx="2540" cy="746760"/>
                        </a:xfrm>
                        <a:prstGeom prst="rect">
                          <a:avLst/>
                        </a:prstGeom>
                        <a:solidFill>
                          <a:srgbClr val="000000"/>
                        </a:solidFill>
                        <a:ln>
                          <a:noFill/>
                        </a:ln>
                      </wps:spPr>
                      <wps:bodyPr upright="1"/>
                    </wps:wsp>
                  </a:graphicData>
                </a:graphic>
              </wp:anchor>
            </w:drawing>
          </mc:Choice>
          <mc:Fallback>
            <w:pict>
              <v:rect id="Rectangles 11" o:spid="_x0000_s1026" o:spt="1" style="position:absolute;left:0pt;margin-left:546.9pt;margin-top:116.15pt;height:58.8pt;width:0.2pt;mso-position-horizontal-relative:page;z-index:-251550720;mso-width-relative:page;mso-height-relative:page;" fillcolor="#000000" filled="t" stroked="f" coordsize="21600,21600" o:gfxdata="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aVPxfaAAAADQEA&#10;AA8AAAAAAAAAAQAgAAAAIgAAAGRycy9kb3ducmV2LnhtbFBLAQIUABQAAAAIAIdO4kBV0BgkpgEA&#10;AGMDAAAOAAAAAAAAAAEAIAAAACkBAABkcnMvZTJvRG9jLnhtbFBLBQYAAAAABgAGAFkBAABBBQAA&#10;AAA=&#10;">
                <v:fill on="t" focussize="0,0"/>
                <v:stroke on="f"/>
                <v:imagedata o:title=""/>
                <o:lock v:ext="edit" aspectratio="f"/>
              </v:rect>
            </w:pict>
          </mc:Fallback>
        </mc:AlternateContent>
      </w:r>
      <w:r>
        <w:rPr>
          <w:i/>
        </w:rPr>
        <w:t xml:space="preserve">QUADAS-2 is structured so that 4 key domains are each rated in terms of the risk of bias and </w:t>
      </w:r>
      <w:r>
        <w:t>the concern regarding applicability to the research question (as defined above). Each key domain has a set of signalling questions to help reach the judgments regarding bias and applicability.</w:t>
      </w:r>
    </w:p>
    <w:p>
      <w:pPr>
        <w:spacing w:before="4" w:after="1" w:line="240" w:lineRule="auto"/>
        <w:rPr>
          <w:i/>
          <w:sz w:val="24"/>
        </w:rPr>
      </w:pPr>
    </w:p>
    <w:tbl>
      <w:tblPr>
        <w:tblStyle w:val="4"/>
        <w:tblW w:w="0" w:type="auto"/>
        <w:tblInd w:w="1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65"/>
        <w:gridCol w:w="1367"/>
        <w:gridCol w:w="2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9" w:hRule="atLeast"/>
        </w:trPr>
        <w:tc>
          <w:tcPr>
            <w:tcW w:w="5965" w:type="dxa"/>
            <w:tcBorders>
              <w:top w:val="single" w:color="000000" w:sz="12" w:space="0"/>
              <w:left w:val="single" w:color="000000" w:sz="12" w:space="0"/>
              <w:bottom w:val="single" w:color="000000" w:sz="2" w:space="0"/>
            </w:tcBorders>
          </w:tcPr>
          <w:p>
            <w:pPr>
              <w:pStyle w:val="13"/>
              <w:spacing w:before="15"/>
              <w:ind w:left="194"/>
              <w:rPr>
                <w:b/>
                <w:sz w:val="28"/>
              </w:rPr>
            </w:pPr>
            <w:r>
              <w:rPr>
                <w:b/>
                <w:sz w:val="28"/>
              </w:rPr>
              <w:t>DOMAIN 1: PATIENT SELECTION</w:t>
            </w:r>
          </w:p>
          <w:p>
            <w:pPr>
              <w:pStyle w:val="13"/>
              <w:spacing w:before="2"/>
              <w:ind w:left="194"/>
              <w:rPr>
                <w:b/>
                <w:sz w:val="28"/>
              </w:rPr>
            </w:pPr>
            <w:r>
              <w:rPr>
                <w:b/>
                <w:sz w:val="28"/>
              </w:rPr>
              <w:t>A. Risk of Bias</w:t>
            </w:r>
          </w:p>
        </w:tc>
        <w:tc>
          <w:tcPr>
            <w:tcW w:w="1367" w:type="dxa"/>
            <w:tcBorders>
              <w:top w:val="single" w:color="000000" w:sz="12" w:space="0"/>
              <w:bottom w:val="single" w:color="000000" w:sz="2" w:space="0"/>
            </w:tcBorders>
          </w:tcPr>
          <w:p>
            <w:pPr>
              <w:pStyle w:val="13"/>
              <w:rPr>
                <w:rFonts w:ascii="Times New Roman"/>
                <w:sz w:val="24"/>
              </w:rPr>
            </w:pPr>
          </w:p>
        </w:tc>
        <w:tc>
          <w:tcPr>
            <w:tcW w:w="2490" w:type="dxa"/>
            <w:tcBorders>
              <w:top w:val="single" w:color="000000" w:sz="12" w:space="0"/>
              <w:bottom w:val="single" w:color="000000" w:sz="2"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1" w:hRule="atLeast"/>
        </w:trPr>
        <w:tc>
          <w:tcPr>
            <w:tcW w:w="9822" w:type="dxa"/>
            <w:gridSpan w:val="3"/>
            <w:tcBorders>
              <w:top w:val="single" w:color="000000" w:sz="2" w:space="0"/>
              <w:left w:val="single" w:color="000000" w:sz="12" w:space="0"/>
              <w:bottom w:val="single" w:color="000000" w:sz="2" w:space="0"/>
              <w:right w:val="single" w:color="000000" w:sz="12" w:space="0"/>
            </w:tcBorders>
          </w:tcPr>
          <w:p>
            <w:pPr>
              <w:pStyle w:val="13"/>
              <w:rPr>
                <w:rFonts w:hint="default" w:ascii="Times New Roman"/>
                <w:sz w:val="24"/>
                <w:lang w:val="en-US"/>
              </w:rPr>
            </w:pPr>
            <w:r>
              <w:rPr>
                <w:sz w:val="24"/>
              </w:rPr>
              <w:t>Describe methods of patient selection:</w:t>
            </w:r>
            <w:r>
              <w:rPr>
                <w:rFonts w:hint="default"/>
                <w:sz w:val="24"/>
                <w:lang w:val="en-US"/>
              </w:rPr>
              <w:t xml:space="preserve"> Consecutive patients were selected. First 60 samples were used in the project.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6" w:hRule="atLeast"/>
        </w:trPr>
        <w:tc>
          <w:tcPr>
            <w:tcW w:w="7332" w:type="dxa"/>
            <w:gridSpan w:val="2"/>
            <w:tcBorders>
              <w:top w:val="single" w:color="000000" w:sz="2" w:space="0"/>
              <w:left w:val="single" w:color="000000" w:sz="12" w:space="0"/>
            </w:tcBorders>
          </w:tcPr>
          <w:p>
            <w:pPr>
              <w:pStyle w:val="13"/>
              <w:numPr>
                <w:ilvl w:val="0"/>
                <w:numId w:val="4"/>
              </w:numPr>
              <w:tabs>
                <w:tab w:val="left" w:pos="903"/>
              </w:tabs>
              <w:spacing w:before="0" w:after="0" w:line="276" w:lineRule="exact"/>
              <w:ind w:left="902" w:right="0" w:hanging="282"/>
              <w:jc w:val="left"/>
              <w:rPr>
                <w:sz w:val="24"/>
              </w:rPr>
            </w:pPr>
            <w:r>
              <w:rPr>
                <w:sz w:val="24"/>
              </w:rPr>
              <w:t>Was a consecutive or random sample of patients</w:t>
            </w:r>
            <w:r>
              <w:rPr>
                <w:spacing w:val="-13"/>
                <w:sz w:val="24"/>
              </w:rPr>
              <w:t xml:space="preserve"> </w:t>
            </w:r>
            <w:r>
              <w:rPr>
                <w:sz w:val="24"/>
              </w:rPr>
              <w:t>enrolled?</w:t>
            </w:r>
          </w:p>
        </w:tc>
        <w:tc>
          <w:tcPr>
            <w:tcW w:w="2490" w:type="dxa"/>
            <w:tcBorders>
              <w:top w:val="single" w:color="000000" w:sz="2" w:space="0"/>
              <w:right w:val="single" w:color="000000" w:sz="12" w:space="0"/>
            </w:tcBorders>
          </w:tcPr>
          <w:p>
            <w:pPr>
              <w:pStyle w:val="13"/>
              <w:spacing w:line="276" w:lineRule="exact"/>
              <w:ind w:right="20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5965" w:type="dxa"/>
            <w:tcBorders>
              <w:left w:val="single" w:color="000000" w:sz="12" w:space="0"/>
            </w:tcBorders>
          </w:tcPr>
          <w:p>
            <w:pPr>
              <w:pStyle w:val="13"/>
              <w:numPr>
                <w:ilvl w:val="0"/>
                <w:numId w:val="5"/>
              </w:numPr>
              <w:tabs>
                <w:tab w:val="left" w:pos="903"/>
              </w:tabs>
              <w:spacing w:before="0" w:after="0" w:line="274" w:lineRule="exact"/>
              <w:ind w:left="902" w:right="0" w:hanging="282"/>
              <w:jc w:val="left"/>
              <w:rPr>
                <w:sz w:val="24"/>
              </w:rPr>
            </w:pPr>
            <w:r>
              <w:rPr>
                <w:sz w:val="24"/>
              </w:rPr>
              <w:t>Was a case-control design</w:t>
            </w:r>
            <w:r>
              <w:rPr>
                <w:spacing w:val="-1"/>
                <w:sz w:val="24"/>
              </w:rPr>
              <w:t xml:space="preserve"> </w:t>
            </w:r>
            <w:r>
              <w:rPr>
                <w:sz w:val="24"/>
              </w:rPr>
              <w:t>avoided?</w:t>
            </w:r>
          </w:p>
        </w:tc>
        <w:tc>
          <w:tcPr>
            <w:tcW w:w="1367" w:type="dxa"/>
          </w:tcPr>
          <w:p>
            <w:pPr>
              <w:pStyle w:val="13"/>
              <w:rPr>
                <w:rFonts w:ascii="Times New Roman"/>
                <w:sz w:val="22"/>
              </w:rPr>
            </w:pPr>
          </w:p>
        </w:tc>
        <w:tc>
          <w:tcPr>
            <w:tcW w:w="2490" w:type="dxa"/>
            <w:tcBorders>
              <w:right w:val="single" w:color="000000" w:sz="12" w:space="0"/>
            </w:tcBorders>
          </w:tcPr>
          <w:p>
            <w:pPr>
              <w:pStyle w:val="13"/>
              <w:spacing w:line="274" w:lineRule="exact"/>
              <w:ind w:right="20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5965" w:type="dxa"/>
            <w:tcBorders>
              <w:left w:val="single" w:color="000000" w:sz="12" w:space="0"/>
            </w:tcBorders>
          </w:tcPr>
          <w:p>
            <w:pPr>
              <w:pStyle w:val="13"/>
              <w:numPr>
                <w:ilvl w:val="0"/>
                <w:numId w:val="6"/>
              </w:numPr>
              <w:tabs>
                <w:tab w:val="left" w:pos="903"/>
              </w:tabs>
              <w:spacing w:before="0" w:after="0" w:line="290" w:lineRule="exact"/>
              <w:ind w:left="902" w:right="0" w:hanging="282"/>
              <w:jc w:val="left"/>
              <w:rPr>
                <w:sz w:val="24"/>
              </w:rPr>
            </w:pPr>
            <w:r>
              <w:rPr>
                <w:sz w:val="24"/>
              </w:rPr>
              <w:t>Did the study avoid inappropriate</w:t>
            </w:r>
            <w:r>
              <w:rPr>
                <w:spacing w:val="-9"/>
                <w:sz w:val="24"/>
              </w:rPr>
              <w:t xml:space="preserve"> </w:t>
            </w:r>
            <w:r>
              <w:rPr>
                <w:sz w:val="24"/>
              </w:rPr>
              <w:t>exclusions?</w:t>
            </w:r>
          </w:p>
        </w:tc>
        <w:tc>
          <w:tcPr>
            <w:tcW w:w="1367" w:type="dxa"/>
          </w:tcPr>
          <w:p>
            <w:pPr>
              <w:pStyle w:val="13"/>
              <w:rPr>
                <w:rFonts w:ascii="Times New Roman"/>
                <w:sz w:val="22"/>
              </w:rPr>
            </w:pPr>
          </w:p>
        </w:tc>
        <w:tc>
          <w:tcPr>
            <w:tcW w:w="2490" w:type="dxa"/>
            <w:tcBorders>
              <w:right w:val="single" w:color="000000" w:sz="12" w:space="0"/>
            </w:tcBorders>
          </w:tcPr>
          <w:p>
            <w:pPr>
              <w:pStyle w:val="13"/>
              <w:spacing w:line="290" w:lineRule="exact"/>
              <w:ind w:right="20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trPr>
        <w:tc>
          <w:tcPr>
            <w:tcW w:w="5965" w:type="dxa"/>
            <w:tcBorders>
              <w:left w:val="single" w:color="000000" w:sz="12" w:space="0"/>
            </w:tcBorders>
          </w:tcPr>
          <w:p>
            <w:pPr>
              <w:pStyle w:val="13"/>
              <w:spacing w:line="271" w:lineRule="exact"/>
              <w:ind w:left="194"/>
              <w:rPr>
                <w:b/>
                <w:sz w:val="24"/>
              </w:rPr>
            </w:pPr>
            <w:r>
              <w:rPr>
                <w:b/>
                <w:sz w:val="24"/>
              </w:rPr>
              <w:t>Could the selection of patients have introduced bias?</w:t>
            </w:r>
          </w:p>
        </w:tc>
        <w:tc>
          <w:tcPr>
            <w:tcW w:w="3857" w:type="dxa"/>
            <w:gridSpan w:val="2"/>
            <w:tcBorders>
              <w:right w:val="single" w:color="000000" w:sz="12" w:space="0"/>
            </w:tcBorders>
          </w:tcPr>
          <w:p>
            <w:pPr>
              <w:pStyle w:val="13"/>
              <w:spacing w:line="271" w:lineRule="exact"/>
              <w:ind w:left="166"/>
              <w:rPr>
                <w:b/>
                <w:sz w:val="24"/>
              </w:rPr>
            </w:pPr>
            <w:r>
              <w:rPr>
                <w:b/>
                <w:sz w:val="24"/>
              </w:rPr>
              <w:t>RISK: LOW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1" w:hRule="atLeast"/>
        </w:trPr>
        <w:tc>
          <w:tcPr>
            <w:tcW w:w="5965" w:type="dxa"/>
            <w:tcBorders>
              <w:left w:val="single" w:color="000000" w:sz="12" w:space="0"/>
              <w:bottom w:val="single" w:color="000000" w:sz="2" w:space="0"/>
            </w:tcBorders>
          </w:tcPr>
          <w:p>
            <w:pPr>
              <w:pStyle w:val="13"/>
              <w:spacing w:before="120"/>
              <w:ind w:left="194"/>
              <w:rPr>
                <w:b/>
                <w:sz w:val="28"/>
              </w:rPr>
            </w:pPr>
            <w:r>
              <w:rPr>
                <w:b/>
                <w:sz w:val="28"/>
              </w:rPr>
              <w:t>B. Concerns regarding applicability</w:t>
            </w:r>
          </w:p>
        </w:tc>
        <w:tc>
          <w:tcPr>
            <w:tcW w:w="1367" w:type="dxa"/>
            <w:tcBorders>
              <w:bottom w:val="single" w:color="000000" w:sz="2" w:space="0"/>
            </w:tcBorders>
          </w:tcPr>
          <w:p>
            <w:pPr>
              <w:pStyle w:val="13"/>
              <w:rPr>
                <w:rFonts w:ascii="Times New Roman"/>
                <w:sz w:val="24"/>
              </w:rPr>
            </w:pPr>
          </w:p>
        </w:tc>
        <w:tc>
          <w:tcPr>
            <w:tcW w:w="2490" w:type="dxa"/>
            <w:tcBorders>
              <w:bottom w:val="single" w:color="000000" w:sz="2"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3" w:hRule="atLeast"/>
        </w:trPr>
        <w:tc>
          <w:tcPr>
            <w:tcW w:w="9822" w:type="dxa"/>
            <w:gridSpan w:val="3"/>
            <w:tcBorders>
              <w:top w:val="single" w:color="000000" w:sz="2" w:space="0"/>
              <w:left w:val="single" w:color="000000" w:sz="12" w:space="0"/>
              <w:bottom w:val="single" w:color="000000" w:sz="2" w:space="0"/>
              <w:right w:val="single" w:color="000000" w:sz="12" w:space="0"/>
            </w:tcBorders>
          </w:tcPr>
          <w:p>
            <w:pPr>
              <w:pStyle w:val="13"/>
              <w:spacing w:line="292" w:lineRule="exact"/>
              <w:ind w:left="194"/>
              <w:rPr>
                <w:b/>
                <w:sz w:val="24"/>
              </w:rPr>
            </w:pPr>
            <w:r>
              <w:rPr>
                <w:sz w:val="24"/>
              </w:rPr>
              <w:t>Describe included patients (prior testing, presentation, intended use of index test and setting)</w:t>
            </w:r>
            <w:r>
              <w:rPr>
                <w:b/>
                <w:sz w:val="24"/>
              </w:rPr>
              <w:t>:</w:t>
            </w:r>
          </w:p>
          <w:p>
            <w:pPr>
              <w:pStyle w:val="13"/>
              <w:spacing w:line="292" w:lineRule="exact"/>
              <w:ind w:left="194"/>
              <w:rPr>
                <w:rFonts w:hint="default"/>
                <w:b w:val="0"/>
                <w:bCs/>
                <w:sz w:val="24"/>
                <w:lang w:val="en-US"/>
              </w:rPr>
            </w:pPr>
            <w:r>
              <w:rPr>
                <w:rFonts w:hint="default"/>
                <w:b w:val="0"/>
                <w:bCs/>
                <w:sz w:val="24"/>
                <w:lang w:val="en-US"/>
              </w:rPr>
              <w:t>While all samples are tested by a low-sensitivity microscopy technique, Kato-Katz, this doesnt impact the implementation of index and reference tests which are done simultaneously for all samples.</w:t>
            </w:r>
          </w:p>
          <w:p>
            <w:pPr>
              <w:pStyle w:val="13"/>
              <w:spacing w:line="292" w:lineRule="exact"/>
              <w:ind w:left="194"/>
              <w:rPr>
                <w:b/>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9" w:hRule="atLeast"/>
        </w:trPr>
        <w:tc>
          <w:tcPr>
            <w:tcW w:w="5965" w:type="dxa"/>
            <w:tcBorders>
              <w:top w:val="single" w:color="000000" w:sz="2" w:space="0"/>
              <w:left w:val="single" w:color="000000" w:sz="12" w:space="0"/>
              <w:bottom w:val="single" w:color="000000" w:sz="12" w:space="0"/>
            </w:tcBorders>
          </w:tcPr>
          <w:p>
            <w:pPr>
              <w:pStyle w:val="13"/>
              <w:ind w:left="194"/>
              <w:rPr>
                <w:b/>
                <w:sz w:val="24"/>
              </w:rPr>
            </w:pPr>
            <w:r>
              <w:rPr>
                <w:b/>
                <w:sz w:val="24"/>
              </w:rPr>
              <w:t>Is there concern that the included patients do not match the review question?</w:t>
            </w:r>
          </w:p>
        </w:tc>
        <w:tc>
          <w:tcPr>
            <w:tcW w:w="3857" w:type="dxa"/>
            <w:gridSpan w:val="2"/>
            <w:tcBorders>
              <w:top w:val="single" w:color="000000" w:sz="2" w:space="0"/>
              <w:bottom w:val="single" w:color="000000" w:sz="12" w:space="0"/>
              <w:right w:val="single" w:color="000000" w:sz="12" w:space="0"/>
            </w:tcBorders>
          </w:tcPr>
          <w:p>
            <w:pPr>
              <w:pStyle w:val="13"/>
              <w:spacing w:line="292" w:lineRule="exact"/>
              <w:ind w:left="166"/>
              <w:rPr>
                <w:b/>
                <w:sz w:val="24"/>
              </w:rPr>
            </w:pPr>
            <w:r>
              <w:rPr>
                <w:b/>
                <w:sz w:val="24"/>
              </w:rPr>
              <w:t>CONCERN: LOW</w:t>
            </w:r>
          </w:p>
        </w:tc>
      </w:tr>
    </w:tbl>
    <w:p>
      <w:pPr>
        <w:spacing w:before="0" w:line="240" w:lineRule="auto"/>
        <w:rPr>
          <w:i/>
          <w:sz w:val="20"/>
        </w:rPr>
      </w:pPr>
    </w:p>
    <w:p>
      <w:pPr>
        <w:spacing w:before="0" w:line="240" w:lineRule="auto"/>
        <w:rPr>
          <w:i/>
          <w:sz w:val="20"/>
        </w:rPr>
      </w:pPr>
    </w:p>
    <w:p>
      <w:pPr>
        <w:spacing w:before="0" w:line="240" w:lineRule="auto"/>
        <w:rPr>
          <w:i/>
          <w:sz w:val="20"/>
        </w:rPr>
      </w:pPr>
    </w:p>
    <w:p>
      <w:pPr>
        <w:spacing w:before="0" w:line="240" w:lineRule="auto"/>
        <w:rPr>
          <w:i/>
          <w:sz w:val="20"/>
        </w:rPr>
      </w:pPr>
    </w:p>
    <w:p>
      <w:pPr>
        <w:spacing w:before="0" w:line="240" w:lineRule="auto"/>
        <w:rPr>
          <w:i/>
          <w:sz w:val="20"/>
        </w:rPr>
      </w:pPr>
    </w:p>
    <w:p>
      <w:pPr>
        <w:spacing w:before="2" w:after="1" w:line="240" w:lineRule="auto"/>
        <w:rPr>
          <w:i/>
          <w:sz w:val="12"/>
        </w:rPr>
      </w:pPr>
    </w:p>
    <w:tbl>
      <w:tblPr>
        <w:tblStyle w:val="4"/>
        <w:tblW w:w="0" w:type="auto"/>
        <w:tblInd w:w="1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1"/>
        <w:gridCol w:w="5957"/>
        <w:gridCol w:w="3650"/>
        <w:gridCol w:w="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atLeast"/>
        </w:trPr>
        <w:tc>
          <w:tcPr>
            <w:tcW w:w="91" w:type="dxa"/>
          </w:tcPr>
          <w:p>
            <w:pPr>
              <w:pStyle w:val="13"/>
              <w:rPr>
                <w:rFonts w:ascii="Times New Roman"/>
                <w:sz w:val="24"/>
              </w:rPr>
            </w:pPr>
          </w:p>
        </w:tc>
        <w:tc>
          <w:tcPr>
            <w:tcW w:w="5957" w:type="dxa"/>
            <w:tcBorders>
              <w:bottom w:val="single" w:color="000000" w:sz="4" w:space="0"/>
            </w:tcBorders>
          </w:tcPr>
          <w:p>
            <w:pPr>
              <w:pStyle w:val="13"/>
              <w:spacing w:line="286" w:lineRule="exact"/>
              <w:ind w:left="108"/>
              <w:rPr>
                <w:b/>
                <w:sz w:val="28"/>
              </w:rPr>
            </w:pPr>
            <w:r>
              <w:rPr>
                <w:b/>
                <w:sz w:val="28"/>
              </w:rPr>
              <w:t>A. Risk of Bias</w:t>
            </w:r>
          </w:p>
        </w:tc>
        <w:tc>
          <w:tcPr>
            <w:tcW w:w="3650" w:type="dxa"/>
            <w:tcBorders>
              <w:bottom w:val="single" w:color="000000" w:sz="4" w:space="0"/>
            </w:tcBorders>
          </w:tcPr>
          <w:p>
            <w:pPr>
              <w:pStyle w:val="13"/>
              <w:rPr>
                <w:rFonts w:ascii="Times New Roman"/>
                <w:sz w:val="24"/>
              </w:rPr>
            </w:pP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73" w:hRule="atLeast"/>
        </w:trPr>
        <w:tc>
          <w:tcPr>
            <w:tcW w:w="9698" w:type="dxa"/>
            <w:gridSpan w:val="3"/>
            <w:tcBorders>
              <w:top w:val="single" w:color="000000" w:sz="4" w:space="0"/>
              <w:bottom w:val="single" w:color="000000" w:sz="4" w:space="0"/>
              <w:right w:val="single" w:color="000000" w:sz="4" w:space="0"/>
            </w:tcBorders>
          </w:tcPr>
          <w:p>
            <w:pPr>
              <w:pStyle w:val="13"/>
              <w:spacing w:before="2"/>
              <w:ind w:left="199"/>
              <w:rPr>
                <w:rFonts w:hint="default"/>
                <w:sz w:val="24"/>
                <w:lang w:val="en-US"/>
              </w:rPr>
            </w:pPr>
            <w:r>
              <w:rPr>
                <w:sz w:val="24"/>
              </w:rPr>
              <w:t>Describe the index test and how it was conducted and interpreted:</w:t>
            </w:r>
            <w:r>
              <w:rPr>
                <w:rFonts w:hint="default"/>
                <w:sz w:val="24"/>
                <w:lang w:val="en-US"/>
              </w:rPr>
              <w:t xml:space="preserve"> Suspected population (infected with helminths) is chosen based on earlier studies. No specific symptoms or clinical characteristics are chosen for enrollment. All people given consent are enrolled and first 60 samples are enrolled. Kato-Katz is carried for all samples and 2 aliquots of each sample are frozen or preserved by mixing with ethanol. Index test is qPCR precededby DNA extraction using bead-beating step. The index test was interpreted without the knowledge of reference test.</w:t>
            </w:r>
          </w:p>
          <w:p>
            <w:pPr>
              <w:pStyle w:val="13"/>
              <w:spacing w:before="2"/>
              <w:ind w:left="199"/>
              <w:rPr>
                <w:rFonts w:hint="default"/>
                <w:sz w:val="24"/>
                <w:lang w:val="en-US"/>
              </w:rPr>
            </w:pPr>
            <w:r>
              <w:rPr>
                <w:rFonts w:hint="default"/>
                <w:sz w:val="24"/>
                <w:lang w:val="en-US"/>
              </w:rPr>
              <w:t xml:space="preserve">Threshold is also called analytical sensitivity for qPCR. As identical qPCR is used for both index and reference test, this will not impact data interpretation. Index and reference test differ only in DNA extraction stage. </w:t>
            </w:r>
          </w:p>
        </w:tc>
        <w:tc>
          <w:tcPr>
            <w:tcW w:w="121" w:type="dxa"/>
            <w:tcBorders>
              <w:left w:val="single" w:color="000000" w:sz="4"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9" w:hRule="atLeast"/>
        </w:trPr>
        <w:tc>
          <w:tcPr>
            <w:tcW w:w="91" w:type="dxa"/>
          </w:tcPr>
          <w:p>
            <w:pPr>
              <w:pStyle w:val="13"/>
              <w:rPr>
                <w:rFonts w:ascii="Times New Roman"/>
                <w:sz w:val="24"/>
              </w:rPr>
            </w:pPr>
          </w:p>
        </w:tc>
        <w:tc>
          <w:tcPr>
            <w:tcW w:w="5957" w:type="dxa"/>
            <w:tcBorders>
              <w:top w:val="single" w:color="000000" w:sz="4" w:space="0"/>
            </w:tcBorders>
          </w:tcPr>
          <w:p>
            <w:pPr>
              <w:pStyle w:val="13"/>
              <w:numPr>
                <w:ilvl w:val="0"/>
                <w:numId w:val="7"/>
              </w:numPr>
              <w:tabs>
                <w:tab w:val="left" w:pos="817"/>
              </w:tabs>
              <w:spacing w:before="0" w:after="0" w:line="292" w:lineRule="exact"/>
              <w:ind w:left="816" w:right="0" w:hanging="282"/>
              <w:jc w:val="left"/>
              <w:rPr>
                <w:sz w:val="24"/>
              </w:rPr>
            </w:pPr>
            <w:r>
              <w:rPr>
                <w:sz w:val="24"/>
              </w:rPr>
              <w:t>Were the index test results interpreted</w:t>
            </w:r>
            <w:r>
              <w:rPr>
                <w:spacing w:val="-10"/>
                <w:sz w:val="24"/>
              </w:rPr>
              <w:t xml:space="preserve"> </w:t>
            </w:r>
            <w:r>
              <w:rPr>
                <w:sz w:val="24"/>
              </w:rPr>
              <w:t>without</w:t>
            </w:r>
          </w:p>
          <w:p>
            <w:pPr>
              <w:pStyle w:val="13"/>
              <w:spacing w:line="277" w:lineRule="exact"/>
              <w:ind w:left="816"/>
              <w:rPr>
                <w:sz w:val="24"/>
              </w:rPr>
            </w:pPr>
            <w:r>
              <w:rPr>
                <w:sz w:val="24"/>
              </w:rPr>
              <w:t>knowledge of the results of the reference standard?</w:t>
            </w:r>
          </w:p>
        </w:tc>
        <w:tc>
          <w:tcPr>
            <w:tcW w:w="3650" w:type="dxa"/>
            <w:tcBorders>
              <w:top w:val="single" w:color="000000" w:sz="4" w:space="0"/>
            </w:tcBorders>
          </w:tcPr>
          <w:p>
            <w:pPr>
              <w:pStyle w:val="13"/>
              <w:spacing w:line="292" w:lineRule="exact"/>
              <w:ind w:right="105"/>
              <w:jc w:val="right"/>
              <w:rPr>
                <w:sz w:val="24"/>
              </w:rPr>
            </w:pPr>
            <w:r>
              <w:rPr>
                <w:sz w:val="24"/>
              </w:rPr>
              <w:t>Yes</w:t>
            </w: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0" w:hRule="atLeast"/>
        </w:trPr>
        <w:tc>
          <w:tcPr>
            <w:tcW w:w="91" w:type="dxa"/>
          </w:tcPr>
          <w:p>
            <w:pPr>
              <w:pStyle w:val="13"/>
              <w:rPr>
                <w:rFonts w:ascii="Times New Roman"/>
                <w:sz w:val="22"/>
              </w:rPr>
            </w:pPr>
          </w:p>
        </w:tc>
        <w:tc>
          <w:tcPr>
            <w:tcW w:w="5957" w:type="dxa"/>
          </w:tcPr>
          <w:p>
            <w:pPr>
              <w:pStyle w:val="13"/>
              <w:numPr>
                <w:ilvl w:val="0"/>
                <w:numId w:val="8"/>
              </w:numPr>
              <w:tabs>
                <w:tab w:val="left" w:pos="817"/>
              </w:tabs>
              <w:spacing w:before="0" w:after="0" w:line="289" w:lineRule="exact"/>
              <w:ind w:left="816" w:right="0" w:hanging="282"/>
              <w:jc w:val="left"/>
              <w:rPr>
                <w:sz w:val="24"/>
              </w:rPr>
            </w:pPr>
            <w:r>
              <w:rPr>
                <w:sz w:val="24"/>
              </w:rPr>
              <w:t>If a threshold was used, was it</w:t>
            </w:r>
            <w:r>
              <w:rPr>
                <w:spacing w:val="-7"/>
                <w:sz w:val="24"/>
              </w:rPr>
              <w:t xml:space="preserve"> </w:t>
            </w:r>
            <w:r>
              <w:rPr>
                <w:sz w:val="24"/>
              </w:rPr>
              <w:t>pre-specified?</w:t>
            </w:r>
          </w:p>
        </w:tc>
        <w:tc>
          <w:tcPr>
            <w:tcW w:w="3650" w:type="dxa"/>
          </w:tcPr>
          <w:p>
            <w:pPr>
              <w:pStyle w:val="13"/>
              <w:spacing w:line="289" w:lineRule="exact"/>
              <w:ind w:right="105"/>
              <w:jc w:val="right"/>
              <w:rPr>
                <w:sz w:val="24"/>
              </w:rPr>
            </w:pPr>
            <w:r>
              <w:rPr>
                <w:sz w:val="24"/>
              </w:rPr>
              <w:t>Yes</w:t>
            </w:r>
          </w:p>
        </w:tc>
        <w:tc>
          <w:tcPr>
            <w:tcW w:w="121" w:type="dxa"/>
          </w:tcPr>
          <w:p>
            <w:pPr>
              <w:pStyle w:val="13"/>
              <w:rPr>
                <w:rFonts w:ascii="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trPr>
        <w:tc>
          <w:tcPr>
            <w:tcW w:w="91" w:type="dxa"/>
          </w:tcPr>
          <w:p>
            <w:pPr>
              <w:pStyle w:val="13"/>
              <w:rPr>
                <w:rFonts w:ascii="Times New Roman"/>
                <w:sz w:val="24"/>
              </w:rPr>
            </w:pPr>
          </w:p>
        </w:tc>
        <w:tc>
          <w:tcPr>
            <w:tcW w:w="5957" w:type="dxa"/>
          </w:tcPr>
          <w:p>
            <w:pPr>
              <w:pStyle w:val="13"/>
              <w:spacing w:line="271" w:lineRule="exact"/>
              <w:ind w:left="108"/>
              <w:rPr>
                <w:b/>
                <w:sz w:val="24"/>
              </w:rPr>
            </w:pPr>
            <w:r>
              <w:rPr>
                <w:b/>
                <w:sz w:val="24"/>
              </w:rPr>
              <w:t>Could the conduct or interpretation of the index test</w:t>
            </w:r>
          </w:p>
          <w:p>
            <w:pPr>
              <w:pStyle w:val="13"/>
              <w:ind w:left="108"/>
              <w:rPr>
                <w:b/>
                <w:sz w:val="24"/>
              </w:rPr>
            </w:pPr>
            <w:r>
              <w:rPr>
                <w:b/>
                <w:sz w:val="24"/>
              </w:rPr>
              <w:t>have introduced bias?</w:t>
            </w:r>
          </w:p>
        </w:tc>
        <w:tc>
          <w:tcPr>
            <w:tcW w:w="3650" w:type="dxa"/>
          </w:tcPr>
          <w:p>
            <w:pPr>
              <w:pStyle w:val="13"/>
              <w:spacing w:line="271" w:lineRule="exact"/>
              <w:ind w:left="73"/>
              <w:rPr>
                <w:b/>
                <w:sz w:val="24"/>
              </w:rPr>
            </w:pPr>
            <w:r>
              <w:rPr>
                <w:b/>
                <w:sz w:val="24"/>
              </w:rPr>
              <w:t>RISK: LOW</w:t>
            </w: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5" w:hRule="atLeast"/>
        </w:trPr>
        <w:tc>
          <w:tcPr>
            <w:tcW w:w="91" w:type="dxa"/>
          </w:tcPr>
          <w:p>
            <w:pPr>
              <w:pStyle w:val="13"/>
              <w:rPr>
                <w:rFonts w:ascii="Times New Roman"/>
                <w:sz w:val="24"/>
              </w:rPr>
            </w:pPr>
          </w:p>
        </w:tc>
        <w:tc>
          <w:tcPr>
            <w:tcW w:w="5957" w:type="dxa"/>
          </w:tcPr>
          <w:p>
            <w:pPr>
              <w:pStyle w:val="13"/>
              <w:spacing w:before="122"/>
              <w:ind w:left="108"/>
              <w:rPr>
                <w:b/>
                <w:sz w:val="28"/>
              </w:rPr>
            </w:pPr>
            <w:r>
              <w:rPr>
                <w:b/>
                <w:sz w:val="28"/>
              </w:rPr>
              <w:t>B. Concerns regarding applicability</w:t>
            </w:r>
          </w:p>
        </w:tc>
        <w:tc>
          <w:tcPr>
            <w:tcW w:w="3650" w:type="dxa"/>
          </w:tcPr>
          <w:p>
            <w:pPr>
              <w:pStyle w:val="13"/>
              <w:rPr>
                <w:rFonts w:ascii="Times New Roman"/>
                <w:sz w:val="24"/>
              </w:rPr>
            </w:pP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1" w:hRule="atLeast"/>
        </w:trPr>
        <w:tc>
          <w:tcPr>
            <w:tcW w:w="91" w:type="dxa"/>
            <w:tcBorders>
              <w:bottom w:val="single" w:color="000000" w:sz="12" w:space="0"/>
            </w:tcBorders>
          </w:tcPr>
          <w:p>
            <w:pPr>
              <w:pStyle w:val="13"/>
              <w:rPr>
                <w:rFonts w:ascii="Times New Roman"/>
                <w:sz w:val="24"/>
              </w:rPr>
            </w:pPr>
          </w:p>
        </w:tc>
        <w:tc>
          <w:tcPr>
            <w:tcW w:w="5957" w:type="dxa"/>
            <w:tcBorders>
              <w:bottom w:val="single" w:color="000000" w:sz="12" w:space="0"/>
            </w:tcBorders>
          </w:tcPr>
          <w:p>
            <w:pPr>
              <w:pStyle w:val="13"/>
              <w:spacing w:before="37"/>
              <w:ind w:left="108"/>
              <w:rPr>
                <w:b/>
                <w:sz w:val="24"/>
              </w:rPr>
            </w:pPr>
            <w:r>
              <w:rPr>
                <w:b/>
                <w:sz w:val="24"/>
              </w:rPr>
              <w:t>Is there concern that the index test, its conduct, or interpretation differ from the review question?</w:t>
            </w:r>
          </w:p>
        </w:tc>
        <w:tc>
          <w:tcPr>
            <w:tcW w:w="3650" w:type="dxa"/>
            <w:tcBorders>
              <w:bottom w:val="single" w:color="000000" w:sz="12" w:space="0"/>
            </w:tcBorders>
          </w:tcPr>
          <w:p>
            <w:pPr>
              <w:pStyle w:val="13"/>
              <w:spacing w:before="37"/>
              <w:ind w:left="73"/>
              <w:rPr>
                <w:b/>
                <w:sz w:val="24"/>
              </w:rPr>
            </w:pPr>
            <w:r>
              <w:rPr>
                <w:b/>
                <w:sz w:val="24"/>
              </w:rPr>
              <w:t>CONCERN: LOW</w:t>
            </w:r>
          </w:p>
        </w:tc>
        <w:tc>
          <w:tcPr>
            <w:tcW w:w="121" w:type="dxa"/>
            <w:tcBorders>
              <w:bottom w:val="single" w:color="000000" w:sz="12" w:space="0"/>
            </w:tcBorders>
          </w:tcPr>
          <w:p>
            <w:pPr>
              <w:pStyle w:val="13"/>
              <w:rPr>
                <w:rFonts w:ascii="Times New Roman"/>
                <w:sz w:val="24"/>
              </w:rPr>
            </w:pPr>
          </w:p>
        </w:tc>
      </w:tr>
    </w:tbl>
    <w:p>
      <w:pPr>
        <w:spacing w:after="0"/>
        <w:rPr>
          <w:rFonts w:ascii="Times New Roman"/>
          <w:sz w:val="24"/>
        </w:rPr>
        <w:sectPr>
          <w:pgSz w:w="11910" w:h="16840"/>
          <w:pgMar w:top="1400" w:right="700" w:bottom="280" w:left="1100" w:header="720" w:footer="720" w:gutter="0"/>
          <w:pgNumType w:fmt="decimal"/>
          <w:cols w:space="720" w:num="1"/>
        </w:sectPr>
      </w:pPr>
    </w:p>
    <w:tbl>
      <w:tblPr>
        <w:tblStyle w:val="4"/>
        <w:tblW w:w="0" w:type="auto"/>
        <w:tblInd w:w="1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21"/>
        <w:gridCol w:w="1545"/>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1" w:hRule="atLeast"/>
        </w:trPr>
        <w:tc>
          <w:tcPr>
            <w:tcW w:w="5921" w:type="dxa"/>
            <w:tcBorders>
              <w:top w:val="single" w:color="000000" w:sz="12" w:space="0"/>
              <w:left w:val="single" w:color="000000" w:sz="12" w:space="0"/>
              <w:bottom w:val="single" w:color="000000" w:sz="4" w:space="0"/>
            </w:tcBorders>
          </w:tcPr>
          <w:p>
            <w:pPr>
              <w:pStyle w:val="13"/>
              <w:spacing w:before="131"/>
              <w:ind w:left="213"/>
              <w:rPr>
                <w:b/>
                <w:sz w:val="28"/>
              </w:rPr>
            </w:pPr>
            <w:r>
              <w:rPr>
                <w:b/>
                <w:sz w:val="28"/>
              </w:rPr>
              <w:t>DOMAIN 3: REFERENCE STANDARD</w:t>
            </w:r>
          </w:p>
          <w:p>
            <w:pPr>
              <w:pStyle w:val="13"/>
              <w:spacing w:before="120"/>
              <w:ind w:left="213"/>
              <w:rPr>
                <w:b/>
                <w:sz w:val="28"/>
              </w:rPr>
            </w:pPr>
            <w:r>
              <w:rPr>
                <w:b/>
                <w:sz w:val="28"/>
              </w:rPr>
              <w:t>A. Risk of Bias</w:t>
            </w:r>
          </w:p>
        </w:tc>
        <w:tc>
          <w:tcPr>
            <w:tcW w:w="1545" w:type="dxa"/>
            <w:tcBorders>
              <w:top w:val="single" w:color="000000" w:sz="12" w:space="0"/>
              <w:bottom w:val="single" w:color="000000" w:sz="4" w:space="0"/>
            </w:tcBorders>
          </w:tcPr>
          <w:p>
            <w:pPr>
              <w:pStyle w:val="13"/>
              <w:rPr>
                <w:rFonts w:ascii="Times New Roman"/>
                <w:sz w:val="24"/>
              </w:rPr>
            </w:pPr>
          </w:p>
        </w:tc>
        <w:tc>
          <w:tcPr>
            <w:tcW w:w="2355" w:type="dxa"/>
            <w:tcBorders>
              <w:top w:val="single" w:color="000000" w:sz="12" w:space="0"/>
              <w:bottom w:val="single" w:color="000000" w:sz="4"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0" w:hRule="atLeast"/>
        </w:trPr>
        <w:tc>
          <w:tcPr>
            <w:tcW w:w="9821" w:type="dxa"/>
            <w:gridSpan w:val="3"/>
            <w:tcBorders>
              <w:top w:val="single" w:color="000000" w:sz="4" w:space="0"/>
              <w:left w:val="single" w:color="000000" w:sz="12" w:space="0"/>
              <w:bottom w:val="single" w:color="000000" w:sz="4" w:space="0"/>
              <w:right w:val="single" w:color="000000" w:sz="12" w:space="0"/>
            </w:tcBorders>
          </w:tcPr>
          <w:p>
            <w:pPr>
              <w:pStyle w:val="13"/>
              <w:spacing w:line="287" w:lineRule="exact"/>
              <w:ind w:left="213"/>
              <w:rPr>
                <w:sz w:val="24"/>
              </w:rPr>
            </w:pPr>
            <w:r>
              <w:rPr>
                <w:sz w:val="24"/>
              </w:rPr>
              <w:t>Describe the reference standard and how it was conducted and interpreted:</w:t>
            </w:r>
          </w:p>
          <w:p>
            <w:pPr>
              <w:pStyle w:val="13"/>
              <w:spacing w:line="287" w:lineRule="exact"/>
              <w:ind w:left="213"/>
              <w:rPr>
                <w:rFonts w:hint="default"/>
                <w:sz w:val="24"/>
                <w:lang w:val="en-US"/>
              </w:rPr>
            </w:pPr>
            <w:r>
              <w:rPr>
                <w:rFonts w:hint="default"/>
                <w:sz w:val="24"/>
                <w:lang w:val="en-US"/>
              </w:rPr>
              <w:t>While the overall reference to calculate the prevalence of soil-transmitted helminth in the target population was combination of microscopy and qPCR irrespective of methodological differences, the reference test to analyze the review question was qPCR with normal DNA extraction without bead beating step.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1" w:hRule="atLeast"/>
        </w:trPr>
        <w:tc>
          <w:tcPr>
            <w:tcW w:w="7466" w:type="dxa"/>
            <w:gridSpan w:val="2"/>
            <w:tcBorders>
              <w:top w:val="single" w:color="000000" w:sz="4" w:space="0"/>
              <w:left w:val="single" w:color="000000" w:sz="12" w:space="0"/>
            </w:tcBorders>
          </w:tcPr>
          <w:p>
            <w:pPr>
              <w:pStyle w:val="13"/>
              <w:numPr>
                <w:ilvl w:val="0"/>
                <w:numId w:val="9"/>
              </w:numPr>
              <w:tabs>
                <w:tab w:val="left" w:pos="922"/>
              </w:tabs>
              <w:spacing w:before="0" w:after="0" w:line="287" w:lineRule="exact"/>
              <w:ind w:left="921" w:right="0" w:hanging="282"/>
              <w:jc w:val="left"/>
              <w:rPr>
                <w:sz w:val="24"/>
              </w:rPr>
            </w:pPr>
            <w:r>
              <w:rPr>
                <w:sz w:val="24"/>
              </w:rPr>
              <w:t>Is the reference standard likely to correctly classify the</w:t>
            </w:r>
            <w:r>
              <w:rPr>
                <w:spacing w:val="-17"/>
                <w:sz w:val="24"/>
              </w:rPr>
              <w:t xml:space="preserve"> </w:t>
            </w:r>
            <w:r>
              <w:rPr>
                <w:sz w:val="24"/>
              </w:rPr>
              <w:t>target</w:t>
            </w:r>
          </w:p>
          <w:p>
            <w:pPr>
              <w:pStyle w:val="13"/>
              <w:spacing w:before="2" w:line="282" w:lineRule="exact"/>
              <w:ind w:left="921"/>
              <w:rPr>
                <w:sz w:val="24"/>
              </w:rPr>
            </w:pPr>
            <w:r>
              <w:rPr>
                <w:sz w:val="24"/>
              </w:rPr>
              <w:t>condition?</w:t>
            </w:r>
          </w:p>
        </w:tc>
        <w:tc>
          <w:tcPr>
            <w:tcW w:w="2355" w:type="dxa"/>
            <w:tcBorders>
              <w:top w:val="single" w:color="000000" w:sz="4" w:space="0"/>
              <w:right w:val="single" w:color="000000" w:sz="12" w:space="0"/>
            </w:tcBorders>
          </w:tcPr>
          <w:p>
            <w:pPr>
              <w:pStyle w:val="13"/>
              <w:spacing w:line="287" w:lineRule="exact"/>
              <w:ind w:right="18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7466" w:type="dxa"/>
            <w:gridSpan w:val="2"/>
            <w:tcBorders>
              <w:left w:val="single" w:color="000000" w:sz="12" w:space="0"/>
            </w:tcBorders>
          </w:tcPr>
          <w:p>
            <w:pPr>
              <w:pStyle w:val="13"/>
              <w:numPr>
                <w:ilvl w:val="0"/>
                <w:numId w:val="10"/>
              </w:numPr>
              <w:tabs>
                <w:tab w:val="left" w:pos="922"/>
              </w:tabs>
              <w:spacing w:before="0" w:after="0" w:line="240" w:lineRule="auto"/>
              <w:ind w:left="921" w:right="990" w:hanging="281"/>
              <w:jc w:val="left"/>
              <w:rPr>
                <w:sz w:val="24"/>
              </w:rPr>
            </w:pPr>
            <w:r>
              <w:rPr>
                <w:sz w:val="24"/>
              </w:rPr>
              <w:t>Were the reference standard results interpreted without knowledge of the results of the index</w:t>
            </w:r>
            <w:r>
              <w:rPr>
                <w:spacing w:val="-10"/>
                <w:sz w:val="24"/>
              </w:rPr>
              <w:t xml:space="preserve"> </w:t>
            </w:r>
            <w:r>
              <w:rPr>
                <w:sz w:val="24"/>
              </w:rPr>
              <w:t>test?</w:t>
            </w:r>
          </w:p>
        </w:tc>
        <w:tc>
          <w:tcPr>
            <w:tcW w:w="2355" w:type="dxa"/>
            <w:tcBorders>
              <w:right w:val="single" w:color="000000" w:sz="12" w:space="0"/>
            </w:tcBorders>
          </w:tcPr>
          <w:p>
            <w:pPr>
              <w:pStyle w:val="13"/>
              <w:spacing w:line="283" w:lineRule="exact"/>
              <w:ind w:right="18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6" w:hRule="atLeast"/>
        </w:trPr>
        <w:tc>
          <w:tcPr>
            <w:tcW w:w="5921" w:type="dxa"/>
            <w:tcBorders>
              <w:left w:val="single" w:color="000000" w:sz="12" w:space="0"/>
            </w:tcBorders>
          </w:tcPr>
          <w:p>
            <w:pPr>
              <w:pStyle w:val="13"/>
              <w:spacing w:line="266" w:lineRule="exact"/>
              <w:ind w:left="213"/>
              <w:rPr>
                <w:b/>
                <w:sz w:val="24"/>
              </w:rPr>
            </w:pPr>
            <w:r>
              <w:rPr>
                <w:b/>
                <w:sz w:val="24"/>
              </w:rPr>
              <w:t>Could the reference standard, its conduct, or its</w:t>
            </w:r>
          </w:p>
          <w:p>
            <w:pPr>
              <w:pStyle w:val="13"/>
              <w:ind w:left="213"/>
              <w:rPr>
                <w:b/>
                <w:sz w:val="24"/>
              </w:rPr>
            </w:pPr>
            <w:r>
              <w:rPr>
                <w:b/>
                <w:sz w:val="24"/>
              </w:rPr>
              <w:t>interpretation have introduced bias?</w:t>
            </w:r>
          </w:p>
        </w:tc>
        <w:tc>
          <w:tcPr>
            <w:tcW w:w="3900" w:type="dxa"/>
            <w:gridSpan w:val="2"/>
            <w:tcBorders>
              <w:right w:val="single" w:color="000000" w:sz="12" w:space="0"/>
            </w:tcBorders>
          </w:tcPr>
          <w:p>
            <w:pPr>
              <w:pStyle w:val="13"/>
              <w:spacing w:line="266" w:lineRule="exact"/>
              <w:ind w:left="229"/>
              <w:rPr>
                <w:b/>
                <w:sz w:val="24"/>
              </w:rPr>
            </w:pPr>
            <w:r>
              <w:rPr>
                <w:b/>
                <w:sz w:val="24"/>
              </w:rPr>
              <w:t>RISK: LOW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rPr>
        <w:tc>
          <w:tcPr>
            <w:tcW w:w="5921" w:type="dxa"/>
            <w:tcBorders>
              <w:left w:val="single" w:color="000000" w:sz="12" w:space="0"/>
            </w:tcBorders>
          </w:tcPr>
          <w:p>
            <w:pPr>
              <w:pStyle w:val="13"/>
              <w:spacing w:before="115"/>
              <w:ind w:left="213"/>
              <w:rPr>
                <w:b/>
                <w:sz w:val="28"/>
              </w:rPr>
            </w:pPr>
            <w:r>
              <w:rPr>
                <w:b/>
                <w:sz w:val="28"/>
              </w:rPr>
              <w:t>B. Concerns regarding applicability</w:t>
            </w:r>
          </w:p>
        </w:tc>
        <w:tc>
          <w:tcPr>
            <w:tcW w:w="1545" w:type="dxa"/>
          </w:tcPr>
          <w:p>
            <w:pPr>
              <w:pStyle w:val="13"/>
              <w:rPr>
                <w:rFonts w:ascii="Times New Roman"/>
                <w:sz w:val="24"/>
              </w:rPr>
            </w:pPr>
          </w:p>
        </w:tc>
        <w:tc>
          <w:tcPr>
            <w:tcW w:w="2355" w:type="dxa"/>
            <w:tcBorders>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02" w:hRule="atLeast"/>
        </w:trPr>
        <w:tc>
          <w:tcPr>
            <w:tcW w:w="5921" w:type="dxa"/>
            <w:tcBorders>
              <w:left w:val="single" w:color="000000" w:sz="12" w:space="0"/>
              <w:bottom w:val="single" w:color="000000" w:sz="12" w:space="0"/>
            </w:tcBorders>
          </w:tcPr>
          <w:p>
            <w:pPr>
              <w:pStyle w:val="13"/>
              <w:spacing w:before="32"/>
              <w:ind w:left="213"/>
              <w:rPr>
                <w:b/>
                <w:sz w:val="24"/>
              </w:rPr>
            </w:pPr>
            <w:r>
              <w:rPr>
                <w:b/>
                <w:sz w:val="24"/>
              </w:rPr>
              <w:t>Is there concern that the target condition as defined by the reference standard does not match the review question?</w:t>
            </w:r>
          </w:p>
        </w:tc>
        <w:tc>
          <w:tcPr>
            <w:tcW w:w="3900" w:type="dxa"/>
            <w:gridSpan w:val="2"/>
            <w:tcBorders>
              <w:bottom w:val="single" w:color="000000" w:sz="12" w:space="0"/>
              <w:right w:val="single" w:color="000000" w:sz="12" w:space="0"/>
            </w:tcBorders>
          </w:tcPr>
          <w:p>
            <w:pPr>
              <w:pStyle w:val="13"/>
              <w:spacing w:before="32"/>
              <w:ind w:left="229"/>
              <w:rPr>
                <w:b/>
                <w:sz w:val="24"/>
              </w:rPr>
            </w:pPr>
            <w:r>
              <w:rPr>
                <w:b/>
                <w:sz w:val="24"/>
              </w:rPr>
              <w:t>CONCERN: LOW</w:t>
            </w:r>
          </w:p>
        </w:tc>
      </w:tr>
    </w:tbl>
    <w:p>
      <w:pPr>
        <w:spacing w:before="0" w:line="240" w:lineRule="auto"/>
        <w:rPr>
          <w:i/>
          <w:sz w:val="20"/>
        </w:rPr>
      </w:pPr>
      <w:r>
        <mc:AlternateContent>
          <mc:Choice Requires="wps">
            <w:drawing>
              <wp:anchor distT="0" distB="0" distL="114300" distR="114300" simplePos="0" relativeHeight="251767808" behindDoc="1" locked="0" layoutInCell="1" allowOverlap="1">
                <wp:simplePos x="0" y="0"/>
                <wp:positionH relativeFrom="page">
                  <wp:posOffset>842645</wp:posOffset>
                </wp:positionH>
                <wp:positionV relativeFrom="page">
                  <wp:posOffset>1501140</wp:posOffset>
                </wp:positionV>
                <wp:extent cx="5715" cy="755650"/>
                <wp:effectExtent l="0" t="0" r="13335" b="6350"/>
                <wp:wrapNone/>
                <wp:docPr id="211" name="Rectangles 12"/>
                <wp:cNvGraphicFramePr/>
                <a:graphic xmlns:a="http://schemas.openxmlformats.org/drawingml/2006/main">
                  <a:graphicData uri="http://schemas.microsoft.com/office/word/2010/wordprocessingShape">
                    <wps:wsp>
                      <wps:cNvSpPr/>
                      <wps:spPr>
                        <a:xfrm>
                          <a:off x="0" y="0"/>
                          <a:ext cx="5715" cy="755650"/>
                        </a:xfrm>
                        <a:prstGeom prst="rect">
                          <a:avLst/>
                        </a:prstGeom>
                        <a:solidFill>
                          <a:srgbClr val="000000"/>
                        </a:solidFill>
                        <a:ln>
                          <a:noFill/>
                        </a:ln>
                      </wps:spPr>
                      <wps:bodyPr upright="1"/>
                    </wps:wsp>
                  </a:graphicData>
                </a:graphic>
              </wp:anchor>
            </w:drawing>
          </mc:Choice>
          <mc:Fallback>
            <w:pict>
              <v:rect id="Rectangles 12" o:spid="_x0000_s1026" o:spt="1" style="position:absolute;left:0pt;margin-left:66.35pt;margin-top:118.2pt;height:59.5pt;width:0.45pt;mso-position-horizontal-relative:page;mso-position-vertical-relative:page;z-index:-251548672;mso-width-relative:page;mso-height-relative:page;" fillcolor="#000000" filled="t" stroked="f" coordsize="21600,21600" o:gfxdata="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SdS9PZAAAACwEA&#10;AA8AAAAAAAAAAQAgAAAAIgAAAGRycy9kb3ducmV2LnhtbFBLAQIUABQAAAAIAIdO4kDmGd9upwEA&#10;AGMDAAAOAAAAAAAAAAEAIAAAACgBAABkcnMvZTJvRG9jLnhtbFBLBQYAAAAABgAGAFkBAABBBQAA&#10;AAA=&#10;">
                <v:fill on="t" focussize="0,0"/>
                <v:stroke on="f"/>
                <v:imagedata o:title=""/>
                <o:lock v:ext="edit" aspectratio="f"/>
              </v:rect>
            </w:pict>
          </mc:Fallback>
        </mc:AlternateContent>
      </w:r>
      <w:r>
        <mc:AlternateContent>
          <mc:Choice Requires="wps">
            <w:drawing>
              <wp:anchor distT="0" distB="0" distL="114300" distR="114300" simplePos="0" relativeHeight="251768832" behindDoc="1" locked="0" layoutInCell="1" allowOverlap="1">
                <wp:simplePos x="0" y="0"/>
                <wp:positionH relativeFrom="page">
                  <wp:posOffset>6944360</wp:posOffset>
                </wp:positionH>
                <wp:positionV relativeFrom="page">
                  <wp:posOffset>1501140</wp:posOffset>
                </wp:positionV>
                <wp:extent cx="5715" cy="755650"/>
                <wp:effectExtent l="0" t="0" r="13335" b="6350"/>
                <wp:wrapNone/>
                <wp:docPr id="212" name="Rectangles 13"/>
                <wp:cNvGraphicFramePr/>
                <a:graphic xmlns:a="http://schemas.openxmlformats.org/drawingml/2006/main">
                  <a:graphicData uri="http://schemas.microsoft.com/office/word/2010/wordprocessingShape">
                    <wps:wsp>
                      <wps:cNvSpPr/>
                      <wps:spPr>
                        <a:xfrm>
                          <a:off x="0" y="0"/>
                          <a:ext cx="5715" cy="755650"/>
                        </a:xfrm>
                        <a:prstGeom prst="rect">
                          <a:avLst/>
                        </a:prstGeom>
                        <a:solidFill>
                          <a:srgbClr val="000000"/>
                        </a:solidFill>
                        <a:ln>
                          <a:noFill/>
                        </a:ln>
                      </wps:spPr>
                      <wps:bodyPr upright="1"/>
                    </wps:wsp>
                  </a:graphicData>
                </a:graphic>
              </wp:anchor>
            </w:drawing>
          </mc:Choice>
          <mc:Fallback>
            <w:pict>
              <v:rect id="Rectangles 13" o:spid="_x0000_s1026" o:spt="1" style="position:absolute;left:0pt;margin-left:546.8pt;margin-top:118.2pt;height:59.5pt;width:0.45pt;mso-position-horizontal-relative:page;mso-position-vertical-relative:page;z-index:-251547648;mso-width-relative:page;mso-height-relative:page;" fillcolor="#000000" filled="t" stroked="f" coordsize="21600,21600" o:gfxdata="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T97HO2gAAAA0B&#10;AAAPAAAAAAAAAAEAIAAAACIAAABkcnMvZG93bnJldi54bWxQSwECFAAUAAAACACHTuJAFPZ4qKcB&#10;AABjAwAADgAAAAAAAAABACAAAAApAQAAZHJzL2Uyb0RvYy54bWxQSwUGAAAAAAYABgBZAQAAQgUA&#10;AAAA&#10;">
                <v:fill on="t" focussize="0,0"/>
                <v:stroke on="f"/>
                <v:imagedata o:title=""/>
                <o:lock v:ext="edit" aspectratio="f"/>
              </v:rect>
            </w:pict>
          </mc:Fallback>
        </mc:AlternateContent>
      </w:r>
      <w:r>
        <mc:AlternateContent>
          <mc:Choice Requires="wps">
            <w:drawing>
              <wp:anchor distT="0" distB="0" distL="114300" distR="114300" simplePos="0" relativeHeight="251768832" behindDoc="1" locked="0" layoutInCell="1" allowOverlap="1">
                <wp:simplePos x="0" y="0"/>
                <wp:positionH relativeFrom="page">
                  <wp:posOffset>842645</wp:posOffset>
                </wp:positionH>
                <wp:positionV relativeFrom="page">
                  <wp:posOffset>5663565</wp:posOffset>
                </wp:positionV>
                <wp:extent cx="5715" cy="1687195"/>
                <wp:effectExtent l="0" t="0" r="13335" b="8255"/>
                <wp:wrapNone/>
                <wp:docPr id="213" name="Rectangles 14"/>
                <wp:cNvGraphicFramePr/>
                <a:graphic xmlns:a="http://schemas.openxmlformats.org/drawingml/2006/main">
                  <a:graphicData uri="http://schemas.microsoft.com/office/word/2010/wordprocessingShape">
                    <wps:wsp>
                      <wps:cNvSpPr/>
                      <wps:spPr>
                        <a:xfrm>
                          <a:off x="0" y="0"/>
                          <a:ext cx="5715" cy="1687195"/>
                        </a:xfrm>
                        <a:prstGeom prst="rect">
                          <a:avLst/>
                        </a:prstGeom>
                        <a:solidFill>
                          <a:srgbClr val="000000"/>
                        </a:solidFill>
                        <a:ln>
                          <a:noFill/>
                        </a:ln>
                      </wps:spPr>
                      <wps:bodyPr upright="1"/>
                    </wps:wsp>
                  </a:graphicData>
                </a:graphic>
              </wp:anchor>
            </w:drawing>
          </mc:Choice>
          <mc:Fallback>
            <w:pict>
              <v:rect id="Rectangles 14" o:spid="_x0000_s1026" o:spt="1" style="position:absolute;left:0pt;margin-left:66.35pt;margin-top:445.95pt;height:132.85pt;width:0.45pt;mso-position-horizontal-relative:page;mso-position-vertical-relative:page;z-index:-251547648;mso-width-relative:page;mso-height-relative:page;" fillcolor="#000000" filled="t" stroked="f" coordsize="21600,21600" o:gfxdata="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G/9jdsAAAAM&#10;AQAADwAAAAAAAAABACAAAAAiAAAAZHJzL2Rvd25yZXYueG1sUEsBAhQAFAAAAAgAh07iQAoIdLen&#10;AQAAZAMAAA4AAAAAAAAAAQAgAAAAKgEAAGRycy9lMm9Eb2MueG1sUEsFBgAAAAAGAAYAWQEAAEMF&#10;AAAAAA==&#10;">
                <v:fill on="t" focussize="0,0"/>
                <v:stroke on="f"/>
                <v:imagedata o:title=""/>
                <o:lock v:ext="edit" aspectratio="f"/>
              </v:rect>
            </w:pict>
          </mc:Fallback>
        </mc:AlternateContent>
      </w:r>
      <w:r>
        <mc:AlternateContent>
          <mc:Choice Requires="wps">
            <w:drawing>
              <wp:anchor distT="0" distB="0" distL="114300" distR="114300" simplePos="0" relativeHeight="251769856" behindDoc="1" locked="0" layoutInCell="1" allowOverlap="1">
                <wp:simplePos x="0" y="0"/>
                <wp:positionH relativeFrom="page">
                  <wp:posOffset>6944360</wp:posOffset>
                </wp:positionH>
                <wp:positionV relativeFrom="page">
                  <wp:posOffset>5663565</wp:posOffset>
                </wp:positionV>
                <wp:extent cx="5715" cy="1687195"/>
                <wp:effectExtent l="0" t="0" r="13335" b="8255"/>
                <wp:wrapNone/>
                <wp:docPr id="214" name="Rectangles 15"/>
                <wp:cNvGraphicFramePr/>
                <a:graphic xmlns:a="http://schemas.openxmlformats.org/drawingml/2006/main">
                  <a:graphicData uri="http://schemas.microsoft.com/office/word/2010/wordprocessingShape">
                    <wps:wsp>
                      <wps:cNvSpPr/>
                      <wps:spPr>
                        <a:xfrm>
                          <a:off x="0" y="0"/>
                          <a:ext cx="5715" cy="1687195"/>
                        </a:xfrm>
                        <a:prstGeom prst="rect">
                          <a:avLst/>
                        </a:prstGeom>
                        <a:solidFill>
                          <a:srgbClr val="000000"/>
                        </a:solidFill>
                        <a:ln>
                          <a:noFill/>
                        </a:ln>
                      </wps:spPr>
                      <wps:bodyPr upright="1"/>
                    </wps:wsp>
                  </a:graphicData>
                </a:graphic>
              </wp:anchor>
            </w:drawing>
          </mc:Choice>
          <mc:Fallback>
            <w:pict>
              <v:rect id="Rectangles 15" o:spid="_x0000_s1026" o:spt="1" style="position:absolute;left:0pt;margin-left:546.8pt;margin-top:445.95pt;height:132.85pt;width:0.45pt;mso-position-horizontal-relative:page;mso-position-vertical-relative:page;z-index:-251546624;mso-width-relative:page;mso-height-relative:page;" fillcolor="#000000" filled="t" stroked="f" coordsize="21600,21600" o:gfxdata="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5CNJPcAAAA&#10;DgEAAA8AAAAAAAAAAQAgAAAAIgAAAGRycy9kb3ducmV2LnhtbFBLAQIUABQAAAAIAIdO4kAfHsxN&#10;pwEAAGQDAAAOAAAAAAAAAAEAIAAAACsBAABkcnMvZTJvRG9jLnhtbFBLBQYAAAAABgAGAFkBAABE&#10;BQAAAAA=&#10;">
                <v:fill on="t" focussize="0,0"/>
                <v:stroke on="f"/>
                <v:imagedata o:title=""/>
                <o:lock v:ext="edit" aspectratio="f"/>
              </v:rect>
            </w:pict>
          </mc:Fallback>
        </mc:AlternateContent>
      </w:r>
    </w:p>
    <w:p>
      <w:pPr>
        <w:spacing w:before="0" w:line="240" w:lineRule="auto"/>
        <w:rPr>
          <w:i/>
          <w:sz w:val="20"/>
        </w:rPr>
      </w:pPr>
    </w:p>
    <w:p>
      <w:pPr>
        <w:spacing w:before="5" w:after="0" w:line="240" w:lineRule="auto"/>
        <w:rPr>
          <w:i/>
          <w:sz w:val="24"/>
        </w:rPr>
      </w:pPr>
    </w:p>
    <w:tbl>
      <w:tblPr>
        <w:tblStyle w:val="4"/>
        <w:tblW w:w="0" w:type="auto"/>
        <w:tblInd w:w="1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89"/>
        <w:gridCol w:w="1235"/>
        <w:gridCol w:w="2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5989" w:type="dxa"/>
            <w:tcBorders>
              <w:top w:val="single" w:color="000000" w:sz="12" w:space="0"/>
              <w:left w:val="single" w:color="000000" w:sz="12" w:space="0"/>
              <w:bottom w:val="single" w:color="000000" w:sz="4" w:space="0"/>
            </w:tcBorders>
          </w:tcPr>
          <w:p>
            <w:pPr>
              <w:pStyle w:val="13"/>
              <w:spacing w:before="110"/>
              <w:ind w:left="211"/>
              <w:rPr>
                <w:b/>
                <w:sz w:val="28"/>
              </w:rPr>
            </w:pPr>
            <w:r>
              <w:rPr>
                <w:b/>
                <w:sz w:val="28"/>
              </w:rPr>
              <w:t>DOMAIN 4: FLOW AND TIMING</w:t>
            </w:r>
          </w:p>
          <w:p>
            <w:pPr>
              <w:pStyle w:val="13"/>
              <w:spacing w:before="122"/>
              <w:ind w:left="211"/>
              <w:rPr>
                <w:b/>
                <w:sz w:val="28"/>
              </w:rPr>
            </w:pPr>
            <w:r>
              <w:rPr>
                <w:b/>
                <w:sz w:val="28"/>
              </w:rPr>
              <w:t>A. Risk of Bias</w:t>
            </w:r>
          </w:p>
        </w:tc>
        <w:tc>
          <w:tcPr>
            <w:tcW w:w="1235" w:type="dxa"/>
            <w:tcBorders>
              <w:top w:val="single" w:color="000000" w:sz="12" w:space="0"/>
              <w:bottom w:val="single" w:color="000000" w:sz="4" w:space="0"/>
            </w:tcBorders>
          </w:tcPr>
          <w:p>
            <w:pPr>
              <w:pStyle w:val="13"/>
              <w:rPr>
                <w:rFonts w:ascii="Times New Roman"/>
                <w:sz w:val="24"/>
              </w:rPr>
            </w:pPr>
          </w:p>
        </w:tc>
        <w:tc>
          <w:tcPr>
            <w:tcW w:w="2600" w:type="dxa"/>
            <w:tcBorders>
              <w:top w:val="single" w:color="000000" w:sz="12" w:space="0"/>
              <w:bottom w:val="single" w:color="000000" w:sz="4"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37" w:hRule="atLeast"/>
        </w:trPr>
        <w:tc>
          <w:tcPr>
            <w:tcW w:w="9824" w:type="dxa"/>
            <w:gridSpan w:val="3"/>
            <w:tcBorders>
              <w:top w:val="single" w:color="000000" w:sz="4" w:space="0"/>
              <w:left w:val="single" w:color="000000" w:sz="12" w:space="0"/>
              <w:bottom w:val="single" w:color="000000" w:sz="4" w:space="0"/>
              <w:right w:val="single" w:color="000000" w:sz="12" w:space="0"/>
            </w:tcBorders>
          </w:tcPr>
          <w:p>
            <w:pPr>
              <w:pStyle w:val="13"/>
              <w:ind w:left="211" w:right="452"/>
              <w:rPr>
                <w:sz w:val="24"/>
              </w:rPr>
            </w:pPr>
            <w:r>
              <w:rPr>
                <w:sz w:val="24"/>
              </w:rPr>
              <w:t>Describe any patients who did not receive the index test(s) and/or reference standard or who were excluded from the 2x2 table (refer to flow diagram):</w:t>
            </w:r>
          </w:p>
          <w:p>
            <w:pPr>
              <w:pStyle w:val="13"/>
              <w:rPr>
                <w:i/>
                <w:sz w:val="24"/>
              </w:rPr>
            </w:pPr>
          </w:p>
          <w:p>
            <w:pPr>
              <w:pStyle w:val="13"/>
              <w:rPr>
                <w:rFonts w:hint="default"/>
                <w:i/>
                <w:sz w:val="24"/>
                <w:lang w:val="en-US"/>
              </w:rPr>
            </w:pPr>
            <w:r>
              <w:rPr>
                <w:rFonts w:hint="default"/>
                <w:i w:val="0"/>
                <w:iCs/>
                <w:sz w:val="24"/>
                <w:lang w:val="en-US"/>
              </w:rPr>
              <w:t>All of the samples were aliquoted and done by both index and reference tests.</w:t>
            </w:r>
          </w:p>
          <w:p>
            <w:pPr>
              <w:pStyle w:val="13"/>
              <w:spacing w:before="10"/>
              <w:rPr>
                <w:i/>
                <w:sz w:val="23"/>
              </w:rPr>
            </w:pPr>
          </w:p>
          <w:p>
            <w:pPr>
              <w:pStyle w:val="13"/>
              <w:ind w:left="211"/>
              <w:rPr>
                <w:sz w:val="24"/>
              </w:rPr>
            </w:pPr>
            <w:r>
              <w:rPr>
                <w:sz w:val="24"/>
              </w:rPr>
              <w:t>Describe the time interval and any interventions between index test(s) and reference standard:</w:t>
            </w:r>
          </w:p>
          <w:p>
            <w:pPr>
              <w:pStyle w:val="13"/>
              <w:ind w:left="211"/>
              <w:rPr>
                <w:rFonts w:hint="default"/>
                <w:sz w:val="24"/>
                <w:lang w:val="en-US"/>
              </w:rPr>
            </w:pPr>
            <w:r>
              <w:rPr>
                <w:rFonts w:hint="default"/>
                <w:sz w:val="24"/>
                <w:lang w:val="en-US"/>
              </w:rPr>
              <w:t>As same samples were divided and aliquoted for index and reference tests, there was no difference in time. Further, processing were done on together.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rPr>
        <w:tc>
          <w:tcPr>
            <w:tcW w:w="7224" w:type="dxa"/>
            <w:gridSpan w:val="2"/>
            <w:tcBorders>
              <w:top w:val="single" w:color="000000" w:sz="4" w:space="0"/>
              <w:left w:val="single" w:color="000000" w:sz="12" w:space="0"/>
            </w:tcBorders>
          </w:tcPr>
          <w:p>
            <w:pPr>
              <w:pStyle w:val="13"/>
              <w:numPr>
                <w:ilvl w:val="0"/>
                <w:numId w:val="11"/>
              </w:numPr>
              <w:tabs>
                <w:tab w:val="left" w:pos="920"/>
              </w:tabs>
              <w:spacing w:before="0" w:after="0" w:line="292" w:lineRule="exact"/>
              <w:ind w:left="919" w:right="0" w:hanging="282"/>
              <w:jc w:val="left"/>
              <w:rPr>
                <w:sz w:val="24"/>
              </w:rPr>
            </w:pPr>
            <w:r>
              <w:rPr>
                <w:sz w:val="24"/>
              </w:rPr>
              <w:t>Was there an appropriate interval between index</w:t>
            </w:r>
            <w:r>
              <w:rPr>
                <w:spacing w:val="-8"/>
                <w:sz w:val="24"/>
              </w:rPr>
              <w:t xml:space="preserve"> </w:t>
            </w:r>
            <w:r>
              <w:rPr>
                <w:sz w:val="24"/>
              </w:rPr>
              <w:t>test(s)</w:t>
            </w:r>
          </w:p>
          <w:p>
            <w:pPr>
              <w:pStyle w:val="13"/>
              <w:spacing w:line="277" w:lineRule="exact"/>
              <w:ind w:left="919"/>
              <w:rPr>
                <w:sz w:val="24"/>
              </w:rPr>
            </w:pPr>
            <w:r>
              <w:rPr>
                <w:sz w:val="24"/>
              </w:rPr>
              <w:t>and reference standard?</w:t>
            </w:r>
          </w:p>
        </w:tc>
        <w:tc>
          <w:tcPr>
            <w:tcW w:w="2600" w:type="dxa"/>
            <w:tcBorders>
              <w:top w:val="single" w:color="000000" w:sz="4" w:space="0"/>
              <w:right w:val="single" w:color="000000" w:sz="12" w:space="0"/>
            </w:tcBorders>
          </w:tcPr>
          <w:p>
            <w:pPr>
              <w:pStyle w:val="13"/>
              <w:spacing w:line="292"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 w:hRule="atLeast"/>
        </w:trPr>
        <w:tc>
          <w:tcPr>
            <w:tcW w:w="5989" w:type="dxa"/>
            <w:tcBorders>
              <w:left w:val="single" w:color="000000" w:sz="12" w:space="0"/>
            </w:tcBorders>
          </w:tcPr>
          <w:p>
            <w:pPr>
              <w:pStyle w:val="13"/>
              <w:numPr>
                <w:ilvl w:val="0"/>
                <w:numId w:val="12"/>
              </w:numPr>
              <w:tabs>
                <w:tab w:val="left" w:pos="920"/>
              </w:tabs>
              <w:spacing w:before="0" w:after="0" w:line="273" w:lineRule="exact"/>
              <w:ind w:left="919" w:right="0" w:hanging="282"/>
              <w:jc w:val="left"/>
              <w:rPr>
                <w:sz w:val="24"/>
              </w:rPr>
            </w:pPr>
            <w:r>
              <w:rPr>
                <w:sz w:val="24"/>
              </w:rPr>
              <w:t>Did all patients receive a reference</w:t>
            </w:r>
            <w:r>
              <w:rPr>
                <w:spacing w:val="-8"/>
                <w:sz w:val="24"/>
              </w:rPr>
              <w:t xml:space="preserve"> </w:t>
            </w:r>
            <w:r>
              <w:rPr>
                <w:sz w:val="24"/>
              </w:rPr>
              <w:t>standard?</w:t>
            </w:r>
          </w:p>
        </w:tc>
        <w:tc>
          <w:tcPr>
            <w:tcW w:w="1235" w:type="dxa"/>
          </w:tcPr>
          <w:p>
            <w:pPr>
              <w:pStyle w:val="13"/>
              <w:rPr>
                <w:rFonts w:ascii="Times New Roman"/>
                <w:sz w:val="20"/>
              </w:rPr>
            </w:pPr>
          </w:p>
        </w:tc>
        <w:tc>
          <w:tcPr>
            <w:tcW w:w="2600" w:type="dxa"/>
            <w:tcBorders>
              <w:right w:val="single" w:color="000000" w:sz="12" w:space="0"/>
            </w:tcBorders>
          </w:tcPr>
          <w:p>
            <w:pPr>
              <w:pStyle w:val="13"/>
              <w:spacing w:line="273"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 w:hRule="atLeast"/>
        </w:trPr>
        <w:tc>
          <w:tcPr>
            <w:tcW w:w="5989" w:type="dxa"/>
            <w:tcBorders>
              <w:left w:val="single" w:color="000000" w:sz="12" w:space="0"/>
            </w:tcBorders>
          </w:tcPr>
          <w:p>
            <w:pPr>
              <w:pStyle w:val="13"/>
              <w:numPr>
                <w:ilvl w:val="0"/>
                <w:numId w:val="13"/>
              </w:numPr>
              <w:tabs>
                <w:tab w:val="left" w:pos="920"/>
              </w:tabs>
              <w:spacing w:before="0" w:after="0" w:line="273" w:lineRule="exact"/>
              <w:ind w:left="919" w:right="0" w:hanging="282"/>
              <w:jc w:val="left"/>
              <w:rPr>
                <w:sz w:val="24"/>
              </w:rPr>
            </w:pPr>
            <w:r>
              <w:rPr>
                <w:sz w:val="24"/>
              </w:rPr>
              <w:t>Did patients receive the same reference</w:t>
            </w:r>
            <w:r>
              <w:rPr>
                <w:spacing w:val="-17"/>
                <w:sz w:val="24"/>
              </w:rPr>
              <w:t xml:space="preserve"> </w:t>
            </w:r>
            <w:r>
              <w:rPr>
                <w:sz w:val="24"/>
              </w:rPr>
              <w:t>standard?</w:t>
            </w:r>
          </w:p>
        </w:tc>
        <w:tc>
          <w:tcPr>
            <w:tcW w:w="1235" w:type="dxa"/>
          </w:tcPr>
          <w:p>
            <w:pPr>
              <w:pStyle w:val="13"/>
              <w:rPr>
                <w:rFonts w:ascii="Times New Roman"/>
                <w:sz w:val="20"/>
              </w:rPr>
            </w:pPr>
          </w:p>
        </w:tc>
        <w:tc>
          <w:tcPr>
            <w:tcW w:w="2600" w:type="dxa"/>
            <w:tcBorders>
              <w:right w:val="single" w:color="000000" w:sz="12" w:space="0"/>
            </w:tcBorders>
          </w:tcPr>
          <w:p>
            <w:pPr>
              <w:pStyle w:val="13"/>
              <w:spacing w:line="273"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5989" w:type="dxa"/>
            <w:tcBorders>
              <w:left w:val="single" w:color="000000" w:sz="12" w:space="0"/>
            </w:tcBorders>
          </w:tcPr>
          <w:p>
            <w:pPr>
              <w:pStyle w:val="13"/>
              <w:numPr>
                <w:ilvl w:val="0"/>
                <w:numId w:val="14"/>
              </w:numPr>
              <w:tabs>
                <w:tab w:val="left" w:pos="920"/>
              </w:tabs>
              <w:spacing w:before="0" w:after="0" w:line="289" w:lineRule="exact"/>
              <w:ind w:left="919" w:right="0" w:hanging="282"/>
              <w:jc w:val="left"/>
              <w:rPr>
                <w:sz w:val="24"/>
              </w:rPr>
            </w:pPr>
            <w:r>
              <w:rPr>
                <w:sz w:val="24"/>
              </w:rPr>
              <w:t>Were all patients included in the</w:t>
            </w:r>
            <w:r>
              <w:rPr>
                <w:spacing w:val="-5"/>
                <w:sz w:val="24"/>
              </w:rPr>
              <w:t xml:space="preserve"> </w:t>
            </w:r>
            <w:r>
              <w:rPr>
                <w:sz w:val="24"/>
              </w:rPr>
              <w:t>analysis?</w:t>
            </w:r>
          </w:p>
        </w:tc>
        <w:tc>
          <w:tcPr>
            <w:tcW w:w="1235" w:type="dxa"/>
          </w:tcPr>
          <w:p>
            <w:pPr>
              <w:pStyle w:val="13"/>
              <w:rPr>
                <w:rFonts w:ascii="Times New Roman"/>
                <w:sz w:val="22"/>
              </w:rPr>
            </w:pPr>
          </w:p>
        </w:tc>
        <w:tc>
          <w:tcPr>
            <w:tcW w:w="2600" w:type="dxa"/>
            <w:tcBorders>
              <w:right w:val="single" w:color="000000" w:sz="12" w:space="0"/>
            </w:tcBorders>
          </w:tcPr>
          <w:p>
            <w:pPr>
              <w:pStyle w:val="13"/>
              <w:spacing w:line="289"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trPr>
        <w:tc>
          <w:tcPr>
            <w:tcW w:w="5989" w:type="dxa"/>
            <w:tcBorders>
              <w:left w:val="single" w:color="000000" w:sz="12" w:space="0"/>
              <w:bottom w:val="single" w:color="000000" w:sz="12" w:space="0"/>
            </w:tcBorders>
          </w:tcPr>
          <w:p>
            <w:pPr>
              <w:pStyle w:val="13"/>
              <w:spacing w:line="271" w:lineRule="exact"/>
              <w:ind w:left="211"/>
              <w:rPr>
                <w:b/>
                <w:sz w:val="24"/>
              </w:rPr>
            </w:pPr>
            <w:r>
              <w:rPr>
                <w:b/>
                <w:sz w:val="24"/>
              </w:rPr>
              <w:t>Could the patient flow have introduced bias?</w:t>
            </w:r>
          </w:p>
        </w:tc>
        <w:tc>
          <w:tcPr>
            <w:tcW w:w="3835" w:type="dxa"/>
            <w:gridSpan w:val="2"/>
            <w:tcBorders>
              <w:bottom w:val="single" w:color="000000" w:sz="12" w:space="0"/>
              <w:right w:val="single" w:color="000000" w:sz="12" w:space="0"/>
            </w:tcBorders>
          </w:tcPr>
          <w:p>
            <w:pPr>
              <w:pStyle w:val="13"/>
              <w:spacing w:line="271" w:lineRule="exact"/>
              <w:ind w:left="159"/>
              <w:rPr>
                <w:b/>
                <w:sz w:val="24"/>
              </w:rPr>
            </w:pPr>
            <w:r>
              <w:rPr>
                <w:b/>
                <w:sz w:val="24"/>
              </w:rPr>
              <w:t>RISK: LOW</w:t>
            </w:r>
          </w:p>
        </w:tc>
      </w:tr>
    </w:tbl>
    <w:p/>
    <w:p>
      <w:pPr>
        <w:rPr>
          <w:rFonts w:hint="default"/>
          <w:b/>
          <w:bCs/>
          <w:i/>
          <w:iCs/>
          <w:sz w:val="32"/>
          <w:szCs w:val="32"/>
          <w:u w:val="none"/>
          <w:lang w:val="en-US"/>
        </w:rPr>
      </w:pPr>
      <w:r>
        <w:rPr>
          <w:b/>
          <w:bCs/>
          <w:i/>
          <w:iCs/>
          <w:sz w:val="32"/>
          <w:szCs w:val="32"/>
          <w:u w:val="single"/>
        </w:rPr>
        <w:br w:type="page"/>
      </w:r>
      <w:r>
        <w:rPr>
          <w:rFonts w:hint="default"/>
          <w:b/>
          <w:bCs/>
          <w:i/>
          <w:iCs/>
          <w:sz w:val="32"/>
          <w:szCs w:val="32"/>
          <w:u w:val="none"/>
          <w:lang w:val="en-US"/>
        </w:rPr>
        <w:t>F: Rana and Pokhrel Meta-analysis: Kaisar 2017 (Ethanol_samp)</w:t>
      </w:r>
    </w:p>
    <w:p>
      <w:pPr>
        <w:rPr>
          <w:rFonts w:hint="default"/>
          <w:b/>
          <w:bCs/>
          <w:i/>
          <w:iCs/>
          <w:sz w:val="32"/>
          <w:szCs w:val="32"/>
          <w:u w:val="none"/>
          <w:lang w:val="en-US"/>
        </w:rPr>
      </w:pPr>
    </w:p>
    <w:p>
      <w:pPr>
        <w:spacing w:before="11" w:after="0" w:line="240" w:lineRule="auto"/>
        <w:rPr>
          <w:rFonts w:hint="default"/>
          <w:b/>
          <w:sz w:val="28"/>
          <w:szCs w:val="28"/>
        </w:rPr>
      </w:pPr>
      <w:r>
        <w:rPr>
          <w:rFonts w:hint="default"/>
          <w:b/>
          <w:sz w:val="28"/>
          <w:szCs w:val="28"/>
        </w:rPr>
        <w:t>Phase 1: State the review question: Effect of inclusion of bead-beating step during DNA extraction for detection of Trichuris trichiura by qPCR</w:t>
      </w:r>
    </w:p>
    <w:p>
      <w:pPr>
        <w:spacing w:before="11" w:after="0" w:line="240" w:lineRule="auto"/>
        <w:rPr>
          <w:rFonts w:hint="default"/>
          <w:b w:val="0"/>
          <w:bCs/>
          <w:sz w:val="24"/>
          <w:szCs w:val="24"/>
        </w:rPr>
      </w:pPr>
    </w:p>
    <w:p>
      <w:pPr>
        <w:spacing w:before="11" w:after="0" w:line="240" w:lineRule="auto"/>
        <w:rPr>
          <w:rFonts w:hint="default"/>
          <w:b w:val="0"/>
          <w:bCs/>
          <w:sz w:val="24"/>
          <w:szCs w:val="24"/>
        </w:rPr>
      </w:pPr>
      <w:r>
        <w:rPr>
          <w:rFonts w:hint="default"/>
          <w:b w:val="0"/>
          <w:bCs/>
          <w:sz w:val="24"/>
          <w:szCs w:val="24"/>
          <w:lang w:val="en-US"/>
        </w:rPr>
        <w:t xml:space="preserve">Study: </w:t>
      </w:r>
      <w:r>
        <w:rPr>
          <w:rFonts w:hint="default"/>
          <w:b w:val="0"/>
          <w:bCs/>
          <w:sz w:val="24"/>
          <w:szCs w:val="24"/>
        </w:rPr>
        <w:t>Kaisar MM, Brienen EA, Djuardi Y, Sartono E, Yazdanbakhsh M, Verweij JJ, Supali T, Van Lieshout L. Improved diagnosis of Trichuris trichiura by using a bead-beating procedure on ethanol preserved stool samples prior to DNA isolation and the performance of multiplex real-time PCR for intestinal parasites. Parasitology. 2017 Jun;144(7):965-74.</w:t>
      </w:r>
    </w:p>
    <w:p>
      <w:pPr>
        <w:spacing w:before="11" w:after="0" w:line="240" w:lineRule="auto"/>
        <w:rPr>
          <w:rFonts w:hint="default"/>
          <w:b w:val="0"/>
          <w:bCs/>
          <w:sz w:val="24"/>
          <w:szCs w:val="24"/>
        </w:rPr>
      </w:pPr>
    </w:p>
    <w:p>
      <w:pPr>
        <w:spacing w:before="11" w:after="0" w:line="240" w:lineRule="auto"/>
        <w:rPr>
          <w:rFonts w:hint="default"/>
          <w:b w:val="0"/>
          <w:bCs/>
          <w:sz w:val="24"/>
          <w:szCs w:val="24"/>
          <w:lang w:val="en-US"/>
        </w:rPr>
      </w:pPr>
      <w:r>
        <w:rPr>
          <w:rFonts w:hint="default"/>
          <w:b w:val="0"/>
          <w:bCs/>
          <w:sz w:val="24"/>
          <w:szCs w:val="24"/>
          <w:lang w:val="en-US"/>
        </w:rPr>
        <w:t>This study (Kaisar et al 2017) two set of experiments. Each of the samples (n=60) were aliquoted into two, one frozen for preservation and the other mixed with ethanol and preserved at room temperature. Each aliquot was further aliquoted into two and DNA was extracted with either incorporation of bead-beating step during extraction or without the step. As the preservation technique was different in the two  experiments, we have divided the study (Kaisar et al 2017) into two sub-studies:</w:t>
      </w:r>
    </w:p>
    <w:p>
      <w:pPr>
        <w:pStyle w:val="9"/>
        <w:keepNext w:val="0"/>
        <w:keepLines w:val="0"/>
        <w:widowControl/>
        <w:numPr>
          <w:ilvl w:val="0"/>
          <w:numId w:val="22"/>
        </w:numPr>
        <w:suppressLineNumbers w:val="0"/>
        <w:spacing w:after="0" w:afterAutospacing="0" w:line="240" w:lineRule="auto"/>
        <w:jc w:val="both"/>
        <w:rPr>
          <w:rFonts w:hint="default"/>
          <w:b w:val="0"/>
          <w:bCs/>
          <w:sz w:val="24"/>
          <w:szCs w:val="24"/>
          <w:lang w:val="en-US"/>
        </w:rPr>
      </w:pPr>
      <w:r>
        <w:rPr>
          <w:rFonts w:hint="default" w:ascii="Times New Roman" w:hAnsi="Times New Roman" w:cs="Times New Roman"/>
          <w:sz w:val="24"/>
          <w:szCs w:val="24"/>
          <w:lang w:val="en-US"/>
        </w:rPr>
        <w:t>Kaisar 2017 (Frozen_samp), and</w:t>
      </w:r>
    </w:p>
    <w:p>
      <w:pPr>
        <w:pStyle w:val="9"/>
        <w:keepNext w:val="0"/>
        <w:keepLines w:val="0"/>
        <w:widowControl/>
        <w:numPr>
          <w:ilvl w:val="0"/>
          <w:numId w:val="22"/>
        </w:numPr>
        <w:suppressLineNumbers w:val="0"/>
        <w:spacing w:after="0" w:afterAutospacing="0" w:line="240" w:lineRule="auto"/>
        <w:jc w:val="both"/>
        <w:rPr>
          <w:rFonts w:hint="default"/>
          <w:b w:val="0"/>
          <w:bCs/>
          <w:sz w:val="24"/>
          <w:szCs w:val="24"/>
          <w:lang w:val="en-US"/>
        </w:rPr>
      </w:pPr>
      <w:r>
        <w:rPr>
          <w:rFonts w:hint="default"/>
          <w:b w:val="0"/>
          <w:bCs/>
          <w:sz w:val="24"/>
          <w:szCs w:val="24"/>
          <w:lang w:val="en-US"/>
        </w:rPr>
        <w:t>Kaisar 2017 (Ethanol_samp)</w:t>
      </w:r>
    </w:p>
    <w:p>
      <w:pPr>
        <w:pStyle w:val="9"/>
        <w:keepNext w:val="0"/>
        <w:keepLines w:val="0"/>
        <w:widowControl/>
        <w:numPr>
          <w:ilvl w:val="0"/>
          <w:numId w:val="0"/>
        </w:numPr>
        <w:suppressLineNumbers w:val="0"/>
        <w:spacing w:after="0" w:afterAutospacing="0" w:line="240" w:lineRule="auto"/>
        <w:ind w:right="0" w:rightChars="0"/>
        <w:jc w:val="both"/>
        <w:rPr>
          <w:rFonts w:hint="default"/>
          <w:b w:val="0"/>
          <w:bCs/>
          <w:sz w:val="24"/>
          <w:szCs w:val="24"/>
          <w:lang w:val="en-US"/>
        </w:rPr>
      </w:pPr>
      <w:r>
        <w:rPr>
          <w:rFonts w:hint="default"/>
          <w:b w:val="0"/>
          <w:bCs/>
          <w:sz w:val="24"/>
          <w:szCs w:val="24"/>
          <w:lang w:val="en-US"/>
        </w:rPr>
        <w:t>This analysis is for</w:t>
      </w:r>
    </w:p>
    <w:p>
      <w:pPr>
        <w:pStyle w:val="9"/>
        <w:keepNext w:val="0"/>
        <w:keepLines w:val="0"/>
        <w:widowControl/>
        <w:numPr>
          <w:ilvl w:val="0"/>
          <w:numId w:val="23"/>
        </w:numPr>
        <w:suppressLineNumbers w:val="0"/>
        <w:spacing w:after="0" w:afterAutospacing="0" w:line="240" w:lineRule="auto"/>
        <w:ind w:right="0" w:rightChars="0"/>
        <w:jc w:val="both"/>
        <w:rPr>
          <w:rFonts w:hint="default"/>
          <w:b w:val="0"/>
          <w:bCs/>
          <w:sz w:val="24"/>
          <w:szCs w:val="24"/>
          <w:lang w:val="en-US"/>
        </w:rPr>
      </w:pPr>
      <w:r>
        <w:rPr>
          <w:rFonts w:hint="default"/>
          <w:b w:val="0"/>
          <w:bCs/>
          <w:sz w:val="24"/>
          <w:szCs w:val="24"/>
          <w:lang w:val="en-US"/>
        </w:rPr>
        <w:t>Kaisar 2017 (Ethanol_samp)</w:t>
      </w:r>
    </w:p>
    <w:p>
      <w:pPr>
        <w:spacing w:before="11" w:after="0" w:line="240" w:lineRule="auto"/>
        <w:rPr>
          <w:rFonts w:hint="default"/>
          <w:b/>
          <w:sz w:val="28"/>
          <w:szCs w:val="28"/>
        </w:rPr>
      </w:pPr>
    </w:p>
    <w:tbl>
      <w:tblPr>
        <w:tblStyle w:val="4"/>
        <w:tblW w:w="0" w:type="auto"/>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244" w:type="dxa"/>
            <w:shd w:val="clear" w:color="auto" w:fill="DDD9C3"/>
          </w:tcPr>
          <w:p>
            <w:pPr>
              <w:spacing w:before="11" w:after="0" w:line="240" w:lineRule="auto"/>
              <w:rPr>
                <w:rFonts w:hint="default"/>
                <w:i/>
                <w:sz w:val="24"/>
                <w:lang w:val="en-US"/>
              </w:rPr>
            </w:pPr>
            <w:r>
              <w:rPr>
                <w:i/>
                <w:sz w:val="24"/>
              </w:rPr>
              <w:t>Patients (setting, intended use of index test, presentation, prior testing):</w:t>
            </w:r>
            <w:r>
              <w:rPr>
                <w:rFonts w:hint="default"/>
                <w:i/>
                <w:sz w:val="24"/>
                <w:lang w:val="en-US"/>
              </w:rPr>
              <w:t xml:space="preserve"> </w:t>
            </w:r>
            <w:r>
              <w:rPr>
                <w:rFonts w:hint="default"/>
                <w:i w:val="0"/>
                <w:iCs/>
                <w:sz w:val="24"/>
                <w:lang w:val="en-US"/>
              </w:rPr>
              <w:t>T</w:t>
            </w:r>
            <w:r>
              <w:rPr>
                <w:rFonts w:hint="default"/>
                <w:b w:val="0"/>
                <w:bCs/>
                <w:i w:val="0"/>
                <w:iCs/>
                <w:sz w:val="24"/>
                <w:szCs w:val="24"/>
                <w:lang w:val="en-US"/>
              </w:rPr>
              <w:t>o</w:t>
            </w:r>
            <w:r>
              <w:rPr>
                <w:rFonts w:hint="default"/>
                <w:b w:val="0"/>
                <w:bCs/>
                <w:sz w:val="24"/>
                <w:szCs w:val="24"/>
                <w:lang w:val="en-US"/>
              </w:rPr>
              <w:t xml:space="preserve">tal of 60 samples were collected from 38 mothers (20-37 years, median 34 years) and 22 children (1-5 years, median 3 years) </w:t>
            </w:r>
            <w:r>
              <w:rPr>
                <w:rFonts w:hint="default"/>
                <w:b w:val="0"/>
                <w:bCs/>
                <w:sz w:val="24"/>
                <w:szCs w:val="24"/>
                <w:lang w:val="en-US" w:eastAsia="zh-CN"/>
              </w:rPr>
              <w:t>living in Nangapanda sub-district, Ende, Flores Island, Indonesia. Patient population were suspected to be infected with soil-transmitted helminth to some degree  but were apparently healthy. All samples were tested with Kato-Katz microscopy method before aliquotation. Each of the samples were aliquoted and either frozen at -20C or mixed with ethanol and preserved at room temperature. In this sub-study, ethanol preserved samples were processed.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9244" w:type="dxa"/>
            <w:shd w:val="clear" w:color="auto" w:fill="DDD9C3"/>
          </w:tcPr>
          <w:p>
            <w:pPr>
              <w:pStyle w:val="13"/>
              <w:spacing w:line="292" w:lineRule="exact"/>
              <w:ind w:left="107"/>
              <w:rPr>
                <w:rFonts w:hint="default"/>
                <w:i/>
                <w:sz w:val="24"/>
                <w:lang w:val="en-US"/>
              </w:rPr>
            </w:pPr>
            <w:r>
              <w:rPr>
                <w:i/>
                <w:sz w:val="24"/>
              </w:rPr>
              <w:t>Index test(s):</w:t>
            </w:r>
            <w:r>
              <w:rPr>
                <w:rFonts w:hint="default"/>
                <w:i/>
                <w:sz w:val="24"/>
                <w:lang w:val="en-US"/>
              </w:rPr>
              <w:t xml:space="preserve"> The ethanol preserved samples were tested by qPCR preceded by DNA extraction containing bead-beating step.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244" w:type="dxa"/>
            <w:shd w:val="clear" w:color="auto" w:fill="DDD9C3"/>
          </w:tcPr>
          <w:p>
            <w:pPr>
              <w:pStyle w:val="13"/>
              <w:spacing w:line="292" w:lineRule="exact"/>
              <w:ind w:left="107"/>
              <w:rPr>
                <w:rFonts w:hint="default"/>
                <w:i/>
                <w:sz w:val="24"/>
                <w:lang w:val="en-US"/>
              </w:rPr>
            </w:pPr>
            <w:r>
              <w:rPr>
                <w:i/>
                <w:sz w:val="24"/>
              </w:rPr>
              <w:t>Reference standard and target condition:</w:t>
            </w:r>
            <w:r>
              <w:rPr>
                <w:rFonts w:hint="default"/>
                <w:i/>
                <w:sz w:val="24"/>
                <w:lang w:val="en-US"/>
              </w:rPr>
              <w:t xml:space="preserve"> Reference standard also contained qPCR testing preceded by DNA extraction without the bead-beating step. Ethanol preserved samples were tested. Patients (mothers and their children) were chosen based on suspicion of helminth infection and were apparently healthy.</w:t>
            </w:r>
          </w:p>
        </w:tc>
      </w:tr>
    </w:tbl>
    <w:p>
      <w:pPr>
        <w:spacing w:before="1" w:line="240" w:lineRule="auto"/>
        <w:rPr>
          <w:b/>
          <w:sz w:val="28"/>
        </w:rPr>
      </w:pPr>
    </w:p>
    <w:p>
      <w:pPr>
        <w:spacing w:before="1"/>
        <w:ind w:left="340" w:right="0" w:firstLine="0"/>
        <w:jc w:val="left"/>
        <w:rPr>
          <w:b/>
          <w:sz w:val="28"/>
        </w:rPr>
      </w:pPr>
      <w:r>
        <w:rPr>
          <w:b/>
          <w:sz w:val="28"/>
        </w:rPr>
        <w:t>Phase 2: Draw a flow diagram for the primary study</w:t>
      </w:r>
    </w:p>
    <w:p>
      <w:pPr>
        <w:spacing w:line="240" w:lineRule="auto"/>
        <w:ind w:left="227" w:right="0" w:firstLine="0"/>
        <w:rPr>
          <w:sz w:val="20"/>
        </w:rPr>
      </w:pPr>
      <w:r>
        <w:rPr>
          <w:sz w:val="20"/>
        </w:rPr>
        <mc:AlternateContent>
          <mc:Choice Requires="wps">
            <w:drawing>
              <wp:anchor distT="0" distB="0" distL="114300" distR="114300" simplePos="0" relativeHeight="251740160" behindDoc="0" locked="0" layoutInCell="1" allowOverlap="1">
                <wp:simplePos x="0" y="0"/>
                <wp:positionH relativeFrom="column">
                  <wp:posOffset>3555365</wp:posOffset>
                </wp:positionH>
                <wp:positionV relativeFrom="paragraph">
                  <wp:posOffset>2510790</wp:posOffset>
                </wp:positionV>
                <wp:extent cx="2254885" cy="1123950"/>
                <wp:effectExtent l="4445" t="4445" r="7620" b="14605"/>
                <wp:wrapNone/>
                <wp:docPr id="226" name="Text Box 226"/>
                <wp:cNvGraphicFramePr/>
                <a:graphic xmlns:a="http://schemas.openxmlformats.org/drawingml/2006/main">
                  <a:graphicData uri="http://schemas.microsoft.com/office/word/2010/wordprocessingShape">
                    <wps:wsp>
                      <wps:cNvSpPr txBox="1"/>
                      <wps:spPr>
                        <a:xfrm>
                          <a:off x="0" y="0"/>
                          <a:ext cx="2254885" cy="1123950"/>
                        </a:xfrm>
                        <a:prstGeom prst="rect">
                          <a:avLst/>
                        </a:prstGeom>
                        <a:solidFill>
                          <a:srgbClr val="FFFF00"/>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rPr>
                            </w:pPr>
                            <w:r>
                              <w:rPr>
                                <w:rFonts w:hint="default"/>
                                <w:lang w:val="en-US"/>
                              </w:rPr>
                              <w:t>Preserved by mixing with ethanol</w:t>
                            </w:r>
                          </w:p>
                          <w:p>
                            <w:pPr>
                              <w:rPr>
                                <w:rFonts w:hint="default"/>
                                <w:lang w:val="en-US"/>
                              </w:rPr>
                            </w:pPr>
                            <w:r>
                              <w:rPr>
                                <w:rFonts w:hint="default"/>
                                <w:lang w:val="en-US"/>
                              </w:rPr>
                              <w:t>&gt;sub-aliquoted and processed by DNA extraction with (index) or without (reference) bead-beating</w:t>
                            </w:r>
                          </w:p>
                          <w:p>
                            <w:pPr>
                              <w:rPr>
                                <w:rFonts w:hint="default"/>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9.95pt;margin-top:197.7pt;height:88.5pt;width:177.55pt;z-index:251740160;mso-width-relative:page;mso-height-relative:page;" fillcolor="#FFFF00" filled="t" stroked="t" coordsize="21600,21600" o:gfxdata="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midxjbAAAACwEAAA8A&#10;AAAAAAAAAQAgAAAAIgAAAGRycy9kb3ducmV2LnhtbFBLAQIUABQAAAAIAIdO4kCt+TfHTQIAALsE&#10;AAAOAAAAAAAAAAEAIAAAACoBAABkcnMvZTJvRG9jLnhtbFBLBQYAAAAABgAGAFkBAADpBQAAAAA=&#10;">
                <v:fill on="t" focussize="0,0"/>
                <v:stroke weight="0.5pt" color="#000000 [3204]" joinstyle="round"/>
                <v:imagedata o:title=""/>
                <o:lock v:ext="edit" aspectratio="f"/>
                <v:textbox>
                  <w:txbxContent>
                    <w:p>
                      <w:pPr>
                        <w:rPr>
                          <w:rFonts w:hint="default"/>
                          <w:lang w:val="en-US"/>
                        </w:rPr>
                      </w:pPr>
                      <w:r>
                        <w:rPr>
                          <w:rFonts w:hint="default"/>
                          <w:lang w:val="en-US"/>
                        </w:rPr>
                        <w:t>Preserved by mixing with ethanol</w:t>
                      </w:r>
                    </w:p>
                    <w:p>
                      <w:pPr>
                        <w:rPr>
                          <w:rFonts w:hint="default"/>
                          <w:lang w:val="en-US"/>
                        </w:rPr>
                      </w:pPr>
                      <w:r>
                        <w:rPr>
                          <w:rFonts w:hint="default"/>
                          <w:lang w:val="en-US"/>
                        </w:rPr>
                        <w:t>&gt;sub-aliquoted and processed by DNA extraction with (index) or without (reference) bead-beating</w:t>
                      </w:r>
                    </w:p>
                    <w:p>
                      <w:pPr>
                        <w:rPr>
                          <w:rFonts w:hint="default"/>
                          <w:lang w:val="en-US"/>
                        </w:rPr>
                      </w:pPr>
                    </w:p>
                  </w:txbxContent>
                </v:textbox>
              </v:shape>
            </w:pict>
          </mc:Fallback>
        </mc:AlternateContent>
      </w:r>
      <w:r>
        <w:rPr>
          <w:sz w:val="20"/>
        </w:rPr>
        <mc:AlternateContent>
          <mc:Choice Requires="wps">
            <w:drawing>
              <wp:anchor distT="0" distB="0" distL="114300" distR="114300" simplePos="0" relativeHeight="251757568" behindDoc="0" locked="0" layoutInCell="1" allowOverlap="1">
                <wp:simplePos x="0" y="0"/>
                <wp:positionH relativeFrom="column">
                  <wp:posOffset>659130</wp:posOffset>
                </wp:positionH>
                <wp:positionV relativeFrom="paragraph">
                  <wp:posOffset>2520315</wp:posOffset>
                </wp:positionV>
                <wp:extent cx="1694180" cy="1096010"/>
                <wp:effectExtent l="5080" t="5080" r="15240" b="22860"/>
                <wp:wrapNone/>
                <wp:docPr id="227" name="Text Box 227"/>
                <wp:cNvGraphicFramePr/>
                <a:graphic xmlns:a="http://schemas.openxmlformats.org/drawingml/2006/main">
                  <a:graphicData uri="http://schemas.microsoft.com/office/word/2010/wordprocessingShape">
                    <wps:wsp>
                      <wps:cNvSpPr txBox="1"/>
                      <wps:spPr>
                        <a:xfrm>
                          <a:off x="1395730" y="3549650"/>
                          <a:ext cx="1694180" cy="1096010"/>
                        </a:xfrm>
                        <a:prstGeom prst="rect">
                          <a:avLst/>
                        </a:prstGeom>
                        <a:noFill/>
                        <a:ln w="6350">
                          <a:solidFill>
                            <a:prstClr val="black"/>
                          </a:solidFill>
                        </a:ln>
                        <a:extLst>
                          <a:ext uri="{909E8E84-426E-40DD-AFC4-6F175D3DCCD1}">
                            <a14:hiddenFill xmlns:a14="http://schemas.microsoft.com/office/drawing/2010/main">
                              <a:solidFill>
                                <a:srgbClr val="FFFF00"/>
                              </a:solidFill>
                            </a14:hiddenFill>
                          </a:ext>
                        </a:extLst>
                      </wps:spPr>
                      <wps:style>
                        <a:lnRef idx="0">
                          <a:schemeClr val="accent1"/>
                        </a:lnRef>
                        <a:fillRef idx="0">
                          <a:schemeClr val="accent1"/>
                        </a:fillRef>
                        <a:effectRef idx="0">
                          <a:schemeClr val="accent1"/>
                        </a:effectRef>
                        <a:fontRef idx="minor">
                          <a:schemeClr val="dk1"/>
                        </a:fontRef>
                      </wps:style>
                      <wps:txbx>
                        <w:txbxContent>
                          <w:p>
                            <w:pPr>
                              <w:rPr>
                                <w:rFonts w:hint="default"/>
                                <w:lang w:val="en-US"/>
                              </w:rPr>
                            </w:pPr>
                            <w:r>
                              <w:rPr>
                                <w:rFonts w:hint="default"/>
                                <w:lang w:val="en-US"/>
                              </w:rPr>
                              <w:t>Preserved by freezing</w:t>
                            </w:r>
                          </w:p>
                          <w:p>
                            <w:pPr>
                              <w:rPr>
                                <w:rFonts w:hint="default"/>
                                <w:lang w:val="en-US"/>
                              </w:rPr>
                            </w:pPr>
                            <w:r>
                              <w:rPr>
                                <w:rFonts w:hint="default"/>
                                <w:lang w:val="en-US"/>
                              </w:rPr>
                              <w:t>&gt;sub-aliquoted and processed by DNA extraction with (index) or without (reference) bead-beating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9pt;margin-top:198.45pt;height:86.3pt;width:133.4pt;z-index:251757568;mso-width-relative:page;mso-height-relative:page;" filled="f" stroked="t" coordsize="21600,21600" o:gfxdata="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&#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DA6l1H2gAAAAsBAAAPAAAAAAAAAAEAIAAAACIAAABk&#10;cnMvZG93bnJldi54bWxQSwECFAAUAAAACACHTuJAa0Osr68CAACGBQAADgAAAAAAAAABACAAAAAp&#10;AQAAZHJzL2Uyb0RvYy54bWxQSwUGAAAAAAYABgBZAQAASgYAAAAA&#10;">
                <v:fill on="f" focussize="0,0"/>
                <v:stroke weight="0.5pt" color="#000000 [3204]" joinstyle="round"/>
                <v:imagedata o:title=""/>
                <o:lock v:ext="edit" aspectratio="f"/>
                <v:textbox>
                  <w:txbxContent>
                    <w:p>
                      <w:pPr>
                        <w:rPr>
                          <w:rFonts w:hint="default"/>
                          <w:lang w:val="en-US"/>
                        </w:rPr>
                      </w:pPr>
                      <w:r>
                        <w:rPr>
                          <w:rFonts w:hint="default"/>
                          <w:lang w:val="en-US"/>
                        </w:rPr>
                        <w:t>Preserved by freezing</w:t>
                      </w:r>
                    </w:p>
                    <w:p>
                      <w:pPr>
                        <w:rPr>
                          <w:rFonts w:hint="default"/>
                          <w:lang w:val="en-US"/>
                        </w:rPr>
                      </w:pPr>
                      <w:r>
                        <w:rPr>
                          <w:rFonts w:hint="default"/>
                          <w:lang w:val="en-US"/>
                        </w:rPr>
                        <w:t>&gt;sub-aliquoted and processed by DNA extraction with (index) or without (reference) bead-beating</w:t>
                      </w:r>
                    </w:p>
                  </w:txbxContent>
                </v:textbox>
              </v:shape>
            </w:pict>
          </mc:Fallback>
        </mc:AlternateContent>
      </w:r>
      <w:r>
        <w:rPr>
          <w:sz w:val="20"/>
        </w:rPr>
        <mc:AlternateContent>
          <mc:Choice Requires="wps">
            <w:drawing>
              <wp:anchor distT="0" distB="0" distL="114300" distR="114300" simplePos="0" relativeHeight="251756544" behindDoc="0" locked="0" layoutInCell="1" allowOverlap="1">
                <wp:simplePos x="0" y="0"/>
                <wp:positionH relativeFrom="column">
                  <wp:posOffset>2278380</wp:posOffset>
                </wp:positionH>
                <wp:positionV relativeFrom="paragraph">
                  <wp:posOffset>2063115</wp:posOffset>
                </wp:positionV>
                <wp:extent cx="1571625" cy="304800"/>
                <wp:effectExtent l="0" t="0" r="9525" b="0"/>
                <wp:wrapNone/>
                <wp:docPr id="228" name="Text Box 228"/>
                <wp:cNvGraphicFramePr/>
                <a:graphic xmlns:a="http://schemas.openxmlformats.org/drawingml/2006/main">
                  <a:graphicData uri="http://schemas.microsoft.com/office/word/2010/wordprocessingShape">
                    <wps:wsp>
                      <wps:cNvSpPr txBox="1"/>
                      <wps:spPr>
                        <a:xfrm>
                          <a:off x="2976880" y="2968625"/>
                          <a:ext cx="1571625" cy="304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rPr>
                            </w:pPr>
                            <w:r>
                              <w:rPr>
                                <w:rFonts w:hint="default"/>
                                <w:lang w:val="en-US"/>
                              </w:rPr>
                              <w:t>Aliquoted into two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9.4pt;margin-top:162.45pt;height:24pt;width:123.75pt;z-index:251756544;mso-width-relative:page;mso-height-relative:page;" fillcolor="#FFFFFF [3201]" filled="t" stroked="f" coordsize="21600,21600" o:gfxdata="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xuwgL1wAAAAsBAAAPAAAAAAAA&#10;AAEAIAAAACIAAABkcnMvZG93bnJldi54bWxQSwECFAAUAAAACACHTuJAbaSMxkwCAACeBAAADgAA&#10;AAAAAAABACAAAAAmAQAAZHJzL2Uyb0RvYy54bWxQSwUGAAAAAAYABgBZAQAA5AUAAAAA&#10;">
                <v:fill on="t" focussize="0,0"/>
                <v:stroke on="f" weight="0.5pt"/>
                <v:imagedata o:title=""/>
                <o:lock v:ext="edit" aspectratio="f"/>
                <v:textbox>
                  <w:txbxContent>
                    <w:p>
                      <w:pPr>
                        <w:jc w:val="center"/>
                        <w:rPr>
                          <w:rFonts w:hint="default"/>
                          <w:lang w:val="en-US"/>
                        </w:rPr>
                      </w:pPr>
                      <w:r>
                        <w:rPr>
                          <w:rFonts w:hint="default"/>
                          <w:lang w:val="en-US"/>
                        </w:rPr>
                        <w:t>Aliquoted into two</w:t>
                      </w:r>
                    </w:p>
                  </w:txbxContent>
                </v:textbox>
              </v:shape>
            </w:pict>
          </mc:Fallback>
        </mc:AlternateContent>
      </w:r>
      <w:r>
        <w:rPr>
          <w:sz w:val="20"/>
        </w:rPr>
        <mc:AlternateContent>
          <mc:Choice Requires="wps">
            <w:drawing>
              <wp:anchor distT="0" distB="0" distL="114300" distR="114300" simplePos="0" relativeHeight="251739136" behindDoc="0" locked="0" layoutInCell="1" allowOverlap="1">
                <wp:simplePos x="0" y="0"/>
                <wp:positionH relativeFrom="column">
                  <wp:posOffset>4879340</wp:posOffset>
                </wp:positionH>
                <wp:positionV relativeFrom="paragraph">
                  <wp:posOffset>2021205</wp:posOffset>
                </wp:positionV>
                <wp:extent cx="9525" cy="504825"/>
                <wp:effectExtent l="41275" t="0" r="63500" b="9525"/>
                <wp:wrapNone/>
                <wp:docPr id="229" name="Straight Arrow Connector 229"/>
                <wp:cNvGraphicFramePr/>
                <a:graphic xmlns:a="http://schemas.openxmlformats.org/drawingml/2006/main">
                  <a:graphicData uri="http://schemas.microsoft.com/office/word/2010/wordprocessingShape">
                    <wps:wsp>
                      <wps:cNvCnPr/>
                      <wps:spPr>
                        <a:xfrm>
                          <a:off x="0" y="0"/>
                          <a:ext cx="9525"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84.2pt;margin-top:159.15pt;height:39.75pt;width:0.75pt;z-index:251739136;mso-width-relative:page;mso-height-relative:page;" filled="f" stroked="t" coordsize="21600,21600" o:gfxdata="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2C7Cn2wAAAAsBAAAPAAAAAAAAAAEAIAAAACIAAABkcnMvZG93bnJl&#10;di54bWxQSwECFAAUAAAACACHTuJAzaNEHPoBAAAJBAAADgAAAAAAAAABACAAAAAqAQAAZHJzL2Uy&#10;b0RvYy54bWxQSwUGAAAAAAYABgBZAQAAlgU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755520" behindDoc="0" locked="0" layoutInCell="1" allowOverlap="1">
                <wp:simplePos x="0" y="0"/>
                <wp:positionH relativeFrom="column">
                  <wp:posOffset>1355090</wp:posOffset>
                </wp:positionH>
                <wp:positionV relativeFrom="paragraph">
                  <wp:posOffset>2011680</wp:posOffset>
                </wp:positionV>
                <wp:extent cx="9525" cy="504825"/>
                <wp:effectExtent l="41275" t="0" r="63500" b="9525"/>
                <wp:wrapNone/>
                <wp:docPr id="230" name="Straight Arrow Connector 230"/>
                <wp:cNvGraphicFramePr/>
                <a:graphic xmlns:a="http://schemas.openxmlformats.org/drawingml/2006/main">
                  <a:graphicData uri="http://schemas.microsoft.com/office/word/2010/wordprocessingShape">
                    <wps:wsp>
                      <wps:cNvCnPr/>
                      <wps:spPr>
                        <a:xfrm>
                          <a:off x="2053590" y="2917190"/>
                          <a:ext cx="9525"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6.7pt;margin-top:158.4pt;height:39.75pt;width:0.75pt;z-index:251755520;mso-width-relative:page;mso-height-relative:page;" filled="f" stroked="t" coordsize="21600,21600" o:gfxdata="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Qqm8dsAAAALAQAADwAAAAAAAAABACAAAAAiAAAA&#10;ZHJzL2Rvd25yZXYueG1sUEsBAhQAFAAAAAgAh07iQOLRRDcEAgAAFQQAAA4AAAAAAAAAAQAgAAAA&#10;KgEAAGRycy9lMm9Eb2MueG1sUEsFBgAAAAAGAAYAWQEAAKAFAAAAAA==&#10;">
                <v:fill on="f" focussize="0,0"/>
                <v:stroke color="#4A7EBB [3204]" joinstyle="round" endarrow="open"/>
                <v:imagedata o:title=""/>
                <o:lock v:ext="edit" aspectratio="f"/>
              </v:shape>
            </w:pict>
          </mc:Fallback>
        </mc:AlternateContent>
      </w:r>
      <w:r>
        <w:rPr>
          <w:sz w:val="20"/>
        </w:rPr>
        <mc:AlternateContent>
          <mc:Choice Requires="wps">
            <w:drawing>
              <wp:anchor distT="0" distB="0" distL="114300" distR="114300" simplePos="0" relativeHeight="251754496" behindDoc="0" locked="0" layoutInCell="1" allowOverlap="1">
                <wp:simplePos x="0" y="0"/>
                <wp:positionH relativeFrom="column">
                  <wp:posOffset>1364615</wp:posOffset>
                </wp:positionH>
                <wp:positionV relativeFrom="paragraph">
                  <wp:posOffset>2021205</wp:posOffset>
                </wp:positionV>
                <wp:extent cx="3524250" cy="9525"/>
                <wp:effectExtent l="0" t="0" r="0" b="0"/>
                <wp:wrapNone/>
                <wp:docPr id="231" name="Straight Connector 231"/>
                <wp:cNvGraphicFramePr/>
                <a:graphic xmlns:a="http://schemas.openxmlformats.org/drawingml/2006/main">
                  <a:graphicData uri="http://schemas.microsoft.com/office/word/2010/wordprocessingShape">
                    <wps:wsp>
                      <wps:cNvCnPr/>
                      <wps:spPr>
                        <a:xfrm>
                          <a:off x="2396490" y="2955290"/>
                          <a:ext cx="3524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7.45pt;margin-top:159.15pt;height:0.75pt;width:277.5pt;z-index:251754496;mso-width-relative:page;mso-height-relative:page;" filled="f" stroked="t" coordsize="21600,21600" o:gfxdata="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9CTDS2wAAAAsBAAAPAAAAAAAAAAEAIAAAACIAAABkcnMvZG93bnJldi54bWxQSwEC&#10;FAAUAAAACACHTuJAsjiDS/EBAADpAwAADgAAAAAAAAABACAAAAAqAQAAZHJzL2Uyb0RvYy54bWxQ&#10;SwUGAAAAAAYABgBZAQAAjQUAAAAA&#10;">
                <v:fill on="f" focussize="0,0"/>
                <v:stroke color="#4A7EBB [3204]" joinstyle="round"/>
                <v:imagedata o:title=""/>
                <o:lock v:ext="edit" aspectratio="f"/>
              </v:line>
            </w:pict>
          </mc:Fallback>
        </mc:AlternateContent>
      </w:r>
      <w:r>
        <w:rPr>
          <w:sz w:val="20"/>
        </w:rPr>
        <mc:AlternateContent>
          <mc:Choice Requires="wps">
            <w:drawing>
              <wp:anchor distT="0" distB="0" distL="114300" distR="114300" simplePos="0" relativeHeight="251753472" behindDoc="0" locked="0" layoutInCell="1" allowOverlap="1">
                <wp:simplePos x="0" y="0"/>
                <wp:positionH relativeFrom="column">
                  <wp:posOffset>3074670</wp:posOffset>
                </wp:positionH>
                <wp:positionV relativeFrom="paragraph">
                  <wp:posOffset>1717040</wp:posOffset>
                </wp:positionV>
                <wp:extent cx="4445" cy="294640"/>
                <wp:effectExtent l="4445" t="0" r="10160" b="10160"/>
                <wp:wrapNone/>
                <wp:docPr id="232" name="Straight Connector 232"/>
                <wp:cNvGraphicFramePr/>
                <a:graphic xmlns:a="http://schemas.openxmlformats.org/drawingml/2006/main">
                  <a:graphicData uri="http://schemas.microsoft.com/office/word/2010/wordprocessingShape">
                    <wps:wsp>
                      <wps:cNvCnPr>
                        <a:stCxn id="233" idx="2"/>
                      </wps:cNvCnPr>
                      <wps:spPr>
                        <a:xfrm>
                          <a:off x="3773170" y="2622550"/>
                          <a:ext cx="4445" cy="294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2.1pt;margin-top:135.2pt;height:23.2pt;width:0.35pt;z-index:251753472;mso-width-relative:page;mso-height-relative:page;" filled="f" stroked="t" coordsize="21600,21600" o:gfxdata="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pK35DbAAAACwEAAA8AAAAAAAAAAQAgAAAAIgAA&#10;AGRycy9kb3ducmV2LnhtbFBLAQIUABQAAAAIAIdO4kCr/TqEBQIAABAEAAAOAAAAAAAAAAEAIAAA&#10;ACoBAABkcnMvZTJvRG9jLnhtbFBLBQYAAAAABgAGAFkBAAChBQAAAAA=&#10;">
                <v:fill on="f" focussize="0,0"/>
                <v:stroke color="#4A7EBB [3204]" joinstyle="round"/>
                <v:imagedata o:title=""/>
                <o:lock v:ext="edit" aspectratio="f"/>
              </v:line>
            </w:pict>
          </mc:Fallback>
        </mc:AlternateContent>
      </w:r>
      <w:r>
        <w:rPr>
          <w:sz w:val="20"/>
        </w:rPr>
        <mc:AlternateContent>
          <mc:Choice Requires="wps">
            <w:drawing>
              <wp:anchor distT="0" distB="0" distL="114300" distR="114300" simplePos="0" relativeHeight="251752448" behindDoc="0" locked="0" layoutInCell="1" allowOverlap="1">
                <wp:simplePos x="0" y="0"/>
                <wp:positionH relativeFrom="column">
                  <wp:posOffset>2108200</wp:posOffset>
                </wp:positionH>
                <wp:positionV relativeFrom="paragraph">
                  <wp:posOffset>1259205</wp:posOffset>
                </wp:positionV>
                <wp:extent cx="1932940" cy="457835"/>
                <wp:effectExtent l="4445" t="4445" r="5715" b="13970"/>
                <wp:wrapNone/>
                <wp:docPr id="233" name="Text Box 233"/>
                <wp:cNvGraphicFramePr/>
                <a:graphic xmlns:a="http://schemas.openxmlformats.org/drawingml/2006/main">
                  <a:graphicData uri="http://schemas.microsoft.com/office/word/2010/wordprocessingShape">
                    <wps:wsp>
                      <wps:cNvSpPr txBox="1"/>
                      <wps:spPr>
                        <a:xfrm>
                          <a:off x="2996565" y="2164715"/>
                          <a:ext cx="1932940" cy="4578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rPr>
                            </w:pPr>
                            <w:r>
                              <w:rPr>
                                <w:rFonts w:hint="default"/>
                                <w:lang w:val="en-US"/>
                              </w:rPr>
                              <w:t>All samples tested by Kato-Katz microscopy technique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6pt;margin-top:99.15pt;height:36.05pt;width:152.2pt;z-index:251752448;mso-width-relative:page;mso-height-relative:page;" fillcolor="#FFFFFF [3201]" filled="t" stroked="t" coordsize="21600,21600" o:gfxdata="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JPZT+DXAAAACwEA&#10;AA8AAAAAAAAAAQAgAAAAIgAAAGRycy9kb3ducmV2LnhtbFBLAQIUABQAAAAIAIdO4kB8clW9VAIA&#10;AMYEAAAOAAAAAAAAAAEAIAAAACYBAABkcnMvZTJvRG9jLnhtbFBLBQYAAAAABgAGAFkBAADsBQAA&#10;AAA=&#10;">
                <v:fill on="t" focussize="0,0"/>
                <v:stroke weight="0.5pt" color="#000000 [3204]" joinstyle="round"/>
                <v:imagedata o:title=""/>
                <o:lock v:ext="edit" aspectratio="f"/>
                <v:textbox>
                  <w:txbxContent>
                    <w:p>
                      <w:pPr>
                        <w:jc w:val="center"/>
                        <w:rPr>
                          <w:rFonts w:hint="default"/>
                          <w:lang w:val="en-US"/>
                        </w:rPr>
                      </w:pPr>
                      <w:r>
                        <w:rPr>
                          <w:rFonts w:hint="default"/>
                          <w:lang w:val="en-US"/>
                        </w:rPr>
                        <w:t>All samples tested by Kato-Katz microscopy technique</w:t>
                      </w:r>
                    </w:p>
                  </w:txbxContent>
                </v:textbox>
              </v:shape>
            </w:pict>
          </mc:Fallback>
        </mc:AlternateContent>
      </w:r>
      <w:r>
        <w:rPr>
          <w:sz w:val="20"/>
        </w:rPr>
        <mc:AlternateContent>
          <mc:Choice Requires="wps">
            <w:drawing>
              <wp:anchor distT="0" distB="0" distL="114300" distR="114300" simplePos="0" relativeHeight="251751424" behindDoc="0" locked="0" layoutInCell="1" allowOverlap="1">
                <wp:simplePos x="0" y="0"/>
                <wp:positionH relativeFrom="column">
                  <wp:posOffset>3079115</wp:posOffset>
                </wp:positionH>
                <wp:positionV relativeFrom="paragraph">
                  <wp:posOffset>935355</wp:posOffset>
                </wp:positionV>
                <wp:extent cx="0" cy="304800"/>
                <wp:effectExtent l="4445" t="0" r="14605" b="0"/>
                <wp:wrapNone/>
                <wp:docPr id="234" name="Straight Connector 234"/>
                <wp:cNvGraphicFramePr/>
                <a:graphic xmlns:a="http://schemas.openxmlformats.org/drawingml/2006/main">
                  <a:graphicData uri="http://schemas.microsoft.com/office/word/2010/wordprocessingShape">
                    <wps:wsp>
                      <wps:cNvCnPr>
                        <a:stCxn id="235" idx="2"/>
                      </wps:cNvCnPr>
                      <wps:spPr>
                        <a:xfrm>
                          <a:off x="3777615" y="1840865"/>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2.45pt;margin-top:73.65pt;height:24pt;width:0pt;z-index:251751424;mso-width-relative:page;mso-height-relative:page;" filled="f" stroked="t" coordsize="21600,21600" o:gfxdata="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1GJqN2gAAAAsBAAAPAAAAAAAAAAEAIAAAACIAAABk&#10;cnMvZG93bnJldi54bWxQSwECFAAUAAAACACHTuJAHdWRmQQCAAANBAAADgAAAAAAAAABACAAAAAp&#10;AQAAZHJzL2Uyb0RvYy54bWxQSwUGAAAAAAYABgBZAQAAnwUAAAAA&#10;">
                <v:fill on="f" focussize="0,0"/>
                <v:stroke color="#4A7EBB [3204]" joinstyle="round"/>
                <v:imagedata o:title=""/>
                <o:lock v:ext="edit" aspectratio="f"/>
              </v:line>
            </w:pict>
          </mc:Fallback>
        </mc:AlternateContent>
      </w:r>
      <w:r>
        <w:rPr>
          <w:sz w:val="20"/>
        </w:rPr>
        <mc:AlternateContent>
          <mc:Choice Requires="wps">
            <w:drawing>
              <wp:anchor distT="0" distB="0" distL="114300" distR="114300" simplePos="0" relativeHeight="251750400" behindDoc="0" locked="0" layoutInCell="1" allowOverlap="1">
                <wp:simplePos x="0" y="0"/>
                <wp:positionH relativeFrom="column">
                  <wp:posOffset>1821815</wp:posOffset>
                </wp:positionH>
                <wp:positionV relativeFrom="paragraph">
                  <wp:posOffset>78105</wp:posOffset>
                </wp:positionV>
                <wp:extent cx="2513965" cy="857250"/>
                <wp:effectExtent l="4445" t="4445" r="15240" b="14605"/>
                <wp:wrapNone/>
                <wp:docPr id="235" name="Text Box 235"/>
                <wp:cNvGraphicFramePr/>
                <a:graphic xmlns:a="http://schemas.openxmlformats.org/drawingml/2006/main">
                  <a:graphicData uri="http://schemas.microsoft.com/office/word/2010/wordprocessingShape">
                    <wps:wsp>
                      <wps:cNvSpPr txBox="1"/>
                      <wps:spPr>
                        <a:xfrm>
                          <a:off x="2701290" y="983615"/>
                          <a:ext cx="2513965" cy="8572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center"/>
                              <w:rPr>
                                <w:rFonts w:hint="default"/>
                                <w:lang w:val="en-US"/>
                              </w:rPr>
                            </w:pPr>
                            <w:r>
                              <w:rPr>
                                <w:rFonts w:hint="default"/>
                                <w:lang w:val="en-US"/>
                              </w:rPr>
                              <w:t xml:space="preserve">N=60 stool samples consecutively collected from 38 mothers and their 22 children from </w:t>
                            </w:r>
                            <w:r>
                              <w:rPr>
                                <w:rFonts w:hint="default"/>
                                <w:lang w:val="en-US" w:eastAsia="zh-CN"/>
                              </w:rPr>
                              <w:t>living in Nangapanda sub-district, Ende, Flores Island, Indonesia.</w:t>
                            </w:r>
                          </w:p>
                          <w:p>
                            <w:pPr>
                              <w:jc w:val="center"/>
                              <w:rPr>
                                <w:rFonts w:hint="default"/>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45pt;margin-top:6.15pt;height:67.5pt;width:197.95pt;z-index:251750400;mso-width-relative:page;mso-height-relative:page;" fillcolor="#FFFFFF [3201]" filled="t" stroked="t" coordsize="21600,21600" o:gfxdata="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Z/m1j9YAAAAKAQAA&#10;DwAAAAAAAAABACAAAAAiAAAAZHJzL2Rvd25yZXYueG1sUEsBAhQAFAAAAAgAh07iQE92WfVUAgAA&#10;xQQAAA4AAAAAAAAAAQAgAAAAJQEAAGRycy9lMm9Eb2MueG1sUEsFBgAAAAAGAAYAWQEAAOsFAAAA&#10;AA==&#10;">
                <v:fill on="t" focussize="0,0"/>
                <v:stroke weight="0.5pt" color="#000000 [3204]" joinstyle="round"/>
                <v:imagedata o:title=""/>
                <o:lock v:ext="edit" aspectratio="f"/>
                <v:textbox>
                  <w:txbxContent>
                    <w:p>
                      <w:pPr>
                        <w:keepNext w:val="0"/>
                        <w:keepLines w:val="0"/>
                        <w:widowControl/>
                        <w:suppressLineNumbers w:val="0"/>
                        <w:jc w:val="center"/>
                        <w:rPr>
                          <w:rFonts w:hint="default"/>
                          <w:lang w:val="en-US"/>
                        </w:rPr>
                      </w:pPr>
                      <w:r>
                        <w:rPr>
                          <w:rFonts w:hint="default"/>
                          <w:lang w:val="en-US"/>
                        </w:rPr>
                        <w:t xml:space="preserve">N=60 stool samples consecutively collected from 38 mothers and their 22 children from </w:t>
                      </w:r>
                      <w:r>
                        <w:rPr>
                          <w:rFonts w:hint="default"/>
                          <w:lang w:val="en-US" w:eastAsia="zh-CN"/>
                        </w:rPr>
                        <w:t>living in Nangapanda sub-district, Ende, Flores Island, Indonesia.</w:t>
                      </w:r>
                    </w:p>
                    <w:p>
                      <w:pPr>
                        <w:jc w:val="center"/>
                        <w:rPr>
                          <w:rFonts w:hint="default"/>
                          <w:lang w:val="en-US"/>
                        </w:rPr>
                      </w:pPr>
                    </w:p>
                  </w:txbxContent>
                </v:textbox>
              </v:shape>
            </w:pict>
          </mc:Fallback>
        </mc:AlternateContent>
      </w:r>
      <w:r>
        <w:rPr>
          <w:sz w:val="20"/>
        </w:rPr>
        <mc:AlternateContent>
          <mc:Choice Requires="wpg">
            <w:drawing>
              <wp:inline distT="0" distB="0" distL="114300" distR="114300">
                <wp:extent cx="5876290" cy="3920490"/>
                <wp:effectExtent l="635" t="0" r="9525" b="3810"/>
                <wp:docPr id="236" name="Group 236"/>
                <wp:cNvGraphicFramePr/>
                <a:graphic xmlns:a="http://schemas.openxmlformats.org/drawingml/2006/main">
                  <a:graphicData uri="http://schemas.microsoft.com/office/word/2010/wordprocessingGroup">
                    <wpg:wgp>
                      <wpg:cNvGrpSpPr/>
                      <wpg:grpSpPr>
                        <a:xfrm>
                          <a:off x="0" y="0"/>
                          <a:ext cx="5876290" cy="3920490"/>
                          <a:chOff x="0" y="0"/>
                          <a:chExt cx="9254" cy="6174"/>
                        </a:xfrm>
                      </wpg:grpSpPr>
                      <wps:wsp>
                        <wps:cNvPr id="237" name="FreeForm 3"/>
                        <wps:cNvSpPr/>
                        <wps:spPr>
                          <a:xfrm>
                            <a:off x="-1" y="0"/>
                            <a:ext cx="9254" cy="6174"/>
                          </a:xfrm>
                          <a:custGeom>
                            <a:avLst/>
                            <a:gdLst/>
                            <a:ahLst/>
                            <a:cxnLst/>
                            <a:pathLst>
                              <a:path w="9254" h="6174">
                                <a:moveTo>
                                  <a:pt x="9244" y="0"/>
                                </a:moveTo>
                                <a:lnTo>
                                  <a:pt x="10" y="0"/>
                                </a:lnTo>
                                <a:lnTo>
                                  <a:pt x="0" y="0"/>
                                </a:lnTo>
                                <a:lnTo>
                                  <a:pt x="0" y="6174"/>
                                </a:lnTo>
                                <a:lnTo>
                                  <a:pt x="10" y="6174"/>
                                </a:lnTo>
                                <a:lnTo>
                                  <a:pt x="9244" y="6174"/>
                                </a:lnTo>
                                <a:lnTo>
                                  <a:pt x="9244" y="6164"/>
                                </a:lnTo>
                                <a:lnTo>
                                  <a:pt x="10" y="6164"/>
                                </a:lnTo>
                                <a:lnTo>
                                  <a:pt x="10" y="10"/>
                                </a:lnTo>
                                <a:lnTo>
                                  <a:pt x="9244" y="10"/>
                                </a:lnTo>
                                <a:lnTo>
                                  <a:pt x="9244" y="0"/>
                                </a:lnTo>
                                <a:close/>
                                <a:moveTo>
                                  <a:pt x="9254" y="0"/>
                                </a:moveTo>
                                <a:lnTo>
                                  <a:pt x="9244" y="0"/>
                                </a:lnTo>
                                <a:lnTo>
                                  <a:pt x="9244" y="6174"/>
                                </a:lnTo>
                                <a:lnTo>
                                  <a:pt x="9254" y="6174"/>
                                </a:lnTo>
                                <a:lnTo>
                                  <a:pt x="9254" y="0"/>
                                </a:lnTo>
                                <a:close/>
                              </a:path>
                            </a:pathLst>
                          </a:custGeom>
                          <a:solidFill>
                            <a:srgbClr val="000000"/>
                          </a:solidFill>
                          <a:ln>
                            <a:noFill/>
                          </a:ln>
                        </wps:spPr>
                        <wps:bodyPr upright="1"/>
                      </wps:wsp>
                    </wpg:wgp>
                  </a:graphicData>
                </a:graphic>
              </wp:inline>
            </w:drawing>
          </mc:Choice>
          <mc:Fallback>
            <w:pict>
              <v:group id="_x0000_s1026" o:spid="_x0000_s1026" o:spt="203" style="height:308.7pt;width:462.7pt;" coordsize="9254,6174" o:gfxdata="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rZQytNcAAAAF&#10;AQAADwAAAAAAAAABACAAAAAiAAAAZHJzL2Rvd25yZXYueG1sUEsBAhQAFAAAAAgAh07iQOrWdeqP&#10;AgAAbwcAAA4AAAAAAAAAAQAgAAAAJgEAAGRycy9lMm9Eb2MueG1sUEsFBgAAAAAGAAYAWQEAACcG&#10;AAAAAA==&#10;">
                <o:lock v:ext="edit" aspectratio="f"/>
                <v:shape id="FreeForm 3" o:spid="_x0000_s1026" o:spt="100" style="position:absolute;left:-1;top:0;height:6174;width:9254;" fillcolor="#000000" filled="t" stroked="f" coordsize="9254,6174" o:gfxdata="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S/b/vQAA&#10;ANwAAAAPAAAAAAAAAAEAIAAAACIAAABkcnMvZG93bnJldi54bWxQSwECFAAUAAAACACHTuJAMy8F&#10;njsAAAA5AAAAEAAAAAAAAAABACAAAAAMAQAAZHJzL3NoYXBleG1sLnhtbFBLBQYAAAAABgAGAFsB&#10;AAC2AwAAAAA=&#10;" path="m9244,0l10,0,0,0,0,6174,10,6174,9244,6174,9244,6164,10,6164,10,10,9244,10,9244,0xm9254,0l9244,0,9244,6174,9254,6174,9254,0xe">
                  <v:fill on="t" focussize="0,0"/>
                  <v:stroke on="f"/>
                  <v:imagedata o:title=""/>
                  <o:lock v:ext="edit" aspectratio="f"/>
                </v:shape>
                <w10:wrap type="none"/>
                <w10:anchorlock/>
              </v:group>
            </w:pict>
          </mc:Fallback>
        </mc:AlternateContent>
      </w:r>
    </w:p>
    <w:p>
      <w:pPr>
        <w:spacing w:after="0" w:line="240" w:lineRule="auto"/>
        <w:rPr>
          <w:sz w:val="20"/>
        </w:rPr>
        <w:sectPr>
          <w:pgSz w:w="11910" w:h="16840"/>
          <w:pgMar w:top="1426" w:right="700" w:bottom="280" w:left="1100" w:header="720" w:footer="720" w:gutter="0"/>
          <w:pgNumType w:fmt="decimal"/>
          <w:cols w:space="720" w:num="1"/>
        </w:sectPr>
      </w:pPr>
    </w:p>
    <w:p>
      <w:pPr>
        <w:spacing w:before="21" w:line="341" w:lineRule="exact"/>
        <w:ind w:left="340" w:right="0" w:firstLine="0"/>
        <w:jc w:val="left"/>
        <w:rPr>
          <w:b/>
          <w:sz w:val="28"/>
        </w:rPr>
      </w:pPr>
      <w:r>
        <mc:AlternateContent>
          <mc:Choice Requires="wps">
            <w:drawing>
              <wp:anchor distT="0" distB="0" distL="114300" distR="114300" simplePos="0" relativeHeight="251745280" behindDoc="1" locked="0" layoutInCell="1" allowOverlap="1">
                <wp:simplePos x="0" y="0"/>
                <wp:positionH relativeFrom="page">
                  <wp:posOffset>844550</wp:posOffset>
                </wp:positionH>
                <wp:positionV relativeFrom="page">
                  <wp:posOffset>4577080</wp:posOffset>
                </wp:positionV>
                <wp:extent cx="2540" cy="751205"/>
                <wp:effectExtent l="0" t="0" r="16510" b="10795"/>
                <wp:wrapNone/>
                <wp:docPr id="238" name="Rectangles 238"/>
                <wp:cNvGraphicFramePr/>
                <a:graphic xmlns:a="http://schemas.openxmlformats.org/drawingml/2006/main">
                  <a:graphicData uri="http://schemas.microsoft.com/office/word/2010/wordprocessingShape">
                    <wps:wsp>
                      <wps:cNvSpPr/>
                      <wps:spPr>
                        <a:xfrm>
                          <a:off x="0" y="0"/>
                          <a:ext cx="2540" cy="75120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6.5pt;margin-top:360.4pt;height:59.15pt;width:0.2pt;mso-position-horizontal-relative:page;mso-position-vertical-relative:page;z-index:-251571200;mso-width-relative:page;mso-height-relative:page;" fillcolor="#000000" filled="t" stroked="f" coordsize="21600,21600" o:gfxdata="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Kt4ee2QAAAAsBAAAP&#10;AAAAAAAAAAEAIAAAACIAAABkcnMvZG93bnJldi54bWxQSwECFAAUAAAACACHTuJAHQI5y6UBAABk&#10;AwAADgAAAAAAAAABACAAAAAoAQAAZHJzL2Uyb0RvYy54bWxQSwUGAAAAAAYABgBZAQAAPwUAAAAA&#10;">
                <v:fill on="t" focussize="0,0"/>
                <v:stroke on="f"/>
                <v:imagedata o:title=""/>
                <o:lock v:ext="edit" aspectratio="f"/>
              </v:rect>
            </w:pict>
          </mc:Fallback>
        </mc:AlternateContent>
      </w:r>
      <w:r>
        <mc:AlternateContent>
          <mc:Choice Requires="wps">
            <w:drawing>
              <wp:anchor distT="0" distB="0" distL="114300" distR="114300" simplePos="0" relativeHeight="251746304" behindDoc="1" locked="0" layoutInCell="1" allowOverlap="1">
                <wp:simplePos x="0" y="0"/>
                <wp:positionH relativeFrom="page">
                  <wp:posOffset>6945630</wp:posOffset>
                </wp:positionH>
                <wp:positionV relativeFrom="page">
                  <wp:posOffset>4577080</wp:posOffset>
                </wp:positionV>
                <wp:extent cx="2540" cy="751205"/>
                <wp:effectExtent l="0" t="0" r="16510" b="10795"/>
                <wp:wrapNone/>
                <wp:docPr id="239" name="Rectangles 5"/>
                <wp:cNvGraphicFramePr/>
                <a:graphic xmlns:a="http://schemas.openxmlformats.org/drawingml/2006/main">
                  <a:graphicData uri="http://schemas.microsoft.com/office/word/2010/wordprocessingShape">
                    <wps:wsp>
                      <wps:cNvSpPr/>
                      <wps:spPr>
                        <a:xfrm>
                          <a:off x="0" y="0"/>
                          <a:ext cx="2540" cy="751205"/>
                        </a:xfrm>
                        <a:prstGeom prst="rect">
                          <a:avLst/>
                        </a:prstGeom>
                        <a:solidFill>
                          <a:srgbClr val="000000"/>
                        </a:solidFill>
                        <a:ln>
                          <a:noFill/>
                        </a:ln>
                      </wps:spPr>
                      <wps:bodyPr upright="1"/>
                    </wps:wsp>
                  </a:graphicData>
                </a:graphic>
              </wp:anchor>
            </w:drawing>
          </mc:Choice>
          <mc:Fallback>
            <w:pict>
              <v:rect id="Rectangles 5" o:spid="_x0000_s1026" o:spt="1" style="position:absolute;left:0pt;margin-left:546.9pt;margin-top:360.4pt;height:59.15pt;width:0.2pt;mso-position-horizontal-relative:page;mso-position-vertical-relative:page;z-index:-251570176;mso-width-relative:page;mso-height-relative:page;" fillcolor="#000000" filled="t" stroked="f" coordsize="21600,21600" o:gfxdata="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6CQ2wdsAAAAN&#10;AQAADwAAAAAAAAABACAAAAAiAAAAZHJzL2Rvd25yZXYueG1sUEsBAhQAFAAAAAgAh07iQCZ3IGmn&#10;AQAAYgMAAA4AAAAAAAAAAQAgAAAAKgEAAGRycy9lMm9Eb2MueG1sUEsFBgAAAAAGAAYAWQEAAEMF&#10;AAAAAA==&#10;">
                <v:fill on="t" focussize="0,0"/>
                <v:stroke on="f"/>
                <v:imagedata o:title=""/>
                <o:lock v:ext="edit" aspectratio="f"/>
              </v:rect>
            </w:pict>
          </mc:Fallback>
        </mc:AlternateContent>
      </w:r>
      <w:r>
        <mc:AlternateContent>
          <mc:Choice Requires="wpg">
            <w:drawing>
              <wp:anchor distT="0" distB="0" distL="114300" distR="114300" simplePos="0" relativeHeight="251747328" behindDoc="1" locked="0" layoutInCell="1" allowOverlap="1">
                <wp:simplePos x="0" y="0"/>
                <wp:positionH relativeFrom="page">
                  <wp:posOffset>777875</wp:posOffset>
                </wp:positionH>
                <wp:positionV relativeFrom="page">
                  <wp:posOffset>6186170</wp:posOffset>
                </wp:positionV>
                <wp:extent cx="6256020" cy="3676650"/>
                <wp:effectExtent l="0" t="0" r="11430" b="0"/>
                <wp:wrapNone/>
                <wp:docPr id="240" name="Group 6"/>
                <wp:cNvGraphicFramePr/>
                <a:graphic xmlns:a="http://schemas.openxmlformats.org/drawingml/2006/main">
                  <a:graphicData uri="http://schemas.microsoft.com/office/word/2010/wordprocessingGroup">
                    <wpg:wgp>
                      <wpg:cNvGrpSpPr/>
                      <wpg:grpSpPr>
                        <a:xfrm>
                          <a:off x="0" y="0"/>
                          <a:ext cx="6256020" cy="3676650"/>
                          <a:chOff x="1226" y="9743"/>
                          <a:chExt cx="9852" cy="5790"/>
                        </a:xfrm>
                      </wpg:grpSpPr>
                      <wps:wsp>
                        <wps:cNvPr id="241" name="Rectangles 7"/>
                        <wps:cNvSpPr/>
                        <wps:spPr>
                          <a:xfrm>
                            <a:off x="1327" y="11235"/>
                            <a:ext cx="10" cy="1184"/>
                          </a:xfrm>
                          <a:prstGeom prst="rect">
                            <a:avLst/>
                          </a:prstGeom>
                          <a:solidFill>
                            <a:srgbClr val="000000"/>
                          </a:solidFill>
                          <a:ln>
                            <a:noFill/>
                          </a:ln>
                        </wps:spPr>
                        <wps:bodyPr upright="1"/>
                      </wps:wsp>
                      <wps:wsp>
                        <wps:cNvPr id="242" name="Rectangles 8"/>
                        <wps:cNvSpPr/>
                        <wps:spPr>
                          <a:xfrm>
                            <a:off x="1241" y="9758"/>
                            <a:ext cx="9822" cy="5760"/>
                          </a:xfrm>
                          <a:prstGeom prst="rect">
                            <a:avLst/>
                          </a:prstGeom>
                          <a:noFill/>
                          <a:ln w="19050" cap="flat" cmpd="sng">
                            <a:solidFill>
                              <a:srgbClr val="000000"/>
                            </a:solidFill>
                            <a:prstDash val="solid"/>
                            <a:miter/>
                            <a:headEnd type="none" w="med" len="med"/>
                            <a:tailEnd type="none" w="med" len="med"/>
                          </a:ln>
                        </wps:spPr>
                        <wps:bodyPr upright="1"/>
                      </wps:wsp>
                      <wps:wsp>
                        <wps:cNvPr id="243" name="Text Box 9"/>
                        <wps:cNvSpPr txBox="1"/>
                        <wps:spPr>
                          <a:xfrm>
                            <a:off x="1226" y="9743"/>
                            <a:ext cx="9852" cy="5790"/>
                          </a:xfrm>
                          <a:prstGeom prst="rect">
                            <a:avLst/>
                          </a:prstGeom>
                          <a:noFill/>
                          <a:ln>
                            <a:noFill/>
                          </a:ln>
                        </wps:spPr>
                        <wps:txbx>
                          <w:txbxContent>
                            <w:p>
                              <w:pPr>
                                <w:spacing w:before="158"/>
                                <w:ind w:left="214" w:right="0" w:firstLine="0"/>
                                <w:jc w:val="left"/>
                                <w:rPr>
                                  <w:b/>
                                  <w:sz w:val="28"/>
                                </w:rPr>
                              </w:pPr>
                              <w:r>
                                <w:rPr>
                                  <w:b/>
                                  <w:sz w:val="28"/>
                                </w:rPr>
                                <w:t>DOMAIN 2: INDEX TEST(S)</w:t>
                              </w:r>
                            </w:p>
                            <w:p>
                              <w:pPr>
                                <w:spacing w:before="119"/>
                                <w:ind w:left="214" w:right="0" w:firstLine="0"/>
                                <w:jc w:val="left"/>
                                <w:rPr>
                                  <w:b/>
                                  <w:sz w:val="24"/>
                                </w:rPr>
                              </w:pPr>
                              <w:r>
                                <w:rPr>
                                  <w:b/>
                                  <w:sz w:val="24"/>
                                </w:rPr>
                                <w:t>If more than one index test was used, please complete for each test.</w:t>
                              </w:r>
                            </w:p>
                          </w:txbxContent>
                        </wps:txbx>
                        <wps:bodyPr lIns="0" tIns="0" rIns="0" bIns="0" upright="1"/>
                      </wps:wsp>
                    </wpg:wgp>
                  </a:graphicData>
                </a:graphic>
              </wp:anchor>
            </w:drawing>
          </mc:Choice>
          <mc:Fallback>
            <w:pict>
              <v:group id="Group 6" o:spid="_x0000_s1026" o:spt="203" style="position:absolute;left:0pt;margin-left:61.25pt;margin-top:487.1pt;height:289.5pt;width:492.6pt;mso-position-horizontal-relative:page;mso-position-vertical-relative:page;z-index:-251569152;mso-width-relative:page;mso-height-relative:page;" coordorigin="1226,9743" coordsize="9852,5790" o:gfxdata="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kBD4E9wAAAANAQAADwAAAAAAAAABACAAAAAiAAAAZHJzL2Rvd25yZXYu&#10;eG1sUEsBAhQAFAAAAAgAh07iQIxrhlbbAgAATAgAAA4AAAAAAAAAAQAgAAAAKwEAAGRycy9lMm9E&#10;b2MueG1sUEsFBgAAAAAGAAYAWQEAAHgGAAAAAA==&#10;">
                <o:lock v:ext="edit" aspectratio="f"/>
                <v:rect id="Rectangles 7" o:spid="_x0000_s1026" o:spt="1" style="position:absolute;left:1327;top:11235;height:1184;width:10;" fillcolor="#000000" filled="t" stroked="f" coordsize="21600,21600" o:gfxdata="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08CmH&#10;wAAAANwAAAAPAAAAAAAAAAEAIAAAACIAAABkcnMvZG93bnJldi54bWxQSwECFAAUAAAACACHTuJA&#10;My8FnjsAAAA5AAAAEAAAAAAAAAABACAAAAAPAQAAZHJzL3NoYXBleG1sLnhtbFBLBQYAAAAABgAG&#10;AFsBAAC5AwAAAAA=&#10;">
                  <v:fill on="t" focussize="0,0"/>
                  <v:stroke on="f"/>
                  <v:imagedata o:title=""/>
                  <o:lock v:ext="edit" aspectratio="f"/>
                </v:rect>
                <v:rect id="Rectangles 8" o:spid="_x0000_s1026" o:spt="1" style="position:absolute;left:1241;top:9758;height:5760;width:9822;" filled="f" stroked="t" coordsize="21600,21600" o:gfxdata="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HMkq/&#10;AAAA3AAAAA8AAAAAAAAAAQAgAAAAIgAAAGRycy9kb3ducmV2LnhtbFBLAQIUABQAAAAIAIdO4kAz&#10;LwWeOwAAADkAAAAQAAAAAAAAAAEAIAAAAA4BAABkcnMvc2hhcGV4bWwueG1sUEsFBgAAAAAGAAYA&#10;WwEAALgDAAAAAA==&#10;">
                  <v:fill on="f" focussize="0,0"/>
                  <v:stroke weight="1.5pt" color="#000000" joinstyle="miter"/>
                  <v:imagedata o:title=""/>
                  <o:lock v:ext="edit" aspectratio="f"/>
                </v:rect>
                <v:shape id="Text Box 9" o:spid="_x0000_s1026" o:spt="202" type="#_x0000_t202" style="position:absolute;left:1226;top:9743;height:5790;width:9852;" filled="f" stroked="f" coordsize="21600,21600" o:gfxdata="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odEK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158"/>
                          <w:ind w:left="214" w:right="0" w:firstLine="0"/>
                          <w:jc w:val="left"/>
                          <w:rPr>
                            <w:b/>
                            <w:sz w:val="28"/>
                          </w:rPr>
                        </w:pPr>
                        <w:r>
                          <w:rPr>
                            <w:b/>
                            <w:sz w:val="28"/>
                          </w:rPr>
                          <w:t>DOMAIN 2: INDEX TEST(S)</w:t>
                        </w:r>
                      </w:p>
                      <w:p>
                        <w:pPr>
                          <w:spacing w:before="119"/>
                          <w:ind w:left="214" w:right="0" w:firstLine="0"/>
                          <w:jc w:val="left"/>
                          <w:rPr>
                            <w:b/>
                            <w:sz w:val="24"/>
                          </w:rPr>
                        </w:pPr>
                        <w:r>
                          <w:rPr>
                            <w:b/>
                            <w:sz w:val="24"/>
                          </w:rPr>
                          <w:t>If more than one index test was used, please complete for each test.</w:t>
                        </w:r>
                      </w:p>
                    </w:txbxContent>
                  </v:textbox>
                </v:shape>
              </v:group>
            </w:pict>
          </mc:Fallback>
        </mc:AlternateContent>
      </w:r>
      <w:r>
        <w:rPr>
          <w:b/>
          <w:sz w:val="28"/>
        </w:rPr>
        <w:t>Phase 3: Risk of bias and applicability judgments</w:t>
      </w:r>
    </w:p>
    <w:p>
      <w:pPr>
        <w:pStyle w:val="5"/>
        <w:ind w:left="340" w:right="809"/>
      </w:pPr>
      <w:r>
        <mc:AlternateContent>
          <mc:Choice Requires="wps">
            <w:drawing>
              <wp:anchor distT="0" distB="0" distL="114300" distR="114300" simplePos="0" relativeHeight="251744256" behindDoc="1" locked="0" layoutInCell="1" allowOverlap="1">
                <wp:simplePos x="0" y="0"/>
                <wp:positionH relativeFrom="page">
                  <wp:posOffset>844550</wp:posOffset>
                </wp:positionH>
                <wp:positionV relativeFrom="paragraph">
                  <wp:posOffset>1475105</wp:posOffset>
                </wp:positionV>
                <wp:extent cx="2540" cy="746760"/>
                <wp:effectExtent l="0" t="0" r="16510" b="15240"/>
                <wp:wrapNone/>
                <wp:docPr id="244" name="Rectangles 10"/>
                <wp:cNvGraphicFramePr/>
                <a:graphic xmlns:a="http://schemas.openxmlformats.org/drawingml/2006/main">
                  <a:graphicData uri="http://schemas.microsoft.com/office/word/2010/wordprocessingShape">
                    <wps:wsp>
                      <wps:cNvSpPr/>
                      <wps:spPr>
                        <a:xfrm>
                          <a:off x="0" y="0"/>
                          <a:ext cx="2540" cy="746760"/>
                        </a:xfrm>
                        <a:prstGeom prst="rect">
                          <a:avLst/>
                        </a:prstGeom>
                        <a:solidFill>
                          <a:srgbClr val="000000"/>
                        </a:solidFill>
                        <a:ln>
                          <a:noFill/>
                        </a:ln>
                      </wps:spPr>
                      <wps:bodyPr upright="1"/>
                    </wps:wsp>
                  </a:graphicData>
                </a:graphic>
              </wp:anchor>
            </w:drawing>
          </mc:Choice>
          <mc:Fallback>
            <w:pict>
              <v:rect id="Rectangles 10" o:spid="_x0000_s1026" o:spt="1" style="position:absolute;left:0pt;margin-left:66.5pt;margin-top:116.15pt;height:58.8pt;width:0.2pt;mso-position-horizontal-relative:page;z-index:-251572224;mso-width-relative:page;mso-height-relative:page;" fillcolor="#000000" filled="t" stroked="f" coordsize="21600,21600" o:gfxdata="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0SEQnZAAAACwEA&#10;AA8AAAAAAAAAAQAgAAAAIgAAAGRycy9kb3ducmV2LnhtbFBLAQIUABQAAAAIAIdO4kCeJZDZpwEA&#10;AGMDAAAOAAAAAAAAAAEAIAAAACgBAABkcnMvZTJvRG9jLnhtbFBLBQYAAAAABgAGAFkBAABBBQAA&#10;AAA=&#10;">
                <v:fill on="t" focussize="0,0"/>
                <v:stroke on="f"/>
                <v:imagedata o:title=""/>
                <o:lock v:ext="edit" aspectratio="f"/>
              </v:rect>
            </w:pict>
          </mc:Fallback>
        </mc:AlternateContent>
      </w:r>
      <w:r>
        <mc:AlternateContent>
          <mc:Choice Requires="wps">
            <w:drawing>
              <wp:anchor distT="0" distB="0" distL="114300" distR="114300" simplePos="0" relativeHeight="251745280" behindDoc="1" locked="0" layoutInCell="1" allowOverlap="1">
                <wp:simplePos x="0" y="0"/>
                <wp:positionH relativeFrom="page">
                  <wp:posOffset>6945630</wp:posOffset>
                </wp:positionH>
                <wp:positionV relativeFrom="paragraph">
                  <wp:posOffset>1475105</wp:posOffset>
                </wp:positionV>
                <wp:extent cx="2540" cy="746760"/>
                <wp:effectExtent l="0" t="0" r="16510" b="15240"/>
                <wp:wrapNone/>
                <wp:docPr id="245" name="Rectangles 11"/>
                <wp:cNvGraphicFramePr/>
                <a:graphic xmlns:a="http://schemas.openxmlformats.org/drawingml/2006/main">
                  <a:graphicData uri="http://schemas.microsoft.com/office/word/2010/wordprocessingShape">
                    <wps:wsp>
                      <wps:cNvSpPr/>
                      <wps:spPr>
                        <a:xfrm>
                          <a:off x="0" y="0"/>
                          <a:ext cx="2540" cy="746760"/>
                        </a:xfrm>
                        <a:prstGeom prst="rect">
                          <a:avLst/>
                        </a:prstGeom>
                        <a:solidFill>
                          <a:srgbClr val="000000"/>
                        </a:solidFill>
                        <a:ln>
                          <a:noFill/>
                        </a:ln>
                      </wps:spPr>
                      <wps:bodyPr upright="1"/>
                    </wps:wsp>
                  </a:graphicData>
                </a:graphic>
              </wp:anchor>
            </w:drawing>
          </mc:Choice>
          <mc:Fallback>
            <w:pict>
              <v:rect id="Rectangles 11" o:spid="_x0000_s1026" o:spt="1" style="position:absolute;left:0pt;margin-left:546.9pt;margin-top:116.15pt;height:58.8pt;width:0.2pt;mso-position-horizontal-relative:page;z-index:-251571200;mso-width-relative:page;mso-height-relative:page;" fillcolor="#000000" filled="t" stroked="f" coordsize="21600,21600" o:gfxdata="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2lT8X2gAAAA0B&#10;AAAPAAAAAAAAAAEAIAAAACIAAABkcnMvZG93bnJldi54bWxQSwECFAAUAAAACACHTuJAmobxJ6cB&#10;AABjAwAADgAAAAAAAAABACAAAAApAQAAZHJzL2Uyb0RvYy54bWxQSwUGAAAAAAYABgBZAQAAQgUA&#10;AAAA&#10;">
                <v:fill on="t" focussize="0,0"/>
                <v:stroke on="f"/>
                <v:imagedata o:title=""/>
                <o:lock v:ext="edit" aspectratio="f"/>
              </v:rect>
            </w:pict>
          </mc:Fallback>
        </mc:AlternateContent>
      </w:r>
      <w:r>
        <w:rPr>
          <w:i/>
        </w:rPr>
        <w:t xml:space="preserve">QUADAS-2 is structured so that 4 key domains are each rated in terms of the risk of bias and </w:t>
      </w:r>
      <w:r>
        <w:t>the concern regarding applicability to the research question (as defined above). Each key domain has a set of signalling questions to help reach the judgments regarding bias and applicability.</w:t>
      </w:r>
    </w:p>
    <w:p>
      <w:pPr>
        <w:spacing w:before="4" w:after="1" w:line="240" w:lineRule="auto"/>
        <w:rPr>
          <w:i/>
          <w:sz w:val="24"/>
        </w:rPr>
      </w:pPr>
    </w:p>
    <w:tbl>
      <w:tblPr>
        <w:tblStyle w:val="4"/>
        <w:tblW w:w="0" w:type="auto"/>
        <w:tblInd w:w="1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65"/>
        <w:gridCol w:w="1367"/>
        <w:gridCol w:w="2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9" w:hRule="atLeast"/>
        </w:trPr>
        <w:tc>
          <w:tcPr>
            <w:tcW w:w="5965" w:type="dxa"/>
            <w:tcBorders>
              <w:top w:val="single" w:color="000000" w:sz="12" w:space="0"/>
              <w:left w:val="single" w:color="000000" w:sz="12" w:space="0"/>
              <w:bottom w:val="single" w:color="000000" w:sz="2" w:space="0"/>
            </w:tcBorders>
          </w:tcPr>
          <w:p>
            <w:pPr>
              <w:pStyle w:val="13"/>
              <w:spacing w:before="15"/>
              <w:ind w:left="194"/>
              <w:rPr>
                <w:b/>
                <w:sz w:val="28"/>
              </w:rPr>
            </w:pPr>
            <w:r>
              <w:rPr>
                <w:b/>
                <w:sz w:val="28"/>
              </w:rPr>
              <w:t>DOMAIN 1: PATIENT SELECTION</w:t>
            </w:r>
          </w:p>
          <w:p>
            <w:pPr>
              <w:pStyle w:val="13"/>
              <w:spacing w:before="2"/>
              <w:ind w:left="194"/>
              <w:rPr>
                <w:b/>
                <w:sz w:val="28"/>
              </w:rPr>
            </w:pPr>
            <w:r>
              <w:rPr>
                <w:b/>
                <w:sz w:val="28"/>
              </w:rPr>
              <w:t>A. Risk of Bias</w:t>
            </w:r>
          </w:p>
        </w:tc>
        <w:tc>
          <w:tcPr>
            <w:tcW w:w="1367" w:type="dxa"/>
            <w:tcBorders>
              <w:top w:val="single" w:color="000000" w:sz="12" w:space="0"/>
              <w:bottom w:val="single" w:color="000000" w:sz="2" w:space="0"/>
            </w:tcBorders>
          </w:tcPr>
          <w:p>
            <w:pPr>
              <w:pStyle w:val="13"/>
              <w:rPr>
                <w:rFonts w:ascii="Times New Roman"/>
                <w:sz w:val="24"/>
              </w:rPr>
            </w:pPr>
          </w:p>
        </w:tc>
        <w:tc>
          <w:tcPr>
            <w:tcW w:w="2490" w:type="dxa"/>
            <w:tcBorders>
              <w:top w:val="single" w:color="000000" w:sz="12" w:space="0"/>
              <w:bottom w:val="single" w:color="000000" w:sz="2"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71" w:hRule="atLeast"/>
        </w:trPr>
        <w:tc>
          <w:tcPr>
            <w:tcW w:w="9822" w:type="dxa"/>
            <w:gridSpan w:val="3"/>
            <w:tcBorders>
              <w:top w:val="single" w:color="000000" w:sz="2" w:space="0"/>
              <w:left w:val="single" w:color="000000" w:sz="12" w:space="0"/>
              <w:bottom w:val="single" w:color="000000" w:sz="2" w:space="0"/>
              <w:right w:val="single" w:color="000000" w:sz="12" w:space="0"/>
            </w:tcBorders>
          </w:tcPr>
          <w:p>
            <w:pPr>
              <w:pStyle w:val="13"/>
              <w:rPr>
                <w:rFonts w:hint="default" w:ascii="Times New Roman"/>
                <w:sz w:val="24"/>
                <w:lang w:val="en-US"/>
              </w:rPr>
            </w:pPr>
            <w:r>
              <w:rPr>
                <w:sz w:val="24"/>
              </w:rPr>
              <w:t>Describe methods of patient selection:</w:t>
            </w:r>
            <w:r>
              <w:rPr>
                <w:rFonts w:hint="default"/>
                <w:sz w:val="24"/>
                <w:lang w:val="en-US"/>
              </w:rPr>
              <w:t xml:space="preserve"> Consecutive patients were selected. First 60 samples were used in the project.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6" w:hRule="atLeast"/>
        </w:trPr>
        <w:tc>
          <w:tcPr>
            <w:tcW w:w="7332" w:type="dxa"/>
            <w:gridSpan w:val="2"/>
            <w:tcBorders>
              <w:top w:val="single" w:color="000000" w:sz="2" w:space="0"/>
              <w:left w:val="single" w:color="000000" w:sz="12" w:space="0"/>
            </w:tcBorders>
          </w:tcPr>
          <w:p>
            <w:pPr>
              <w:pStyle w:val="13"/>
              <w:numPr>
                <w:ilvl w:val="0"/>
                <w:numId w:val="4"/>
              </w:numPr>
              <w:tabs>
                <w:tab w:val="left" w:pos="903"/>
              </w:tabs>
              <w:spacing w:before="0" w:after="0" w:line="276" w:lineRule="exact"/>
              <w:ind w:left="902" w:right="0" w:hanging="282"/>
              <w:jc w:val="left"/>
              <w:rPr>
                <w:sz w:val="24"/>
              </w:rPr>
            </w:pPr>
            <w:r>
              <w:rPr>
                <w:sz w:val="24"/>
              </w:rPr>
              <w:t>Was a consecutive or random sample of patients</w:t>
            </w:r>
            <w:r>
              <w:rPr>
                <w:spacing w:val="-13"/>
                <w:sz w:val="24"/>
              </w:rPr>
              <w:t xml:space="preserve"> </w:t>
            </w:r>
            <w:r>
              <w:rPr>
                <w:sz w:val="24"/>
              </w:rPr>
              <w:t>enrolled?</w:t>
            </w:r>
          </w:p>
        </w:tc>
        <w:tc>
          <w:tcPr>
            <w:tcW w:w="2490" w:type="dxa"/>
            <w:tcBorders>
              <w:top w:val="single" w:color="000000" w:sz="2" w:space="0"/>
              <w:right w:val="single" w:color="000000" w:sz="12" w:space="0"/>
            </w:tcBorders>
          </w:tcPr>
          <w:p>
            <w:pPr>
              <w:pStyle w:val="13"/>
              <w:spacing w:line="276" w:lineRule="exact"/>
              <w:ind w:right="20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5965" w:type="dxa"/>
            <w:tcBorders>
              <w:left w:val="single" w:color="000000" w:sz="12" w:space="0"/>
            </w:tcBorders>
          </w:tcPr>
          <w:p>
            <w:pPr>
              <w:pStyle w:val="13"/>
              <w:numPr>
                <w:ilvl w:val="0"/>
                <w:numId w:val="5"/>
              </w:numPr>
              <w:tabs>
                <w:tab w:val="left" w:pos="903"/>
              </w:tabs>
              <w:spacing w:before="0" w:after="0" w:line="274" w:lineRule="exact"/>
              <w:ind w:left="902" w:right="0" w:hanging="282"/>
              <w:jc w:val="left"/>
              <w:rPr>
                <w:sz w:val="24"/>
              </w:rPr>
            </w:pPr>
            <w:r>
              <w:rPr>
                <w:sz w:val="24"/>
              </w:rPr>
              <w:t>Was a case-control design</w:t>
            </w:r>
            <w:r>
              <w:rPr>
                <w:spacing w:val="-1"/>
                <w:sz w:val="24"/>
              </w:rPr>
              <w:t xml:space="preserve"> </w:t>
            </w:r>
            <w:r>
              <w:rPr>
                <w:sz w:val="24"/>
              </w:rPr>
              <w:t>avoided?</w:t>
            </w:r>
          </w:p>
        </w:tc>
        <w:tc>
          <w:tcPr>
            <w:tcW w:w="1367" w:type="dxa"/>
          </w:tcPr>
          <w:p>
            <w:pPr>
              <w:pStyle w:val="13"/>
              <w:rPr>
                <w:rFonts w:ascii="Times New Roman"/>
                <w:sz w:val="22"/>
              </w:rPr>
            </w:pPr>
          </w:p>
        </w:tc>
        <w:tc>
          <w:tcPr>
            <w:tcW w:w="2490" w:type="dxa"/>
            <w:tcBorders>
              <w:right w:val="single" w:color="000000" w:sz="12" w:space="0"/>
            </w:tcBorders>
          </w:tcPr>
          <w:p>
            <w:pPr>
              <w:pStyle w:val="13"/>
              <w:spacing w:line="274" w:lineRule="exact"/>
              <w:ind w:right="20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5965" w:type="dxa"/>
            <w:tcBorders>
              <w:left w:val="single" w:color="000000" w:sz="12" w:space="0"/>
            </w:tcBorders>
          </w:tcPr>
          <w:p>
            <w:pPr>
              <w:pStyle w:val="13"/>
              <w:numPr>
                <w:ilvl w:val="0"/>
                <w:numId w:val="6"/>
              </w:numPr>
              <w:tabs>
                <w:tab w:val="left" w:pos="903"/>
              </w:tabs>
              <w:spacing w:before="0" w:after="0" w:line="290" w:lineRule="exact"/>
              <w:ind w:left="902" w:right="0" w:hanging="282"/>
              <w:jc w:val="left"/>
              <w:rPr>
                <w:sz w:val="24"/>
              </w:rPr>
            </w:pPr>
            <w:r>
              <w:rPr>
                <w:sz w:val="24"/>
              </w:rPr>
              <w:t>Did the study avoid inappropriate</w:t>
            </w:r>
            <w:r>
              <w:rPr>
                <w:spacing w:val="-9"/>
                <w:sz w:val="24"/>
              </w:rPr>
              <w:t xml:space="preserve"> </w:t>
            </w:r>
            <w:r>
              <w:rPr>
                <w:sz w:val="24"/>
              </w:rPr>
              <w:t>exclusions?</w:t>
            </w:r>
          </w:p>
        </w:tc>
        <w:tc>
          <w:tcPr>
            <w:tcW w:w="1367" w:type="dxa"/>
          </w:tcPr>
          <w:p>
            <w:pPr>
              <w:pStyle w:val="13"/>
              <w:rPr>
                <w:rFonts w:ascii="Times New Roman"/>
                <w:sz w:val="22"/>
              </w:rPr>
            </w:pPr>
          </w:p>
        </w:tc>
        <w:tc>
          <w:tcPr>
            <w:tcW w:w="2490" w:type="dxa"/>
            <w:tcBorders>
              <w:right w:val="single" w:color="000000" w:sz="12" w:space="0"/>
            </w:tcBorders>
          </w:tcPr>
          <w:p>
            <w:pPr>
              <w:pStyle w:val="13"/>
              <w:spacing w:line="290" w:lineRule="exact"/>
              <w:ind w:right="20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trPr>
        <w:tc>
          <w:tcPr>
            <w:tcW w:w="5965" w:type="dxa"/>
            <w:tcBorders>
              <w:left w:val="single" w:color="000000" w:sz="12" w:space="0"/>
            </w:tcBorders>
          </w:tcPr>
          <w:p>
            <w:pPr>
              <w:pStyle w:val="13"/>
              <w:spacing w:line="271" w:lineRule="exact"/>
              <w:ind w:left="194"/>
              <w:rPr>
                <w:b/>
                <w:sz w:val="24"/>
              </w:rPr>
            </w:pPr>
            <w:r>
              <w:rPr>
                <w:b/>
                <w:sz w:val="24"/>
              </w:rPr>
              <w:t>Could the selection of patients have introduced bias?</w:t>
            </w:r>
          </w:p>
        </w:tc>
        <w:tc>
          <w:tcPr>
            <w:tcW w:w="3857" w:type="dxa"/>
            <w:gridSpan w:val="2"/>
            <w:tcBorders>
              <w:right w:val="single" w:color="000000" w:sz="12" w:space="0"/>
            </w:tcBorders>
          </w:tcPr>
          <w:p>
            <w:pPr>
              <w:pStyle w:val="13"/>
              <w:spacing w:line="271" w:lineRule="exact"/>
              <w:ind w:left="166"/>
              <w:rPr>
                <w:b/>
                <w:sz w:val="24"/>
              </w:rPr>
            </w:pPr>
            <w:r>
              <w:rPr>
                <w:b/>
                <w:sz w:val="24"/>
              </w:rPr>
              <w:t>RISK: LOW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1" w:hRule="atLeast"/>
        </w:trPr>
        <w:tc>
          <w:tcPr>
            <w:tcW w:w="5965" w:type="dxa"/>
            <w:tcBorders>
              <w:left w:val="single" w:color="000000" w:sz="12" w:space="0"/>
              <w:bottom w:val="single" w:color="000000" w:sz="2" w:space="0"/>
            </w:tcBorders>
          </w:tcPr>
          <w:p>
            <w:pPr>
              <w:pStyle w:val="13"/>
              <w:spacing w:before="120"/>
              <w:ind w:left="194"/>
              <w:rPr>
                <w:b/>
                <w:sz w:val="28"/>
              </w:rPr>
            </w:pPr>
            <w:r>
              <w:rPr>
                <w:b/>
                <w:sz w:val="28"/>
              </w:rPr>
              <w:t>B. Concerns regarding applicability</w:t>
            </w:r>
          </w:p>
        </w:tc>
        <w:tc>
          <w:tcPr>
            <w:tcW w:w="1367" w:type="dxa"/>
            <w:tcBorders>
              <w:bottom w:val="single" w:color="000000" w:sz="2" w:space="0"/>
            </w:tcBorders>
          </w:tcPr>
          <w:p>
            <w:pPr>
              <w:pStyle w:val="13"/>
              <w:rPr>
                <w:rFonts w:ascii="Times New Roman"/>
                <w:sz w:val="24"/>
              </w:rPr>
            </w:pPr>
          </w:p>
        </w:tc>
        <w:tc>
          <w:tcPr>
            <w:tcW w:w="2490" w:type="dxa"/>
            <w:tcBorders>
              <w:bottom w:val="single" w:color="000000" w:sz="2"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73" w:hRule="atLeast"/>
        </w:trPr>
        <w:tc>
          <w:tcPr>
            <w:tcW w:w="9822" w:type="dxa"/>
            <w:gridSpan w:val="3"/>
            <w:tcBorders>
              <w:top w:val="single" w:color="000000" w:sz="2" w:space="0"/>
              <w:left w:val="single" w:color="000000" w:sz="12" w:space="0"/>
              <w:bottom w:val="single" w:color="000000" w:sz="2" w:space="0"/>
              <w:right w:val="single" w:color="000000" w:sz="12" w:space="0"/>
            </w:tcBorders>
          </w:tcPr>
          <w:p>
            <w:pPr>
              <w:pStyle w:val="13"/>
              <w:spacing w:line="292" w:lineRule="exact"/>
              <w:ind w:left="194"/>
              <w:rPr>
                <w:b/>
                <w:sz w:val="24"/>
              </w:rPr>
            </w:pPr>
            <w:r>
              <w:rPr>
                <w:sz w:val="24"/>
              </w:rPr>
              <w:t>Describe included patients (prior testing, presentation, intended use of index test and setting)</w:t>
            </w:r>
            <w:r>
              <w:rPr>
                <w:b/>
                <w:sz w:val="24"/>
              </w:rPr>
              <w:t>:</w:t>
            </w:r>
          </w:p>
          <w:p>
            <w:pPr>
              <w:pStyle w:val="13"/>
              <w:spacing w:line="292" w:lineRule="exact"/>
              <w:ind w:left="194"/>
              <w:rPr>
                <w:rFonts w:hint="default"/>
                <w:b w:val="0"/>
                <w:bCs/>
                <w:sz w:val="24"/>
                <w:lang w:val="en-US"/>
              </w:rPr>
            </w:pPr>
            <w:r>
              <w:rPr>
                <w:rFonts w:hint="default"/>
                <w:b w:val="0"/>
                <w:bCs/>
                <w:sz w:val="24"/>
                <w:lang w:val="en-US"/>
              </w:rPr>
              <w:t>While all samples are tested by a low-sensitivity microscopy technique, Kato-Katz, this doesnt impact the implementation of index and reference tests which are done simultaneously for all samples.</w:t>
            </w:r>
          </w:p>
          <w:p>
            <w:pPr>
              <w:pStyle w:val="13"/>
              <w:spacing w:line="292" w:lineRule="exact"/>
              <w:ind w:left="194"/>
              <w:rPr>
                <w:b/>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9" w:hRule="atLeast"/>
        </w:trPr>
        <w:tc>
          <w:tcPr>
            <w:tcW w:w="5965" w:type="dxa"/>
            <w:tcBorders>
              <w:top w:val="single" w:color="000000" w:sz="2" w:space="0"/>
              <w:left w:val="single" w:color="000000" w:sz="12" w:space="0"/>
              <w:bottom w:val="single" w:color="000000" w:sz="12" w:space="0"/>
            </w:tcBorders>
          </w:tcPr>
          <w:p>
            <w:pPr>
              <w:pStyle w:val="13"/>
              <w:ind w:left="194"/>
              <w:rPr>
                <w:b/>
                <w:sz w:val="24"/>
              </w:rPr>
            </w:pPr>
            <w:r>
              <w:rPr>
                <w:b/>
                <w:sz w:val="24"/>
              </w:rPr>
              <w:t>Is there concern that the included patients do not match the review question?</w:t>
            </w:r>
          </w:p>
        </w:tc>
        <w:tc>
          <w:tcPr>
            <w:tcW w:w="3857" w:type="dxa"/>
            <w:gridSpan w:val="2"/>
            <w:tcBorders>
              <w:top w:val="single" w:color="000000" w:sz="2" w:space="0"/>
              <w:bottom w:val="single" w:color="000000" w:sz="12" w:space="0"/>
              <w:right w:val="single" w:color="000000" w:sz="12" w:space="0"/>
            </w:tcBorders>
          </w:tcPr>
          <w:p>
            <w:pPr>
              <w:pStyle w:val="13"/>
              <w:spacing w:line="292" w:lineRule="exact"/>
              <w:ind w:left="166"/>
              <w:rPr>
                <w:b/>
                <w:sz w:val="24"/>
              </w:rPr>
            </w:pPr>
            <w:r>
              <w:rPr>
                <w:b/>
                <w:sz w:val="24"/>
              </w:rPr>
              <w:t>CONCERN: LOW</w:t>
            </w:r>
          </w:p>
        </w:tc>
      </w:tr>
    </w:tbl>
    <w:p>
      <w:pPr>
        <w:spacing w:before="0" w:line="240" w:lineRule="auto"/>
        <w:rPr>
          <w:i/>
          <w:sz w:val="20"/>
        </w:rPr>
      </w:pPr>
    </w:p>
    <w:p>
      <w:pPr>
        <w:spacing w:before="0" w:line="240" w:lineRule="auto"/>
        <w:rPr>
          <w:i/>
          <w:sz w:val="20"/>
        </w:rPr>
      </w:pPr>
    </w:p>
    <w:p>
      <w:pPr>
        <w:spacing w:before="0" w:line="240" w:lineRule="auto"/>
        <w:rPr>
          <w:i/>
          <w:sz w:val="20"/>
        </w:rPr>
      </w:pPr>
    </w:p>
    <w:p>
      <w:pPr>
        <w:spacing w:before="0" w:line="240" w:lineRule="auto"/>
        <w:rPr>
          <w:i/>
          <w:sz w:val="20"/>
        </w:rPr>
      </w:pPr>
    </w:p>
    <w:p>
      <w:pPr>
        <w:spacing w:before="0" w:line="240" w:lineRule="auto"/>
        <w:rPr>
          <w:i/>
          <w:sz w:val="20"/>
        </w:rPr>
      </w:pPr>
    </w:p>
    <w:p>
      <w:pPr>
        <w:spacing w:before="2" w:after="1" w:line="240" w:lineRule="auto"/>
        <w:rPr>
          <w:i/>
          <w:sz w:val="12"/>
        </w:rPr>
      </w:pPr>
    </w:p>
    <w:tbl>
      <w:tblPr>
        <w:tblStyle w:val="4"/>
        <w:tblW w:w="0" w:type="auto"/>
        <w:tblInd w:w="1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1"/>
        <w:gridCol w:w="5957"/>
        <w:gridCol w:w="3650"/>
        <w:gridCol w:w="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atLeast"/>
        </w:trPr>
        <w:tc>
          <w:tcPr>
            <w:tcW w:w="91" w:type="dxa"/>
          </w:tcPr>
          <w:p>
            <w:pPr>
              <w:pStyle w:val="13"/>
              <w:rPr>
                <w:rFonts w:ascii="Times New Roman"/>
                <w:sz w:val="24"/>
              </w:rPr>
            </w:pPr>
          </w:p>
        </w:tc>
        <w:tc>
          <w:tcPr>
            <w:tcW w:w="5957" w:type="dxa"/>
            <w:tcBorders>
              <w:bottom w:val="single" w:color="000000" w:sz="4" w:space="0"/>
            </w:tcBorders>
          </w:tcPr>
          <w:p>
            <w:pPr>
              <w:pStyle w:val="13"/>
              <w:spacing w:line="286" w:lineRule="exact"/>
              <w:ind w:left="108"/>
              <w:rPr>
                <w:b/>
                <w:sz w:val="28"/>
              </w:rPr>
            </w:pPr>
            <w:r>
              <w:rPr>
                <w:b/>
                <w:sz w:val="28"/>
              </w:rPr>
              <w:t>A. Risk of Bias</w:t>
            </w:r>
          </w:p>
        </w:tc>
        <w:tc>
          <w:tcPr>
            <w:tcW w:w="3650" w:type="dxa"/>
            <w:tcBorders>
              <w:bottom w:val="single" w:color="000000" w:sz="4" w:space="0"/>
            </w:tcBorders>
          </w:tcPr>
          <w:p>
            <w:pPr>
              <w:pStyle w:val="13"/>
              <w:rPr>
                <w:rFonts w:ascii="Times New Roman"/>
                <w:sz w:val="24"/>
              </w:rPr>
            </w:pP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3" w:hRule="atLeast"/>
        </w:trPr>
        <w:tc>
          <w:tcPr>
            <w:tcW w:w="9698" w:type="dxa"/>
            <w:gridSpan w:val="3"/>
            <w:tcBorders>
              <w:top w:val="single" w:color="000000" w:sz="4" w:space="0"/>
              <w:bottom w:val="single" w:color="000000" w:sz="4" w:space="0"/>
              <w:right w:val="single" w:color="000000" w:sz="4" w:space="0"/>
            </w:tcBorders>
          </w:tcPr>
          <w:p>
            <w:pPr>
              <w:pStyle w:val="13"/>
              <w:spacing w:before="2"/>
              <w:ind w:left="199"/>
              <w:rPr>
                <w:rFonts w:hint="default"/>
                <w:sz w:val="24"/>
                <w:lang w:val="en-US"/>
              </w:rPr>
            </w:pPr>
            <w:r>
              <w:rPr>
                <w:sz w:val="24"/>
              </w:rPr>
              <w:t>Describe the index test and how it was conducted and interpreted:</w:t>
            </w:r>
            <w:r>
              <w:rPr>
                <w:rFonts w:hint="default"/>
                <w:sz w:val="24"/>
                <w:lang w:val="en-US"/>
              </w:rPr>
              <w:t xml:space="preserve"> Suspected population (infected with helminths) is chosen based on earlier studies. No specific symptoms or clinical characteristics are chosen for enrollment. All people given consent are enrolled and first 60 samples are enrolled. Kato-Katz is carried for all samples and 2 aliquots of each sample are frozen or preserved by mixing with ethanol. Index test is qPCR preceded by DNA extraction using bead-beating step. The index test was interpreted without the knowledge of reference test.</w:t>
            </w:r>
          </w:p>
          <w:p>
            <w:pPr>
              <w:pStyle w:val="13"/>
              <w:spacing w:before="2"/>
              <w:ind w:left="199"/>
              <w:rPr>
                <w:rFonts w:hint="default"/>
                <w:sz w:val="24"/>
                <w:lang w:val="en-US"/>
              </w:rPr>
            </w:pPr>
            <w:r>
              <w:rPr>
                <w:rFonts w:hint="default"/>
                <w:sz w:val="24"/>
                <w:lang w:val="en-US"/>
              </w:rPr>
              <w:t xml:space="preserve">Threshold is also called analytical sensitivity for qPCR. As identical qPCR is used for both index and reference test, this will not impact data interpretation. Index and reference test differ only in DNA extraction stage. </w:t>
            </w:r>
          </w:p>
        </w:tc>
        <w:tc>
          <w:tcPr>
            <w:tcW w:w="121" w:type="dxa"/>
            <w:tcBorders>
              <w:left w:val="single" w:color="000000" w:sz="4"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rPr>
        <w:tc>
          <w:tcPr>
            <w:tcW w:w="91" w:type="dxa"/>
          </w:tcPr>
          <w:p>
            <w:pPr>
              <w:pStyle w:val="13"/>
              <w:rPr>
                <w:rFonts w:ascii="Times New Roman"/>
                <w:sz w:val="24"/>
              </w:rPr>
            </w:pPr>
          </w:p>
        </w:tc>
        <w:tc>
          <w:tcPr>
            <w:tcW w:w="5957" w:type="dxa"/>
            <w:tcBorders>
              <w:top w:val="single" w:color="000000" w:sz="4" w:space="0"/>
            </w:tcBorders>
          </w:tcPr>
          <w:p>
            <w:pPr>
              <w:pStyle w:val="13"/>
              <w:numPr>
                <w:ilvl w:val="0"/>
                <w:numId w:val="7"/>
              </w:numPr>
              <w:tabs>
                <w:tab w:val="left" w:pos="817"/>
              </w:tabs>
              <w:spacing w:before="0" w:after="0" w:line="292" w:lineRule="exact"/>
              <w:ind w:left="816" w:right="0" w:hanging="282"/>
              <w:jc w:val="left"/>
              <w:rPr>
                <w:sz w:val="24"/>
              </w:rPr>
            </w:pPr>
            <w:r>
              <w:rPr>
                <w:sz w:val="24"/>
              </w:rPr>
              <w:t>Were the index test results interpreted</w:t>
            </w:r>
            <w:r>
              <w:rPr>
                <w:spacing w:val="-10"/>
                <w:sz w:val="24"/>
              </w:rPr>
              <w:t xml:space="preserve"> </w:t>
            </w:r>
            <w:r>
              <w:rPr>
                <w:sz w:val="24"/>
              </w:rPr>
              <w:t>without</w:t>
            </w:r>
          </w:p>
          <w:p>
            <w:pPr>
              <w:pStyle w:val="13"/>
              <w:spacing w:line="277" w:lineRule="exact"/>
              <w:ind w:left="816"/>
              <w:rPr>
                <w:sz w:val="24"/>
              </w:rPr>
            </w:pPr>
            <w:r>
              <w:rPr>
                <w:sz w:val="24"/>
              </w:rPr>
              <w:t>knowledge of the results of the reference standard?</w:t>
            </w:r>
          </w:p>
        </w:tc>
        <w:tc>
          <w:tcPr>
            <w:tcW w:w="3650" w:type="dxa"/>
            <w:tcBorders>
              <w:top w:val="single" w:color="000000" w:sz="4" w:space="0"/>
            </w:tcBorders>
          </w:tcPr>
          <w:p>
            <w:pPr>
              <w:pStyle w:val="13"/>
              <w:spacing w:line="292" w:lineRule="exact"/>
              <w:ind w:right="105"/>
              <w:jc w:val="right"/>
              <w:rPr>
                <w:sz w:val="24"/>
              </w:rPr>
            </w:pPr>
            <w:r>
              <w:rPr>
                <w:sz w:val="24"/>
              </w:rPr>
              <w:t>Yes</w:t>
            </w: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91" w:type="dxa"/>
          </w:tcPr>
          <w:p>
            <w:pPr>
              <w:pStyle w:val="13"/>
              <w:rPr>
                <w:rFonts w:ascii="Times New Roman"/>
                <w:sz w:val="22"/>
              </w:rPr>
            </w:pPr>
          </w:p>
        </w:tc>
        <w:tc>
          <w:tcPr>
            <w:tcW w:w="5957" w:type="dxa"/>
          </w:tcPr>
          <w:p>
            <w:pPr>
              <w:pStyle w:val="13"/>
              <w:numPr>
                <w:ilvl w:val="0"/>
                <w:numId w:val="8"/>
              </w:numPr>
              <w:tabs>
                <w:tab w:val="left" w:pos="817"/>
              </w:tabs>
              <w:spacing w:before="0" w:after="0" w:line="289" w:lineRule="exact"/>
              <w:ind w:left="816" w:right="0" w:hanging="282"/>
              <w:jc w:val="left"/>
              <w:rPr>
                <w:sz w:val="24"/>
              </w:rPr>
            </w:pPr>
            <w:r>
              <w:rPr>
                <w:sz w:val="24"/>
              </w:rPr>
              <w:t>If a threshold was used, was it</w:t>
            </w:r>
            <w:r>
              <w:rPr>
                <w:spacing w:val="-7"/>
                <w:sz w:val="24"/>
              </w:rPr>
              <w:t xml:space="preserve"> </w:t>
            </w:r>
            <w:r>
              <w:rPr>
                <w:sz w:val="24"/>
              </w:rPr>
              <w:t>pre-specified?</w:t>
            </w:r>
          </w:p>
        </w:tc>
        <w:tc>
          <w:tcPr>
            <w:tcW w:w="3650" w:type="dxa"/>
          </w:tcPr>
          <w:p>
            <w:pPr>
              <w:pStyle w:val="13"/>
              <w:spacing w:line="289" w:lineRule="exact"/>
              <w:ind w:right="105"/>
              <w:jc w:val="right"/>
              <w:rPr>
                <w:sz w:val="24"/>
              </w:rPr>
            </w:pPr>
            <w:r>
              <w:rPr>
                <w:sz w:val="24"/>
              </w:rPr>
              <w:t>Yes</w:t>
            </w:r>
          </w:p>
        </w:tc>
        <w:tc>
          <w:tcPr>
            <w:tcW w:w="121" w:type="dxa"/>
          </w:tcPr>
          <w:p>
            <w:pPr>
              <w:pStyle w:val="13"/>
              <w:rPr>
                <w:rFonts w:ascii="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trPr>
        <w:tc>
          <w:tcPr>
            <w:tcW w:w="91" w:type="dxa"/>
          </w:tcPr>
          <w:p>
            <w:pPr>
              <w:pStyle w:val="13"/>
              <w:rPr>
                <w:rFonts w:ascii="Times New Roman"/>
                <w:sz w:val="24"/>
              </w:rPr>
            </w:pPr>
          </w:p>
        </w:tc>
        <w:tc>
          <w:tcPr>
            <w:tcW w:w="5957" w:type="dxa"/>
          </w:tcPr>
          <w:p>
            <w:pPr>
              <w:pStyle w:val="13"/>
              <w:spacing w:line="271" w:lineRule="exact"/>
              <w:ind w:left="108"/>
              <w:rPr>
                <w:b/>
                <w:sz w:val="24"/>
              </w:rPr>
            </w:pPr>
            <w:r>
              <w:rPr>
                <w:b/>
                <w:sz w:val="24"/>
              </w:rPr>
              <w:t>Could the conduct or interpretation of the index test</w:t>
            </w:r>
          </w:p>
          <w:p>
            <w:pPr>
              <w:pStyle w:val="13"/>
              <w:ind w:left="108"/>
              <w:rPr>
                <w:b/>
                <w:sz w:val="24"/>
              </w:rPr>
            </w:pPr>
            <w:r>
              <w:rPr>
                <w:b/>
                <w:sz w:val="24"/>
              </w:rPr>
              <w:t>have introduced bias?</w:t>
            </w:r>
          </w:p>
        </w:tc>
        <w:tc>
          <w:tcPr>
            <w:tcW w:w="3650" w:type="dxa"/>
          </w:tcPr>
          <w:p>
            <w:pPr>
              <w:pStyle w:val="13"/>
              <w:spacing w:line="271" w:lineRule="exact"/>
              <w:ind w:left="73"/>
              <w:rPr>
                <w:b/>
                <w:sz w:val="24"/>
              </w:rPr>
            </w:pPr>
            <w:r>
              <w:rPr>
                <w:b/>
                <w:sz w:val="24"/>
              </w:rPr>
              <w:t>RISK: LOW</w:t>
            </w: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91" w:type="dxa"/>
          </w:tcPr>
          <w:p>
            <w:pPr>
              <w:pStyle w:val="13"/>
              <w:rPr>
                <w:rFonts w:ascii="Times New Roman"/>
                <w:sz w:val="24"/>
              </w:rPr>
            </w:pPr>
          </w:p>
        </w:tc>
        <w:tc>
          <w:tcPr>
            <w:tcW w:w="5957" w:type="dxa"/>
          </w:tcPr>
          <w:p>
            <w:pPr>
              <w:pStyle w:val="13"/>
              <w:spacing w:before="122"/>
              <w:ind w:left="108"/>
              <w:rPr>
                <w:b/>
                <w:sz w:val="28"/>
              </w:rPr>
            </w:pPr>
            <w:r>
              <w:rPr>
                <w:b/>
                <w:sz w:val="28"/>
              </w:rPr>
              <w:t>B. Concerns regarding applicability</w:t>
            </w:r>
          </w:p>
        </w:tc>
        <w:tc>
          <w:tcPr>
            <w:tcW w:w="3650" w:type="dxa"/>
          </w:tcPr>
          <w:p>
            <w:pPr>
              <w:pStyle w:val="13"/>
              <w:rPr>
                <w:rFonts w:ascii="Times New Roman"/>
                <w:sz w:val="24"/>
              </w:rPr>
            </w:pPr>
          </w:p>
        </w:tc>
        <w:tc>
          <w:tcPr>
            <w:tcW w:w="121" w:type="dxa"/>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1" w:hRule="atLeast"/>
        </w:trPr>
        <w:tc>
          <w:tcPr>
            <w:tcW w:w="91" w:type="dxa"/>
            <w:tcBorders>
              <w:bottom w:val="single" w:color="000000" w:sz="12" w:space="0"/>
            </w:tcBorders>
          </w:tcPr>
          <w:p>
            <w:pPr>
              <w:pStyle w:val="13"/>
              <w:rPr>
                <w:rFonts w:ascii="Times New Roman"/>
                <w:sz w:val="24"/>
              </w:rPr>
            </w:pPr>
          </w:p>
        </w:tc>
        <w:tc>
          <w:tcPr>
            <w:tcW w:w="5957" w:type="dxa"/>
            <w:tcBorders>
              <w:bottom w:val="single" w:color="000000" w:sz="12" w:space="0"/>
            </w:tcBorders>
          </w:tcPr>
          <w:p>
            <w:pPr>
              <w:pStyle w:val="13"/>
              <w:spacing w:before="37"/>
              <w:ind w:left="108"/>
              <w:rPr>
                <w:b/>
                <w:sz w:val="24"/>
              </w:rPr>
            </w:pPr>
            <w:r>
              <w:rPr>
                <w:b/>
                <w:sz w:val="24"/>
              </w:rPr>
              <w:t>Is there concern that the index test, its conduct, or interpretation differ from the review question?</w:t>
            </w:r>
          </w:p>
        </w:tc>
        <w:tc>
          <w:tcPr>
            <w:tcW w:w="3650" w:type="dxa"/>
            <w:tcBorders>
              <w:bottom w:val="single" w:color="000000" w:sz="12" w:space="0"/>
            </w:tcBorders>
          </w:tcPr>
          <w:p>
            <w:pPr>
              <w:pStyle w:val="13"/>
              <w:spacing w:before="37"/>
              <w:ind w:left="73"/>
              <w:rPr>
                <w:b/>
                <w:sz w:val="24"/>
              </w:rPr>
            </w:pPr>
            <w:r>
              <w:rPr>
                <w:b/>
                <w:sz w:val="24"/>
              </w:rPr>
              <w:t>CONCERN: LOW</w:t>
            </w:r>
          </w:p>
        </w:tc>
        <w:tc>
          <w:tcPr>
            <w:tcW w:w="121" w:type="dxa"/>
            <w:tcBorders>
              <w:bottom w:val="single" w:color="000000" w:sz="12" w:space="0"/>
            </w:tcBorders>
          </w:tcPr>
          <w:p>
            <w:pPr>
              <w:pStyle w:val="13"/>
              <w:rPr>
                <w:rFonts w:ascii="Times New Roman"/>
                <w:sz w:val="24"/>
              </w:rPr>
            </w:pPr>
          </w:p>
        </w:tc>
      </w:tr>
    </w:tbl>
    <w:p>
      <w:pPr>
        <w:spacing w:after="0"/>
        <w:rPr>
          <w:rFonts w:ascii="Times New Roman"/>
          <w:sz w:val="24"/>
        </w:rPr>
        <w:sectPr>
          <w:pgSz w:w="11910" w:h="16840"/>
          <w:pgMar w:top="1400" w:right="700" w:bottom="280" w:left="1100" w:header="720" w:footer="720" w:gutter="0"/>
          <w:pgNumType w:fmt="decimal"/>
          <w:cols w:space="720" w:num="1"/>
        </w:sectPr>
      </w:pPr>
    </w:p>
    <w:tbl>
      <w:tblPr>
        <w:tblStyle w:val="4"/>
        <w:tblW w:w="0" w:type="auto"/>
        <w:tblInd w:w="1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21"/>
        <w:gridCol w:w="1545"/>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1" w:hRule="atLeast"/>
        </w:trPr>
        <w:tc>
          <w:tcPr>
            <w:tcW w:w="5921" w:type="dxa"/>
            <w:tcBorders>
              <w:top w:val="single" w:color="000000" w:sz="12" w:space="0"/>
              <w:left w:val="single" w:color="000000" w:sz="12" w:space="0"/>
              <w:bottom w:val="single" w:color="000000" w:sz="4" w:space="0"/>
            </w:tcBorders>
          </w:tcPr>
          <w:p>
            <w:pPr>
              <w:pStyle w:val="13"/>
              <w:spacing w:before="131"/>
              <w:ind w:left="213"/>
              <w:rPr>
                <w:b/>
                <w:sz w:val="28"/>
              </w:rPr>
            </w:pPr>
            <w:r>
              <w:rPr>
                <w:b/>
                <w:sz w:val="28"/>
              </w:rPr>
              <w:t>DOMAIN 3: REFERENCE STANDARD</w:t>
            </w:r>
          </w:p>
          <w:p>
            <w:pPr>
              <w:pStyle w:val="13"/>
              <w:spacing w:before="120"/>
              <w:ind w:left="213"/>
              <w:rPr>
                <w:b/>
                <w:sz w:val="28"/>
              </w:rPr>
            </w:pPr>
            <w:r>
              <w:rPr>
                <w:b/>
                <w:sz w:val="28"/>
              </w:rPr>
              <w:t>A. Risk of Bias</w:t>
            </w:r>
          </w:p>
        </w:tc>
        <w:tc>
          <w:tcPr>
            <w:tcW w:w="1545" w:type="dxa"/>
            <w:tcBorders>
              <w:top w:val="single" w:color="000000" w:sz="12" w:space="0"/>
              <w:bottom w:val="single" w:color="000000" w:sz="4" w:space="0"/>
            </w:tcBorders>
          </w:tcPr>
          <w:p>
            <w:pPr>
              <w:pStyle w:val="13"/>
              <w:rPr>
                <w:rFonts w:ascii="Times New Roman"/>
                <w:sz w:val="24"/>
              </w:rPr>
            </w:pPr>
          </w:p>
        </w:tc>
        <w:tc>
          <w:tcPr>
            <w:tcW w:w="2355" w:type="dxa"/>
            <w:tcBorders>
              <w:top w:val="single" w:color="000000" w:sz="12" w:space="0"/>
              <w:bottom w:val="single" w:color="000000" w:sz="4"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70" w:hRule="atLeast"/>
        </w:trPr>
        <w:tc>
          <w:tcPr>
            <w:tcW w:w="9821" w:type="dxa"/>
            <w:gridSpan w:val="3"/>
            <w:tcBorders>
              <w:top w:val="single" w:color="000000" w:sz="4" w:space="0"/>
              <w:left w:val="single" w:color="000000" w:sz="12" w:space="0"/>
              <w:bottom w:val="single" w:color="000000" w:sz="4" w:space="0"/>
              <w:right w:val="single" w:color="000000" w:sz="12" w:space="0"/>
            </w:tcBorders>
          </w:tcPr>
          <w:p>
            <w:pPr>
              <w:pStyle w:val="13"/>
              <w:spacing w:line="287" w:lineRule="exact"/>
              <w:ind w:left="213"/>
              <w:rPr>
                <w:sz w:val="24"/>
              </w:rPr>
            </w:pPr>
            <w:r>
              <w:rPr>
                <w:sz w:val="24"/>
              </w:rPr>
              <w:t>Describe the reference standard and how it was conducted and interpreted:</w:t>
            </w:r>
          </w:p>
          <w:p>
            <w:pPr>
              <w:pStyle w:val="13"/>
              <w:spacing w:line="287" w:lineRule="exact"/>
              <w:ind w:left="213"/>
              <w:rPr>
                <w:rFonts w:hint="default"/>
                <w:sz w:val="24"/>
                <w:lang w:val="en-US"/>
              </w:rPr>
            </w:pPr>
            <w:r>
              <w:rPr>
                <w:rFonts w:hint="default"/>
                <w:sz w:val="24"/>
                <w:lang w:val="en-US"/>
              </w:rPr>
              <w:t>While the overall reference to calculate the prevalence of soil-transmitted helminth in the target population was combination of microscopy and qPCR irrespective of methodological differences, the reference test to analyze the review question was qPCR with normal DNA extraction without bead beating step.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1" w:hRule="atLeast"/>
        </w:trPr>
        <w:tc>
          <w:tcPr>
            <w:tcW w:w="7466" w:type="dxa"/>
            <w:gridSpan w:val="2"/>
            <w:tcBorders>
              <w:top w:val="single" w:color="000000" w:sz="4" w:space="0"/>
              <w:left w:val="single" w:color="000000" w:sz="12" w:space="0"/>
            </w:tcBorders>
          </w:tcPr>
          <w:p>
            <w:pPr>
              <w:pStyle w:val="13"/>
              <w:numPr>
                <w:ilvl w:val="0"/>
                <w:numId w:val="9"/>
              </w:numPr>
              <w:tabs>
                <w:tab w:val="left" w:pos="922"/>
              </w:tabs>
              <w:spacing w:before="0" w:after="0" w:line="287" w:lineRule="exact"/>
              <w:ind w:left="921" w:right="0" w:hanging="282"/>
              <w:jc w:val="left"/>
              <w:rPr>
                <w:sz w:val="24"/>
              </w:rPr>
            </w:pPr>
            <w:r>
              <w:rPr>
                <w:sz w:val="24"/>
              </w:rPr>
              <w:t>Is the reference standard likely to correctly classify the</w:t>
            </w:r>
            <w:r>
              <w:rPr>
                <w:spacing w:val="-17"/>
                <w:sz w:val="24"/>
              </w:rPr>
              <w:t xml:space="preserve"> </w:t>
            </w:r>
            <w:r>
              <w:rPr>
                <w:sz w:val="24"/>
              </w:rPr>
              <w:t>target</w:t>
            </w:r>
          </w:p>
          <w:p>
            <w:pPr>
              <w:pStyle w:val="13"/>
              <w:spacing w:before="2" w:line="282" w:lineRule="exact"/>
              <w:ind w:left="921"/>
              <w:rPr>
                <w:sz w:val="24"/>
              </w:rPr>
            </w:pPr>
            <w:r>
              <w:rPr>
                <w:sz w:val="24"/>
              </w:rPr>
              <w:t>condition?</w:t>
            </w:r>
          </w:p>
        </w:tc>
        <w:tc>
          <w:tcPr>
            <w:tcW w:w="2355" w:type="dxa"/>
            <w:tcBorders>
              <w:top w:val="single" w:color="000000" w:sz="4" w:space="0"/>
              <w:right w:val="single" w:color="000000" w:sz="12" w:space="0"/>
            </w:tcBorders>
          </w:tcPr>
          <w:p>
            <w:pPr>
              <w:pStyle w:val="13"/>
              <w:spacing w:line="287" w:lineRule="exact"/>
              <w:ind w:right="18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7466" w:type="dxa"/>
            <w:gridSpan w:val="2"/>
            <w:tcBorders>
              <w:left w:val="single" w:color="000000" w:sz="12" w:space="0"/>
            </w:tcBorders>
          </w:tcPr>
          <w:p>
            <w:pPr>
              <w:pStyle w:val="13"/>
              <w:numPr>
                <w:ilvl w:val="0"/>
                <w:numId w:val="10"/>
              </w:numPr>
              <w:tabs>
                <w:tab w:val="left" w:pos="922"/>
              </w:tabs>
              <w:spacing w:before="0" w:after="0" w:line="240" w:lineRule="auto"/>
              <w:ind w:left="921" w:right="990" w:hanging="281"/>
              <w:jc w:val="left"/>
              <w:rPr>
                <w:sz w:val="24"/>
              </w:rPr>
            </w:pPr>
            <w:r>
              <w:rPr>
                <w:sz w:val="24"/>
              </w:rPr>
              <w:t>Were the reference standard results interpreted without knowledge of the results of the index</w:t>
            </w:r>
            <w:r>
              <w:rPr>
                <w:spacing w:val="-10"/>
                <w:sz w:val="24"/>
              </w:rPr>
              <w:t xml:space="preserve"> </w:t>
            </w:r>
            <w:r>
              <w:rPr>
                <w:sz w:val="24"/>
              </w:rPr>
              <w:t>test?</w:t>
            </w:r>
          </w:p>
        </w:tc>
        <w:tc>
          <w:tcPr>
            <w:tcW w:w="2355" w:type="dxa"/>
            <w:tcBorders>
              <w:right w:val="single" w:color="000000" w:sz="12" w:space="0"/>
            </w:tcBorders>
          </w:tcPr>
          <w:p>
            <w:pPr>
              <w:pStyle w:val="13"/>
              <w:spacing w:line="283" w:lineRule="exact"/>
              <w:ind w:right="184"/>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6" w:hRule="atLeast"/>
        </w:trPr>
        <w:tc>
          <w:tcPr>
            <w:tcW w:w="5921" w:type="dxa"/>
            <w:tcBorders>
              <w:left w:val="single" w:color="000000" w:sz="12" w:space="0"/>
            </w:tcBorders>
          </w:tcPr>
          <w:p>
            <w:pPr>
              <w:pStyle w:val="13"/>
              <w:spacing w:line="266" w:lineRule="exact"/>
              <w:ind w:left="213"/>
              <w:rPr>
                <w:b/>
                <w:sz w:val="24"/>
              </w:rPr>
            </w:pPr>
            <w:r>
              <w:rPr>
                <w:b/>
                <w:sz w:val="24"/>
              </w:rPr>
              <w:t>Could the reference standard, its conduct, or its</w:t>
            </w:r>
          </w:p>
          <w:p>
            <w:pPr>
              <w:pStyle w:val="13"/>
              <w:ind w:left="213"/>
              <w:rPr>
                <w:b/>
                <w:sz w:val="24"/>
              </w:rPr>
            </w:pPr>
            <w:r>
              <w:rPr>
                <w:b/>
                <w:sz w:val="24"/>
              </w:rPr>
              <w:t>interpretation have introduced bias?</w:t>
            </w:r>
          </w:p>
        </w:tc>
        <w:tc>
          <w:tcPr>
            <w:tcW w:w="3900" w:type="dxa"/>
            <w:gridSpan w:val="2"/>
            <w:tcBorders>
              <w:right w:val="single" w:color="000000" w:sz="12" w:space="0"/>
            </w:tcBorders>
          </w:tcPr>
          <w:p>
            <w:pPr>
              <w:pStyle w:val="13"/>
              <w:spacing w:line="266" w:lineRule="exact"/>
              <w:ind w:left="229"/>
              <w:rPr>
                <w:b/>
                <w:sz w:val="24"/>
              </w:rPr>
            </w:pPr>
            <w:r>
              <w:rPr>
                <w:b/>
                <w:sz w:val="24"/>
              </w:rPr>
              <w:t>RISK: LOW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rPr>
        <w:tc>
          <w:tcPr>
            <w:tcW w:w="5921" w:type="dxa"/>
            <w:tcBorders>
              <w:left w:val="single" w:color="000000" w:sz="12" w:space="0"/>
            </w:tcBorders>
          </w:tcPr>
          <w:p>
            <w:pPr>
              <w:pStyle w:val="13"/>
              <w:spacing w:before="115"/>
              <w:ind w:left="213"/>
              <w:rPr>
                <w:b/>
                <w:sz w:val="28"/>
              </w:rPr>
            </w:pPr>
            <w:r>
              <w:rPr>
                <w:b/>
                <w:sz w:val="28"/>
              </w:rPr>
              <w:t>B. Concerns regarding applicability</w:t>
            </w:r>
          </w:p>
        </w:tc>
        <w:tc>
          <w:tcPr>
            <w:tcW w:w="1545" w:type="dxa"/>
          </w:tcPr>
          <w:p>
            <w:pPr>
              <w:pStyle w:val="13"/>
              <w:rPr>
                <w:rFonts w:ascii="Times New Roman"/>
                <w:sz w:val="24"/>
              </w:rPr>
            </w:pPr>
          </w:p>
        </w:tc>
        <w:tc>
          <w:tcPr>
            <w:tcW w:w="2355" w:type="dxa"/>
            <w:tcBorders>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2" w:hRule="atLeast"/>
        </w:trPr>
        <w:tc>
          <w:tcPr>
            <w:tcW w:w="5921" w:type="dxa"/>
            <w:tcBorders>
              <w:left w:val="single" w:color="000000" w:sz="12" w:space="0"/>
              <w:bottom w:val="single" w:color="000000" w:sz="12" w:space="0"/>
            </w:tcBorders>
          </w:tcPr>
          <w:p>
            <w:pPr>
              <w:pStyle w:val="13"/>
              <w:spacing w:before="32"/>
              <w:ind w:left="213"/>
              <w:rPr>
                <w:b/>
                <w:sz w:val="24"/>
              </w:rPr>
            </w:pPr>
            <w:r>
              <w:rPr>
                <w:b/>
                <w:sz w:val="24"/>
              </w:rPr>
              <w:t>Is there concern that the target condition as defined by the reference standard does not match the review question?</w:t>
            </w:r>
          </w:p>
        </w:tc>
        <w:tc>
          <w:tcPr>
            <w:tcW w:w="3900" w:type="dxa"/>
            <w:gridSpan w:val="2"/>
            <w:tcBorders>
              <w:bottom w:val="single" w:color="000000" w:sz="12" w:space="0"/>
              <w:right w:val="single" w:color="000000" w:sz="12" w:space="0"/>
            </w:tcBorders>
          </w:tcPr>
          <w:p>
            <w:pPr>
              <w:pStyle w:val="13"/>
              <w:spacing w:before="32"/>
              <w:ind w:left="229"/>
              <w:rPr>
                <w:b/>
                <w:sz w:val="24"/>
              </w:rPr>
            </w:pPr>
            <w:r>
              <w:rPr>
                <w:b/>
                <w:sz w:val="24"/>
              </w:rPr>
              <w:t>CONCERN: LOW</w:t>
            </w:r>
          </w:p>
        </w:tc>
      </w:tr>
    </w:tbl>
    <w:p>
      <w:pPr>
        <w:spacing w:before="0" w:line="240" w:lineRule="auto"/>
        <w:rPr>
          <w:i/>
          <w:sz w:val="20"/>
        </w:rPr>
      </w:pPr>
      <w:r>
        <mc:AlternateContent>
          <mc:Choice Requires="wps">
            <w:drawing>
              <wp:anchor distT="0" distB="0" distL="114300" distR="114300" simplePos="0" relativeHeight="251747328" behindDoc="1" locked="0" layoutInCell="1" allowOverlap="1">
                <wp:simplePos x="0" y="0"/>
                <wp:positionH relativeFrom="page">
                  <wp:posOffset>842645</wp:posOffset>
                </wp:positionH>
                <wp:positionV relativeFrom="page">
                  <wp:posOffset>1501140</wp:posOffset>
                </wp:positionV>
                <wp:extent cx="5715" cy="755650"/>
                <wp:effectExtent l="0" t="0" r="13335" b="6350"/>
                <wp:wrapNone/>
                <wp:docPr id="246" name="Rectangles 12"/>
                <wp:cNvGraphicFramePr/>
                <a:graphic xmlns:a="http://schemas.openxmlformats.org/drawingml/2006/main">
                  <a:graphicData uri="http://schemas.microsoft.com/office/word/2010/wordprocessingShape">
                    <wps:wsp>
                      <wps:cNvSpPr/>
                      <wps:spPr>
                        <a:xfrm>
                          <a:off x="0" y="0"/>
                          <a:ext cx="5715" cy="755650"/>
                        </a:xfrm>
                        <a:prstGeom prst="rect">
                          <a:avLst/>
                        </a:prstGeom>
                        <a:solidFill>
                          <a:srgbClr val="000000"/>
                        </a:solidFill>
                        <a:ln>
                          <a:noFill/>
                        </a:ln>
                      </wps:spPr>
                      <wps:bodyPr upright="1"/>
                    </wps:wsp>
                  </a:graphicData>
                </a:graphic>
              </wp:anchor>
            </w:drawing>
          </mc:Choice>
          <mc:Fallback>
            <w:pict>
              <v:rect id="Rectangles 12" o:spid="_x0000_s1026" o:spt="1" style="position:absolute;left:0pt;margin-left:66.35pt;margin-top:118.2pt;height:59.5pt;width:0.45pt;mso-position-horizontal-relative:page;mso-position-vertical-relative:page;z-index:-251569152;mso-width-relative:page;mso-height-relative:page;" fillcolor="#000000" filled="t" stroked="f" coordsize="21600,21600" o:gfxdata="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SdS9PZAAAACwEA&#10;AA8AAAAAAAAAAQAgAAAAIgAAAGRycy9kb3ducmV2LnhtbFBLAQIUABQAAAAIAIdO4kDfA/BVpwEA&#10;AGMDAAAOAAAAAAAAAAEAIAAAACgBAABkcnMvZTJvRG9jLnhtbFBLBQYAAAAABgAGAFkBAABBBQAA&#10;AAA=&#10;">
                <v:fill on="t" focussize="0,0"/>
                <v:stroke on="f"/>
                <v:imagedata o:title=""/>
                <o:lock v:ext="edit" aspectratio="f"/>
              </v:rect>
            </w:pict>
          </mc:Fallback>
        </mc:AlternateContent>
      </w:r>
      <w:r>
        <mc:AlternateContent>
          <mc:Choice Requires="wps">
            <w:drawing>
              <wp:anchor distT="0" distB="0" distL="114300" distR="114300" simplePos="0" relativeHeight="251748352" behindDoc="1" locked="0" layoutInCell="1" allowOverlap="1">
                <wp:simplePos x="0" y="0"/>
                <wp:positionH relativeFrom="page">
                  <wp:posOffset>6944360</wp:posOffset>
                </wp:positionH>
                <wp:positionV relativeFrom="page">
                  <wp:posOffset>1501140</wp:posOffset>
                </wp:positionV>
                <wp:extent cx="5715" cy="755650"/>
                <wp:effectExtent l="0" t="0" r="13335" b="6350"/>
                <wp:wrapNone/>
                <wp:docPr id="247" name="Rectangles 13"/>
                <wp:cNvGraphicFramePr/>
                <a:graphic xmlns:a="http://schemas.openxmlformats.org/drawingml/2006/main">
                  <a:graphicData uri="http://schemas.microsoft.com/office/word/2010/wordprocessingShape">
                    <wps:wsp>
                      <wps:cNvSpPr/>
                      <wps:spPr>
                        <a:xfrm>
                          <a:off x="0" y="0"/>
                          <a:ext cx="5715" cy="755650"/>
                        </a:xfrm>
                        <a:prstGeom prst="rect">
                          <a:avLst/>
                        </a:prstGeom>
                        <a:solidFill>
                          <a:srgbClr val="000000"/>
                        </a:solidFill>
                        <a:ln>
                          <a:noFill/>
                        </a:ln>
                      </wps:spPr>
                      <wps:bodyPr upright="1"/>
                    </wps:wsp>
                  </a:graphicData>
                </a:graphic>
              </wp:anchor>
            </w:drawing>
          </mc:Choice>
          <mc:Fallback>
            <w:pict>
              <v:rect id="Rectangles 13" o:spid="_x0000_s1026" o:spt="1" style="position:absolute;left:0pt;margin-left:546.8pt;margin-top:118.2pt;height:59.5pt;width:0.45pt;mso-position-horizontal-relative:page;mso-position-vertical-relative:page;z-index:-251568128;mso-width-relative:page;mso-height-relative:page;" fillcolor="#000000" filled="t" stroked="f" coordsize="21600,21600" o:gfxdata="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exztoAAAAN&#10;AQAADwAAAAAAAAABACAAAAAiAAAAZHJzL2Rvd25yZXYueG1sUEsBAhQAFAAAAAgAh07iQNugkauo&#10;AQAAYwMAAA4AAAAAAAAAAQAgAAAAKQEAAGRycy9lMm9Eb2MueG1sUEsFBgAAAAAGAAYAWQEAAEMF&#10;AAAAAA==&#10;">
                <v:fill on="t" focussize="0,0"/>
                <v:stroke on="f"/>
                <v:imagedata o:title=""/>
                <o:lock v:ext="edit" aspectratio="f"/>
              </v:rect>
            </w:pict>
          </mc:Fallback>
        </mc:AlternateContent>
      </w:r>
      <w:r>
        <mc:AlternateContent>
          <mc:Choice Requires="wps">
            <w:drawing>
              <wp:anchor distT="0" distB="0" distL="114300" distR="114300" simplePos="0" relativeHeight="251748352" behindDoc="1" locked="0" layoutInCell="1" allowOverlap="1">
                <wp:simplePos x="0" y="0"/>
                <wp:positionH relativeFrom="page">
                  <wp:posOffset>842645</wp:posOffset>
                </wp:positionH>
                <wp:positionV relativeFrom="page">
                  <wp:posOffset>5663565</wp:posOffset>
                </wp:positionV>
                <wp:extent cx="5715" cy="1687195"/>
                <wp:effectExtent l="0" t="0" r="13335" b="8255"/>
                <wp:wrapNone/>
                <wp:docPr id="248" name="Rectangles 14"/>
                <wp:cNvGraphicFramePr/>
                <a:graphic xmlns:a="http://schemas.openxmlformats.org/drawingml/2006/main">
                  <a:graphicData uri="http://schemas.microsoft.com/office/word/2010/wordprocessingShape">
                    <wps:wsp>
                      <wps:cNvSpPr/>
                      <wps:spPr>
                        <a:xfrm>
                          <a:off x="0" y="0"/>
                          <a:ext cx="5715" cy="1687195"/>
                        </a:xfrm>
                        <a:prstGeom prst="rect">
                          <a:avLst/>
                        </a:prstGeom>
                        <a:solidFill>
                          <a:srgbClr val="000000"/>
                        </a:solidFill>
                        <a:ln>
                          <a:noFill/>
                        </a:ln>
                      </wps:spPr>
                      <wps:bodyPr upright="1"/>
                    </wps:wsp>
                  </a:graphicData>
                </a:graphic>
              </wp:anchor>
            </w:drawing>
          </mc:Choice>
          <mc:Fallback>
            <w:pict>
              <v:rect id="Rectangles 14" o:spid="_x0000_s1026" o:spt="1" style="position:absolute;left:0pt;margin-left:66.35pt;margin-top:445.95pt;height:132.85pt;width:0.45pt;mso-position-horizontal-relative:page;mso-position-vertical-relative:page;z-index:-251568128;mso-width-relative:page;mso-height-relative:page;" fillcolor="#000000" filled="t" stroked="f" coordsize="21600,21600" o:gfxdata="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G/9jdsAAAAM&#10;AQAADwAAAAAAAAABACAAAAAiAAAAZHJzL2Rvd25yZXYueG1sUEsBAhQAFAAAAAgAh07iQAfObMmn&#10;AQAAZAMAAA4AAAAAAAAAAQAgAAAAKgEAAGRycy9lMm9Eb2MueG1sUEsFBgAAAAAGAAYAWQEAAEMF&#10;AAAAAA==&#10;">
                <v:fill on="t" focussize="0,0"/>
                <v:stroke on="f"/>
                <v:imagedata o:title=""/>
                <o:lock v:ext="edit" aspectratio="f"/>
              </v:rect>
            </w:pict>
          </mc:Fallback>
        </mc:AlternateContent>
      </w:r>
      <w:r>
        <mc:AlternateContent>
          <mc:Choice Requires="wps">
            <w:drawing>
              <wp:anchor distT="0" distB="0" distL="114300" distR="114300" simplePos="0" relativeHeight="251749376" behindDoc="1" locked="0" layoutInCell="1" allowOverlap="1">
                <wp:simplePos x="0" y="0"/>
                <wp:positionH relativeFrom="page">
                  <wp:posOffset>6944360</wp:posOffset>
                </wp:positionH>
                <wp:positionV relativeFrom="page">
                  <wp:posOffset>5663565</wp:posOffset>
                </wp:positionV>
                <wp:extent cx="5715" cy="1687195"/>
                <wp:effectExtent l="0" t="0" r="13335" b="8255"/>
                <wp:wrapNone/>
                <wp:docPr id="249" name="Rectangles 15"/>
                <wp:cNvGraphicFramePr/>
                <a:graphic xmlns:a="http://schemas.openxmlformats.org/drawingml/2006/main">
                  <a:graphicData uri="http://schemas.microsoft.com/office/word/2010/wordprocessingShape">
                    <wps:wsp>
                      <wps:cNvSpPr/>
                      <wps:spPr>
                        <a:xfrm>
                          <a:off x="0" y="0"/>
                          <a:ext cx="5715" cy="1687195"/>
                        </a:xfrm>
                        <a:prstGeom prst="rect">
                          <a:avLst/>
                        </a:prstGeom>
                        <a:solidFill>
                          <a:srgbClr val="000000"/>
                        </a:solidFill>
                        <a:ln>
                          <a:noFill/>
                        </a:ln>
                      </wps:spPr>
                      <wps:bodyPr upright="1"/>
                    </wps:wsp>
                  </a:graphicData>
                </a:graphic>
              </wp:anchor>
            </w:drawing>
          </mc:Choice>
          <mc:Fallback>
            <w:pict>
              <v:rect id="Rectangles 15" o:spid="_x0000_s1026" o:spt="1" style="position:absolute;left:0pt;margin-left:546.8pt;margin-top:445.95pt;height:132.85pt;width:0.45pt;mso-position-horizontal-relative:page;mso-position-vertical-relative:page;z-index:-251567104;mso-width-relative:page;mso-height-relative:page;" fillcolor="#000000" filled="t" stroked="f" coordsize="21600,21600" o:gfxdata="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5CNJPcAAAA&#10;DgEAAA8AAAAAAAAAAQAgAAAAIgAAAGRycy9kb3ducmV2LnhtbFBLAQIUABQAAAAIAIdO4kC9a//O&#10;pwEAAGQDAAAOAAAAAAAAAAEAIAAAACsBAABkcnMvZTJvRG9jLnhtbFBLBQYAAAAABgAGAFkBAABE&#10;BQAAAAA=&#10;">
                <v:fill on="t" focussize="0,0"/>
                <v:stroke on="f"/>
                <v:imagedata o:title=""/>
                <o:lock v:ext="edit" aspectratio="f"/>
              </v:rect>
            </w:pict>
          </mc:Fallback>
        </mc:AlternateContent>
      </w:r>
    </w:p>
    <w:p>
      <w:pPr>
        <w:spacing w:before="0" w:line="240" w:lineRule="auto"/>
        <w:rPr>
          <w:i/>
          <w:sz w:val="20"/>
        </w:rPr>
      </w:pPr>
    </w:p>
    <w:p>
      <w:pPr>
        <w:spacing w:before="5" w:after="0" w:line="240" w:lineRule="auto"/>
        <w:rPr>
          <w:i/>
          <w:sz w:val="24"/>
        </w:rPr>
      </w:pPr>
    </w:p>
    <w:tbl>
      <w:tblPr>
        <w:tblStyle w:val="4"/>
        <w:tblW w:w="0" w:type="auto"/>
        <w:tblInd w:w="1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89"/>
        <w:gridCol w:w="1235"/>
        <w:gridCol w:w="2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5989" w:type="dxa"/>
            <w:tcBorders>
              <w:top w:val="single" w:color="000000" w:sz="12" w:space="0"/>
              <w:left w:val="single" w:color="000000" w:sz="12" w:space="0"/>
              <w:bottom w:val="single" w:color="000000" w:sz="4" w:space="0"/>
            </w:tcBorders>
          </w:tcPr>
          <w:p>
            <w:pPr>
              <w:pStyle w:val="13"/>
              <w:spacing w:before="110"/>
              <w:ind w:left="211"/>
              <w:rPr>
                <w:b/>
                <w:sz w:val="28"/>
              </w:rPr>
            </w:pPr>
            <w:r>
              <w:rPr>
                <w:b/>
                <w:sz w:val="28"/>
              </w:rPr>
              <w:t>DOMAIN 4: FLOW AND TIMING</w:t>
            </w:r>
          </w:p>
          <w:p>
            <w:pPr>
              <w:pStyle w:val="13"/>
              <w:spacing w:before="122"/>
              <w:ind w:left="211"/>
              <w:rPr>
                <w:b/>
                <w:sz w:val="28"/>
              </w:rPr>
            </w:pPr>
            <w:r>
              <w:rPr>
                <w:b/>
                <w:sz w:val="28"/>
              </w:rPr>
              <w:t>A. Risk of Bias</w:t>
            </w:r>
          </w:p>
        </w:tc>
        <w:tc>
          <w:tcPr>
            <w:tcW w:w="1235" w:type="dxa"/>
            <w:tcBorders>
              <w:top w:val="single" w:color="000000" w:sz="12" w:space="0"/>
              <w:bottom w:val="single" w:color="000000" w:sz="4" w:space="0"/>
            </w:tcBorders>
          </w:tcPr>
          <w:p>
            <w:pPr>
              <w:pStyle w:val="13"/>
              <w:rPr>
                <w:rFonts w:ascii="Times New Roman"/>
                <w:sz w:val="24"/>
              </w:rPr>
            </w:pPr>
          </w:p>
        </w:tc>
        <w:tc>
          <w:tcPr>
            <w:tcW w:w="2600" w:type="dxa"/>
            <w:tcBorders>
              <w:top w:val="single" w:color="000000" w:sz="12" w:space="0"/>
              <w:bottom w:val="single" w:color="000000" w:sz="4" w:space="0"/>
              <w:right w:val="single" w:color="000000" w:sz="12" w:space="0"/>
            </w:tcBorders>
          </w:tcPr>
          <w:p>
            <w:pPr>
              <w:pStyle w:val="13"/>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37" w:hRule="atLeast"/>
        </w:trPr>
        <w:tc>
          <w:tcPr>
            <w:tcW w:w="9824" w:type="dxa"/>
            <w:gridSpan w:val="3"/>
            <w:tcBorders>
              <w:top w:val="single" w:color="000000" w:sz="4" w:space="0"/>
              <w:left w:val="single" w:color="000000" w:sz="12" w:space="0"/>
              <w:bottom w:val="single" w:color="000000" w:sz="4" w:space="0"/>
              <w:right w:val="single" w:color="000000" w:sz="12" w:space="0"/>
            </w:tcBorders>
          </w:tcPr>
          <w:p>
            <w:pPr>
              <w:pStyle w:val="13"/>
              <w:ind w:left="211" w:right="452"/>
              <w:rPr>
                <w:sz w:val="24"/>
              </w:rPr>
            </w:pPr>
            <w:r>
              <w:rPr>
                <w:sz w:val="24"/>
              </w:rPr>
              <w:t>Describe any patients who did not receive the index test(s) and/or reference standard or who were excluded from the 2x2 table (refer to flow diagram):</w:t>
            </w:r>
          </w:p>
          <w:p>
            <w:pPr>
              <w:pStyle w:val="13"/>
              <w:rPr>
                <w:i/>
                <w:sz w:val="24"/>
              </w:rPr>
            </w:pPr>
          </w:p>
          <w:p>
            <w:pPr>
              <w:pStyle w:val="13"/>
              <w:rPr>
                <w:rFonts w:hint="default"/>
                <w:i/>
                <w:sz w:val="24"/>
                <w:lang w:val="en-US"/>
              </w:rPr>
            </w:pPr>
            <w:r>
              <w:rPr>
                <w:rFonts w:hint="default"/>
                <w:i w:val="0"/>
                <w:iCs/>
                <w:sz w:val="24"/>
                <w:lang w:val="en-US"/>
              </w:rPr>
              <w:t>All of the samples were aliquoted and done by both index and reference tests.</w:t>
            </w:r>
          </w:p>
          <w:p>
            <w:pPr>
              <w:pStyle w:val="13"/>
              <w:spacing w:before="10"/>
              <w:rPr>
                <w:i/>
                <w:sz w:val="23"/>
              </w:rPr>
            </w:pPr>
          </w:p>
          <w:p>
            <w:pPr>
              <w:pStyle w:val="13"/>
              <w:ind w:left="211"/>
              <w:rPr>
                <w:sz w:val="24"/>
              </w:rPr>
            </w:pPr>
            <w:r>
              <w:rPr>
                <w:sz w:val="24"/>
              </w:rPr>
              <w:t>Describe the time interval and any interventions between index test(s) and reference standard:</w:t>
            </w:r>
          </w:p>
          <w:p>
            <w:pPr>
              <w:pStyle w:val="13"/>
              <w:ind w:left="211"/>
              <w:rPr>
                <w:rFonts w:hint="default"/>
                <w:sz w:val="24"/>
                <w:lang w:val="en-US"/>
              </w:rPr>
            </w:pPr>
            <w:r>
              <w:rPr>
                <w:rFonts w:hint="default"/>
                <w:sz w:val="24"/>
                <w:lang w:val="en-US"/>
              </w:rPr>
              <w:t>As same samples were divided and aliquoted for index and reference tests, there was no difference in time. Further, processing were done on together.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rPr>
        <w:tc>
          <w:tcPr>
            <w:tcW w:w="7224" w:type="dxa"/>
            <w:gridSpan w:val="2"/>
            <w:tcBorders>
              <w:top w:val="single" w:color="000000" w:sz="4" w:space="0"/>
              <w:left w:val="single" w:color="000000" w:sz="12" w:space="0"/>
            </w:tcBorders>
          </w:tcPr>
          <w:p>
            <w:pPr>
              <w:pStyle w:val="13"/>
              <w:numPr>
                <w:ilvl w:val="0"/>
                <w:numId w:val="11"/>
              </w:numPr>
              <w:tabs>
                <w:tab w:val="left" w:pos="920"/>
              </w:tabs>
              <w:spacing w:before="0" w:after="0" w:line="292" w:lineRule="exact"/>
              <w:ind w:left="919" w:right="0" w:hanging="282"/>
              <w:jc w:val="left"/>
              <w:rPr>
                <w:sz w:val="24"/>
              </w:rPr>
            </w:pPr>
            <w:r>
              <w:rPr>
                <w:sz w:val="24"/>
              </w:rPr>
              <w:t>Was there an appropriate interval between index</w:t>
            </w:r>
            <w:r>
              <w:rPr>
                <w:spacing w:val="-8"/>
                <w:sz w:val="24"/>
              </w:rPr>
              <w:t xml:space="preserve"> </w:t>
            </w:r>
            <w:r>
              <w:rPr>
                <w:sz w:val="24"/>
              </w:rPr>
              <w:t>test(s)</w:t>
            </w:r>
          </w:p>
          <w:p>
            <w:pPr>
              <w:pStyle w:val="13"/>
              <w:spacing w:line="277" w:lineRule="exact"/>
              <w:ind w:left="919"/>
              <w:rPr>
                <w:sz w:val="24"/>
              </w:rPr>
            </w:pPr>
            <w:r>
              <w:rPr>
                <w:sz w:val="24"/>
              </w:rPr>
              <w:t>and reference standard?</w:t>
            </w:r>
          </w:p>
        </w:tc>
        <w:tc>
          <w:tcPr>
            <w:tcW w:w="2600" w:type="dxa"/>
            <w:tcBorders>
              <w:top w:val="single" w:color="000000" w:sz="4" w:space="0"/>
              <w:right w:val="single" w:color="000000" w:sz="12" w:space="0"/>
            </w:tcBorders>
          </w:tcPr>
          <w:p>
            <w:pPr>
              <w:pStyle w:val="13"/>
              <w:spacing w:line="292"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 w:hRule="atLeast"/>
        </w:trPr>
        <w:tc>
          <w:tcPr>
            <w:tcW w:w="5989" w:type="dxa"/>
            <w:tcBorders>
              <w:left w:val="single" w:color="000000" w:sz="12" w:space="0"/>
            </w:tcBorders>
          </w:tcPr>
          <w:p>
            <w:pPr>
              <w:pStyle w:val="13"/>
              <w:numPr>
                <w:ilvl w:val="0"/>
                <w:numId w:val="12"/>
              </w:numPr>
              <w:tabs>
                <w:tab w:val="left" w:pos="920"/>
              </w:tabs>
              <w:spacing w:before="0" w:after="0" w:line="273" w:lineRule="exact"/>
              <w:ind w:left="919" w:right="0" w:hanging="282"/>
              <w:jc w:val="left"/>
              <w:rPr>
                <w:sz w:val="24"/>
              </w:rPr>
            </w:pPr>
            <w:r>
              <w:rPr>
                <w:sz w:val="24"/>
              </w:rPr>
              <w:t>Did all patients receive a reference</w:t>
            </w:r>
            <w:r>
              <w:rPr>
                <w:spacing w:val="-8"/>
                <w:sz w:val="24"/>
              </w:rPr>
              <w:t xml:space="preserve"> </w:t>
            </w:r>
            <w:r>
              <w:rPr>
                <w:sz w:val="24"/>
              </w:rPr>
              <w:t>standard?</w:t>
            </w:r>
          </w:p>
        </w:tc>
        <w:tc>
          <w:tcPr>
            <w:tcW w:w="1235" w:type="dxa"/>
          </w:tcPr>
          <w:p>
            <w:pPr>
              <w:pStyle w:val="13"/>
              <w:rPr>
                <w:rFonts w:ascii="Times New Roman"/>
                <w:sz w:val="20"/>
              </w:rPr>
            </w:pPr>
          </w:p>
        </w:tc>
        <w:tc>
          <w:tcPr>
            <w:tcW w:w="2600" w:type="dxa"/>
            <w:tcBorders>
              <w:right w:val="single" w:color="000000" w:sz="12" w:space="0"/>
            </w:tcBorders>
          </w:tcPr>
          <w:p>
            <w:pPr>
              <w:pStyle w:val="13"/>
              <w:spacing w:line="273"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 w:hRule="atLeast"/>
        </w:trPr>
        <w:tc>
          <w:tcPr>
            <w:tcW w:w="5989" w:type="dxa"/>
            <w:tcBorders>
              <w:left w:val="single" w:color="000000" w:sz="12" w:space="0"/>
            </w:tcBorders>
          </w:tcPr>
          <w:p>
            <w:pPr>
              <w:pStyle w:val="13"/>
              <w:numPr>
                <w:ilvl w:val="0"/>
                <w:numId w:val="13"/>
              </w:numPr>
              <w:tabs>
                <w:tab w:val="left" w:pos="920"/>
              </w:tabs>
              <w:spacing w:before="0" w:after="0" w:line="273" w:lineRule="exact"/>
              <w:ind w:left="919" w:right="0" w:hanging="282"/>
              <w:jc w:val="left"/>
              <w:rPr>
                <w:sz w:val="24"/>
              </w:rPr>
            </w:pPr>
            <w:r>
              <w:rPr>
                <w:sz w:val="24"/>
              </w:rPr>
              <w:t>Did patients receive the same reference</w:t>
            </w:r>
            <w:r>
              <w:rPr>
                <w:spacing w:val="-17"/>
                <w:sz w:val="24"/>
              </w:rPr>
              <w:t xml:space="preserve"> </w:t>
            </w:r>
            <w:r>
              <w:rPr>
                <w:sz w:val="24"/>
              </w:rPr>
              <w:t>standard?</w:t>
            </w:r>
          </w:p>
        </w:tc>
        <w:tc>
          <w:tcPr>
            <w:tcW w:w="1235" w:type="dxa"/>
          </w:tcPr>
          <w:p>
            <w:pPr>
              <w:pStyle w:val="13"/>
              <w:rPr>
                <w:rFonts w:ascii="Times New Roman"/>
                <w:sz w:val="20"/>
              </w:rPr>
            </w:pPr>
          </w:p>
        </w:tc>
        <w:tc>
          <w:tcPr>
            <w:tcW w:w="2600" w:type="dxa"/>
            <w:tcBorders>
              <w:right w:val="single" w:color="000000" w:sz="12" w:space="0"/>
            </w:tcBorders>
          </w:tcPr>
          <w:p>
            <w:pPr>
              <w:pStyle w:val="13"/>
              <w:spacing w:line="273"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5989" w:type="dxa"/>
            <w:tcBorders>
              <w:left w:val="single" w:color="000000" w:sz="12" w:space="0"/>
            </w:tcBorders>
          </w:tcPr>
          <w:p>
            <w:pPr>
              <w:pStyle w:val="13"/>
              <w:numPr>
                <w:ilvl w:val="0"/>
                <w:numId w:val="14"/>
              </w:numPr>
              <w:tabs>
                <w:tab w:val="left" w:pos="920"/>
              </w:tabs>
              <w:spacing w:before="0" w:after="0" w:line="289" w:lineRule="exact"/>
              <w:ind w:left="919" w:right="0" w:hanging="282"/>
              <w:jc w:val="left"/>
              <w:rPr>
                <w:sz w:val="24"/>
              </w:rPr>
            </w:pPr>
            <w:r>
              <w:rPr>
                <w:sz w:val="24"/>
              </w:rPr>
              <w:t>Were all patients included in the</w:t>
            </w:r>
            <w:r>
              <w:rPr>
                <w:spacing w:val="-5"/>
                <w:sz w:val="24"/>
              </w:rPr>
              <w:t xml:space="preserve"> </w:t>
            </w:r>
            <w:r>
              <w:rPr>
                <w:sz w:val="24"/>
              </w:rPr>
              <w:t>analysis?</w:t>
            </w:r>
          </w:p>
        </w:tc>
        <w:tc>
          <w:tcPr>
            <w:tcW w:w="1235" w:type="dxa"/>
          </w:tcPr>
          <w:p>
            <w:pPr>
              <w:pStyle w:val="13"/>
              <w:rPr>
                <w:rFonts w:ascii="Times New Roman"/>
                <w:sz w:val="22"/>
              </w:rPr>
            </w:pPr>
          </w:p>
        </w:tc>
        <w:tc>
          <w:tcPr>
            <w:tcW w:w="2600" w:type="dxa"/>
            <w:tcBorders>
              <w:right w:val="single" w:color="000000" w:sz="12" w:space="0"/>
            </w:tcBorders>
          </w:tcPr>
          <w:p>
            <w:pPr>
              <w:pStyle w:val="13"/>
              <w:spacing w:line="289" w:lineRule="exact"/>
              <w:ind w:right="189"/>
              <w:jc w:val="right"/>
              <w:rPr>
                <w:sz w:val="24"/>
              </w:rPr>
            </w:pPr>
            <w:r>
              <w:rPr>
                <w:sz w:val="24"/>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trPr>
        <w:tc>
          <w:tcPr>
            <w:tcW w:w="5989" w:type="dxa"/>
            <w:tcBorders>
              <w:left w:val="single" w:color="000000" w:sz="12" w:space="0"/>
              <w:bottom w:val="single" w:color="000000" w:sz="12" w:space="0"/>
            </w:tcBorders>
          </w:tcPr>
          <w:p>
            <w:pPr>
              <w:pStyle w:val="13"/>
              <w:spacing w:line="271" w:lineRule="exact"/>
              <w:ind w:left="211"/>
              <w:rPr>
                <w:b/>
                <w:sz w:val="24"/>
              </w:rPr>
            </w:pPr>
            <w:r>
              <w:rPr>
                <w:b/>
                <w:sz w:val="24"/>
              </w:rPr>
              <w:t>Could the patient flow have introduced bias?</w:t>
            </w:r>
          </w:p>
        </w:tc>
        <w:tc>
          <w:tcPr>
            <w:tcW w:w="3835" w:type="dxa"/>
            <w:gridSpan w:val="2"/>
            <w:tcBorders>
              <w:bottom w:val="single" w:color="000000" w:sz="12" w:space="0"/>
              <w:right w:val="single" w:color="000000" w:sz="12" w:space="0"/>
            </w:tcBorders>
          </w:tcPr>
          <w:p>
            <w:pPr>
              <w:pStyle w:val="13"/>
              <w:spacing w:line="271" w:lineRule="exact"/>
              <w:ind w:left="159"/>
              <w:rPr>
                <w:b/>
                <w:sz w:val="24"/>
              </w:rPr>
            </w:pPr>
            <w:r>
              <w:rPr>
                <w:b/>
                <w:sz w:val="24"/>
              </w:rPr>
              <w:t>RISK: LOW</w:t>
            </w:r>
          </w:p>
        </w:tc>
      </w:tr>
    </w:tbl>
    <w:p/>
    <w:p/>
    <w:sectPr>
      <w:pgSz w:w="11910" w:h="16840"/>
      <w:pgMar w:top="1267" w:right="706" w:bottom="274" w:left="1094" w:header="720" w:footer="72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rlito">
    <w:panose1 w:val="020F0502020204030204"/>
    <w:charset w:val="00"/>
    <w:family w:val="swiss"/>
    <w:pitch w:val="default"/>
    <w:sig w:usb0="E10002FF" w:usb1="5000ECFF" w:usb2="00000009" w:usb3="00000000" w:csb0="2000019F" w:csb1="00000000"/>
  </w:font>
  <w:font w:name="Helvetica-Condensed-Bold">
    <w:altName w:val="Liberation Mono"/>
    <w:panose1 w:val="00000000000000000000"/>
    <w:charset w:val="00"/>
    <w:family w:val="auto"/>
    <w:pitch w:val="default"/>
    <w:sig w:usb0="00000000" w:usb1="00000000" w:usb2="00000000" w:usb3="00000000" w:csb0="00000000" w:csb1="00000000"/>
  </w:font>
  <w:font w:name="Helvetica-Condensed">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Wingdings">
    <w:panose1 w:val="05000000000000000000"/>
    <w:charset w:val="00"/>
    <w:family w:val="auto"/>
    <w:pitch w:val="default"/>
    <w:sig w:usb0="00000000" w:usb1="00000000" w:usb2="00000000" w:usb3="00000000" w:csb0="80000000" w:csb1="00000000"/>
  </w:font>
  <w:font w:name="AdvOT54604583">
    <w:altName w:val="Liberation Mono"/>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0" name="Text Box 2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I+935XMAgAA&#10;JwYAAA4AAAAAAAAAAQAgAAAAHwEAAGRycy9lMm9Eb2MueG1sUEsFBgAAAAAGAAYAWQEAAF0GAAAA&#10;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firstLine="0" w:firstLineChars="0"/>
      <w:rPr>
        <w:rFonts w:hint="default"/>
        <w:lang w:val="en-US"/>
      </w:rPr>
    </w:pPr>
    <w:r>
      <w:t>QUADAS-2</w:t>
    </w:r>
    <w:r>
      <w:rPr>
        <w:rFonts w:hint="default"/>
        <w:lang w:val="en-US"/>
      </w:rPr>
      <w:t>: Rana and Pokhrel: Meta-analysis (studies: A-F)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74A7B"/>
    <w:multiLevelType w:val="singleLevel"/>
    <w:tmpl w:val="85A74A7B"/>
    <w:lvl w:ilvl="0" w:tentative="0">
      <w:start w:val="1"/>
      <w:numFmt w:val="decimal"/>
      <w:suff w:val="space"/>
      <w:lvlText w:val="%1."/>
      <w:lvlJc w:val="left"/>
    </w:lvl>
  </w:abstractNum>
  <w:abstractNum w:abstractNumId="1">
    <w:nsid w:val="9239341B"/>
    <w:multiLevelType w:val="multilevel"/>
    <w:tmpl w:val="9239341B"/>
    <w:lvl w:ilvl="0" w:tentative="0">
      <w:start w:val="0"/>
      <w:numFmt w:val="bullet"/>
      <w:lvlText w:val=""/>
      <w:lvlJc w:val="left"/>
      <w:pPr>
        <w:ind w:left="919" w:hanging="281"/>
      </w:pPr>
      <w:rPr>
        <w:rFonts w:hint="default" w:ascii="Wingdings" w:hAnsi="Wingdings" w:eastAsia="Wingdings" w:cs="Wingdings"/>
        <w:w w:val="100"/>
        <w:sz w:val="24"/>
        <w:szCs w:val="24"/>
        <w:lang w:val="en-US" w:eastAsia="en-US" w:bidi="ar-SA"/>
      </w:rPr>
    </w:lvl>
    <w:lvl w:ilvl="1" w:tentative="0">
      <w:start w:val="0"/>
      <w:numFmt w:val="bullet"/>
      <w:lvlText w:val="•"/>
      <w:lvlJc w:val="left"/>
      <w:pPr>
        <w:ind w:left="1425" w:hanging="281"/>
      </w:pPr>
      <w:rPr>
        <w:rFonts w:hint="default"/>
        <w:lang w:val="en-US" w:eastAsia="en-US" w:bidi="ar-SA"/>
      </w:rPr>
    </w:lvl>
    <w:lvl w:ilvl="2" w:tentative="0">
      <w:start w:val="0"/>
      <w:numFmt w:val="bullet"/>
      <w:lvlText w:val="•"/>
      <w:lvlJc w:val="left"/>
      <w:pPr>
        <w:ind w:left="1930" w:hanging="281"/>
      </w:pPr>
      <w:rPr>
        <w:rFonts w:hint="default"/>
        <w:lang w:val="en-US" w:eastAsia="en-US" w:bidi="ar-SA"/>
      </w:rPr>
    </w:lvl>
    <w:lvl w:ilvl="3" w:tentative="0">
      <w:start w:val="0"/>
      <w:numFmt w:val="bullet"/>
      <w:lvlText w:val="•"/>
      <w:lvlJc w:val="left"/>
      <w:pPr>
        <w:ind w:left="2436" w:hanging="281"/>
      </w:pPr>
      <w:rPr>
        <w:rFonts w:hint="default"/>
        <w:lang w:val="en-US" w:eastAsia="en-US" w:bidi="ar-SA"/>
      </w:rPr>
    </w:lvl>
    <w:lvl w:ilvl="4" w:tentative="0">
      <w:start w:val="0"/>
      <w:numFmt w:val="bullet"/>
      <w:lvlText w:val="•"/>
      <w:lvlJc w:val="left"/>
      <w:pPr>
        <w:ind w:left="2941" w:hanging="281"/>
      </w:pPr>
      <w:rPr>
        <w:rFonts w:hint="default"/>
        <w:lang w:val="en-US" w:eastAsia="en-US" w:bidi="ar-SA"/>
      </w:rPr>
    </w:lvl>
    <w:lvl w:ilvl="5" w:tentative="0">
      <w:start w:val="0"/>
      <w:numFmt w:val="bullet"/>
      <w:lvlText w:val="•"/>
      <w:lvlJc w:val="left"/>
      <w:pPr>
        <w:ind w:left="3447" w:hanging="281"/>
      </w:pPr>
      <w:rPr>
        <w:rFonts w:hint="default"/>
        <w:lang w:val="en-US" w:eastAsia="en-US" w:bidi="ar-SA"/>
      </w:rPr>
    </w:lvl>
    <w:lvl w:ilvl="6" w:tentative="0">
      <w:start w:val="0"/>
      <w:numFmt w:val="bullet"/>
      <w:lvlText w:val="•"/>
      <w:lvlJc w:val="left"/>
      <w:pPr>
        <w:ind w:left="3952" w:hanging="281"/>
      </w:pPr>
      <w:rPr>
        <w:rFonts w:hint="default"/>
        <w:lang w:val="en-US" w:eastAsia="en-US" w:bidi="ar-SA"/>
      </w:rPr>
    </w:lvl>
    <w:lvl w:ilvl="7" w:tentative="0">
      <w:start w:val="0"/>
      <w:numFmt w:val="bullet"/>
      <w:lvlText w:val="•"/>
      <w:lvlJc w:val="left"/>
      <w:pPr>
        <w:ind w:left="4457" w:hanging="281"/>
      </w:pPr>
      <w:rPr>
        <w:rFonts w:hint="default"/>
        <w:lang w:val="en-US" w:eastAsia="en-US" w:bidi="ar-SA"/>
      </w:rPr>
    </w:lvl>
    <w:lvl w:ilvl="8" w:tentative="0">
      <w:start w:val="0"/>
      <w:numFmt w:val="bullet"/>
      <w:lvlText w:val="•"/>
      <w:lvlJc w:val="left"/>
      <w:pPr>
        <w:ind w:left="4963" w:hanging="281"/>
      </w:pPr>
      <w:rPr>
        <w:rFonts w:hint="default"/>
        <w:lang w:val="en-US" w:eastAsia="en-US" w:bidi="ar-SA"/>
      </w:rPr>
    </w:lvl>
  </w:abstractNum>
  <w:abstractNum w:abstractNumId="2">
    <w:nsid w:val="9D1822E6"/>
    <w:multiLevelType w:val="singleLevel"/>
    <w:tmpl w:val="9D1822E6"/>
    <w:lvl w:ilvl="0" w:tentative="0">
      <w:start w:val="1"/>
      <w:numFmt w:val="decimal"/>
      <w:suff w:val="space"/>
      <w:lvlText w:val="%1."/>
      <w:lvlJc w:val="left"/>
    </w:lvl>
  </w:abstractNum>
  <w:abstractNum w:abstractNumId="3">
    <w:nsid w:val="AEF0CF17"/>
    <w:multiLevelType w:val="singleLevel"/>
    <w:tmpl w:val="AEF0CF17"/>
    <w:lvl w:ilvl="0" w:tentative="0">
      <w:start w:val="1"/>
      <w:numFmt w:val="decimal"/>
      <w:suff w:val="space"/>
      <w:lvlText w:val="%1."/>
      <w:lvlJc w:val="left"/>
    </w:lvl>
  </w:abstractNum>
  <w:abstractNum w:abstractNumId="4">
    <w:nsid w:val="AF6BE092"/>
    <w:multiLevelType w:val="singleLevel"/>
    <w:tmpl w:val="AF6BE092"/>
    <w:lvl w:ilvl="0" w:tentative="0">
      <w:start w:val="1"/>
      <w:numFmt w:val="decimal"/>
      <w:suff w:val="space"/>
      <w:lvlText w:val="%1."/>
      <w:lvlJc w:val="left"/>
    </w:lvl>
  </w:abstractNum>
  <w:abstractNum w:abstractNumId="5">
    <w:nsid w:val="B350A979"/>
    <w:multiLevelType w:val="singleLevel"/>
    <w:tmpl w:val="B350A979"/>
    <w:lvl w:ilvl="0" w:tentative="0">
      <w:start w:val="1"/>
      <w:numFmt w:val="decimal"/>
      <w:suff w:val="space"/>
      <w:lvlText w:val="%1."/>
      <w:lvlJc w:val="left"/>
    </w:lvl>
  </w:abstractNum>
  <w:abstractNum w:abstractNumId="6">
    <w:nsid w:val="B5E306ED"/>
    <w:multiLevelType w:val="multilevel"/>
    <w:tmpl w:val="B5E306ED"/>
    <w:lvl w:ilvl="0" w:tentative="0">
      <w:start w:val="0"/>
      <w:numFmt w:val="bullet"/>
      <w:lvlText w:val=""/>
      <w:lvlJc w:val="left"/>
      <w:pPr>
        <w:ind w:left="816" w:hanging="281"/>
      </w:pPr>
      <w:rPr>
        <w:rFonts w:hint="default" w:ascii="Wingdings" w:hAnsi="Wingdings" w:eastAsia="Wingdings" w:cs="Wingdings"/>
        <w:w w:val="100"/>
        <w:sz w:val="24"/>
        <w:szCs w:val="24"/>
        <w:lang w:val="en-US" w:eastAsia="en-US" w:bidi="ar-SA"/>
      </w:rPr>
    </w:lvl>
    <w:lvl w:ilvl="1" w:tentative="0">
      <w:start w:val="0"/>
      <w:numFmt w:val="bullet"/>
      <w:lvlText w:val="•"/>
      <w:lvlJc w:val="left"/>
      <w:pPr>
        <w:ind w:left="1333" w:hanging="281"/>
      </w:pPr>
      <w:rPr>
        <w:rFonts w:hint="default"/>
        <w:lang w:val="en-US" w:eastAsia="en-US" w:bidi="ar-SA"/>
      </w:rPr>
    </w:lvl>
    <w:lvl w:ilvl="2" w:tentative="0">
      <w:start w:val="0"/>
      <w:numFmt w:val="bullet"/>
      <w:lvlText w:val="•"/>
      <w:lvlJc w:val="left"/>
      <w:pPr>
        <w:ind w:left="1847" w:hanging="281"/>
      </w:pPr>
      <w:rPr>
        <w:rFonts w:hint="default"/>
        <w:lang w:val="en-US" w:eastAsia="en-US" w:bidi="ar-SA"/>
      </w:rPr>
    </w:lvl>
    <w:lvl w:ilvl="3" w:tentative="0">
      <w:start w:val="0"/>
      <w:numFmt w:val="bullet"/>
      <w:lvlText w:val="•"/>
      <w:lvlJc w:val="left"/>
      <w:pPr>
        <w:ind w:left="2361" w:hanging="281"/>
      </w:pPr>
      <w:rPr>
        <w:rFonts w:hint="default"/>
        <w:lang w:val="en-US" w:eastAsia="en-US" w:bidi="ar-SA"/>
      </w:rPr>
    </w:lvl>
    <w:lvl w:ilvl="4" w:tentative="0">
      <w:start w:val="0"/>
      <w:numFmt w:val="bullet"/>
      <w:lvlText w:val="•"/>
      <w:lvlJc w:val="left"/>
      <w:pPr>
        <w:ind w:left="2874" w:hanging="281"/>
      </w:pPr>
      <w:rPr>
        <w:rFonts w:hint="default"/>
        <w:lang w:val="en-US" w:eastAsia="en-US" w:bidi="ar-SA"/>
      </w:rPr>
    </w:lvl>
    <w:lvl w:ilvl="5" w:tentative="0">
      <w:start w:val="0"/>
      <w:numFmt w:val="bullet"/>
      <w:lvlText w:val="•"/>
      <w:lvlJc w:val="left"/>
      <w:pPr>
        <w:ind w:left="3388" w:hanging="281"/>
      </w:pPr>
      <w:rPr>
        <w:rFonts w:hint="default"/>
        <w:lang w:val="en-US" w:eastAsia="en-US" w:bidi="ar-SA"/>
      </w:rPr>
    </w:lvl>
    <w:lvl w:ilvl="6" w:tentative="0">
      <w:start w:val="0"/>
      <w:numFmt w:val="bullet"/>
      <w:lvlText w:val="•"/>
      <w:lvlJc w:val="left"/>
      <w:pPr>
        <w:ind w:left="3902" w:hanging="281"/>
      </w:pPr>
      <w:rPr>
        <w:rFonts w:hint="default"/>
        <w:lang w:val="en-US" w:eastAsia="en-US" w:bidi="ar-SA"/>
      </w:rPr>
    </w:lvl>
    <w:lvl w:ilvl="7" w:tentative="0">
      <w:start w:val="0"/>
      <w:numFmt w:val="bullet"/>
      <w:lvlText w:val="•"/>
      <w:lvlJc w:val="left"/>
      <w:pPr>
        <w:ind w:left="4415" w:hanging="281"/>
      </w:pPr>
      <w:rPr>
        <w:rFonts w:hint="default"/>
        <w:lang w:val="en-US" w:eastAsia="en-US" w:bidi="ar-SA"/>
      </w:rPr>
    </w:lvl>
    <w:lvl w:ilvl="8" w:tentative="0">
      <w:start w:val="0"/>
      <w:numFmt w:val="bullet"/>
      <w:lvlText w:val="•"/>
      <w:lvlJc w:val="left"/>
      <w:pPr>
        <w:ind w:left="4929" w:hanging="281"/>
      </w:pPr>
      <w:rPr>
        <w:rFonts w:hint="default"/>
        <w:lang w:val="en-US" w:eastAsia="en-US" w:bidi="ar-SA"/>
      </w:rPr>
    </w:lvl>
  </w:abstractNum>
  <w:abstractNum w:abstractNumId="7">
    <w:nsid w:val="B7BE1A90"/>
    <w:multiLevelType w:val="singleLevel"/>
    <w:tmpl w:val="B7BE1A90"/>
    <w:lvl w:ilvl="0" w:tentative="0">
      <w:start w:val="1"/>
      <w:numFmt w:val="decimal"/>
      <w:suff w:val="space"/>
      <w:lvlText w:val="%1."/>
      <w:lvlJc w:val="left"/>
    </w:lvl>
  </w:abstractNum>
  <w:abstractNum w:abstractNumId="8">
    <w:nsid w:val="BF205925"/>
    <w:multiLevelType w:val="multilevel"/>
    <w:tmpl w:val="BF205925"/>
    <w:lvl w:ilvl="0" w:tentative="0">
      <w:start w:val="0"/>
      <w:numFmt w:val="bullet"/>
      <w:lvlText w:val=""/>
      <w:lvlJc w:val="left"/>
      <w:pPr>
        <w:ind w:left="816" w:hanging="281"/>
      </w:pPr>
      <w:rPr>
        <w:rFonts w:hint="default" w:ascii="Wingdings" w:hAnsi="Wingdings" w:eastAsia="Wingdings" w:cs="Wingdings"/>
        <w:w w:val="100"/>
        <w:sz w:val="24"/>
        <w:szCs w:val="24"/>
        <w:lang w:val="en-US" w:eastAsia="en-US" w:bidi="ar-SA"/>
      </w:rPr>
    </w:lvl>
    <w:lvl w:ilvl="1" w:tentative="0">
      <w:start w:val="0"/>
      <w:numFmt w:val="bullet"/>
      <w:lvlText w:val="•"/>
      <w:lvlJc w:val="left"/>
      <w:pPr>
        <w:ind w:left="1333" w:hanging="281"/>
      </w:pPr>
      <w:rPr>
        <w:rFonts w:hint="default"/>
        <w:lang w:val="en-US" w:eastAsia="en-US" w:bidi="ar-SA"/>
      </w:rPr>
    </w:lvl>
    <w:lvl w:ilvl="2" w:tentative="0">
      <w:start w:val="0"/>
      <w:numFmt w:val="bullet"/>
      <w:lvlText w:val="•"/>
      <w:lvlJc w:val="left"/>
      <w:pPr>
        <w:ind w:left="1847" w:hanging="281"/>
      </w:pPr>
      <w:rPr>
        <w:rFonts w:hint="default"/>
        <w:lang w:val="en-US" w:eastAsia="en-US" w:bidi="ar-SA"/>
      </w:rPr>
    </w:lvl>
    <w:lvl w:ilvl="3" w:tentative="0">
      <w:start w:val="0"/>
      <w:numFmt w:val="bullet"/>
      <w:lvlText w:val="•"/>
      <w:lvlJc w:val="left"/>
      <w:pPr>
        <w:ind w:left="2361" w:hanging="281"/>
      </w:pPr>
      <w:rPr>
        <w:rFonts w:hint="default"/>
        <w:lang w:val="en-US" w:eastAsia="en-US" w:bidi="ar-SA"/>
      </w:rPr>
    </w:lvl>
    <w:lvl w:ilvl="4" w:tentative="0">
      <w:start w:val="0"/>
      <w:numFmt w:val="bullet"/>
      <w:lvlText w:val="•"/>
      <w:lvlJc w:val="left"/>
      <w:pPr>
        <w:ind w:left="2874" w:hanging="281"/>
      </w:pPr>
      <w:rPr>
        <w:rFonts w:hint="default"/>
        <w:lang w:val="en-US" w:eastAsia="en-US" w:bidi="ar-SA"/>
      </w:rPr>
    </w:lvl>
    <w:lvl w:ilvl="5" w:tentative="0">
      <w:start w:val="0"/>
      <w:numFmt w:val="bullet"/>
      <w:lvlText w:val="•"/>
      <w:lvlJc w:val="left"/>
      <w:pPr>
        <w:ind w:left="3388" w:hanging="281"/>
      </w:pPr>
      <w:rPr>
        <w:rFonts w:hint="default"/>
        <w:lang w:val="en-US" w:eastAsia="en-US" w:bidi="ar-SA"/>
      </w:rPr>
    </w:lvl>
    <w:lvl w:ilvl="6" w:tentative="0">
      <w:start w:val="0"/>
      <w:numFmt w:val="bullet"/>
      <w:lvlText w:val="•"/>
      <w:lvlJc w:val="left"/>
      <w:pPr>
        <w:ind w:left="3902" w:hanging="281"/>
      </w:pPr>
      <w:rPr>
        <w:rFonts w:hint="default"/>
        <w:lang w:val="en-US" w:eastAsia="en-US" w:bidi="ar-SA"/>
      </w:rPr>
    </w:lvl>
    <w:lvl w:ilvl="7" w:tentative="0">
      <w:start w:val="0"/>
      <w:numFmt w:val="bullet"/>
      <w:lvlText w:val="•"/>
      <w:lvlJc w:val="left"/>
      <w:pPr>
        <w:ind w:left="4415" w:hanging="281"/>
      </w:pPr>
      <w:rPr>
        <w:rFonts w:hint="default"/>
        <w:lang w:val="en-US" w:eastAsia="en-US" w:bidi="ar-SA"/>
      </w:rPr>
    </w:lvl>
    <w:lvl w:ilvl="8" w:tentative="0">
      <w:start w:val="0"/>
      <w:numFmt w:val="bullet"/>
      <w:lvlText w:val="•"/>
      <w:lvlJc w:val="left"/>
      <w:pPr>
        <w:ind w:left="4929" w:hanging="281"/>
      </w:pPr>
      <w:rPr>
        <w:rFonts w:hint="default"/>
        <w:lang w:val="en-US" w:eastAsia="en-US" w:bidi="ar-SA"/>
      </w:rPr>
    </w:lvl>
  </w:abstractNum>
  <w:abstractNum w:abstractNumId="9">
    <w:nsid w:val="CF092B84"/>
    <w:multiLevelType w:val="multilevel"/>
    <w:tmpl w:val="CF092B84"/>
    <w:lvl w:ilvl="0" w:tentative="0">
      <w:start w:val="0"/>
      <w:numFmt w:val="bullet"/>
      <w:lvlText w:val=""/>
      <w:lvlJc w:val="left"/>
      <w:pPr>
        <w:ind w:left="902" w:hanging="281"/>
      </w:pPr>
      <w:rPr>
        <w:rFonts w:hint="default" w:ascii="Wingdings" w:hAnsi="Wingdings" w:eastAsia="Wingdings" w:cs="Wingdings"/>
        <w:w w:val="100"/>
        <w:sz w:val="24"/>
        <w:szCs w:val="24"/>
        <w:lang w:val="en-US" w:eastAsia="en-US" w:bidi="ar-SA"/>
      </w:rPr>
    </w:lvl>
    <w:lvl w:ilvl="1" w:tentative="0">
      <w:start w:val="0"/>
      <w:numFmt w:val="bullet"/>
      <w:lvlText w:val="•"/>
      <w:lvlJc w:val="left"/>
      <w:pPr>
        <w:ind w:left="1405" w:hanging="281"/>
      </w:pPr>
      <w:rPr>
        <w:rFonts w:hint="default"/>
        <w:lang w:val="en-US" w:eastAsia="en-US" w:bidi="ar-SA"/>
      </w:rPr>
    </w:lvl>
    <w:lvl w:ilvl="2" w:tentative="0">
      <w:start w:val="0"/>
      <w:numFmt w:val="bullet"/>
      <w:lvlText w:val="•"/>
      <w:lvlJc w:val="left"/>
      <w:pPr>
        <w:ind w:left="1910" w:hanging="281"/>
      </w:pPr>
      <w:rPr>
        <w:rFonts w:hint="default"/>
        <w:lang w:val="en-US" w:eastAsia="en-US" w:bidi="ar-SA"/>
      </w:rPr>
    </w:lvl>
    <w:lvl w:ilvl="3" w:tentative="0">
      <w:start w:val="0"/>
      <w:numFmt w:val="bullet"/>
      <w:lvlText w:val="•"/>
      <w:lvlJc w:val="left"/>
      <w:pPr>
        <w:ind w:left="2415" w:hanging="281"/>
      </w:pPr>
      <w:rPr>
        <w:rFonts w:hint="default"/>
        <w:lang w:val="en-US" w:eastAsia="en-US" w:bidi="ar-SA"/>
      </w:rPr>
    </w:lvl>
    <w:lvl w:ilvl="4" w:tentative="0">
      <w:start w:val="0"/>
      <w:numFmt w:val="bullet"/>
      <w:lvlText w:val="•"/>
      <w:lvlJc w:val="left"/>
      <w:pPr>
        <w:ind w:left="2920" w:hanging="281"/>
      </w:pPr>
      <w:rPr>
        <w:rFonts w:hint="default"/>
        <w:lang w:val="en-US" w:eastAsia="en-US" w:bidi="ar-SA"/>
      </w:rPr>
    </w:lvl>
    <w:lvl w:ilvl="5" w:tentative="0">
      <w:start w:val="0"/>
      <w:numFmt w:val="bullet"/>
      <w:lvlText w:val="•"/>
      <w:lvlJc w:val="left"/>
      <w:pPr>
        <w:ind w:left="3425" w:hanging="281"/>
      </w:pPr>
      <w:rPr>
        <w:rFonts w:hint="default"/>
        <w:lang w:val="en-US" w:eastAsia="en-US" w:bidi="ar-SA"/>
      </w:rPr>
    </w:lvl>
    <w:lvl w:ilvl="6" w:tentative="0">
      <w:start w:val="0"/>
      <w:numFmt w:val="bullet"/>
      <w:lvlText w:val="•"/>
      <w:lvlJc w:val="left"/>
      <w:pPr>
        <w:ind w:left="3930" w:hanging="281"/>
      </w:pPr>
      <w:rPr>
        <w:rFonts w:hint="default"/>
        <w:lang w:val="en-US" w:eastAsia="en-US" w:bidi="ar-SA"/>
      </w:rPr>
    </w:lvl>
    <w:lvl w:ilvl="7" w:tentative="0">
      <w:start w:val="0"/>
      <w:numFmt w:val="bullet"/>
      <w:lvlText w:val="•"/>
      <w:lvlJc w:val="left"/>
      <w:pPr>
        <w:ind w:left="4435" w:hanging="281"/>
      </w:pPr>
      <w:rPr>
        <w:rFonts w:hint="default"/>
        <w:lang w:val="en-US" w:eastAsia="en-US" w:bidi="ar-SA"/>
      </w:rPr>
    </w:lvl>
    <w:lvl w:ilvl="8" w:tentative="0">
      <w:start w:val="0"/>
      <w:numFmt w:val="bullet"/>
      <w:lvlText w:val="•"/>
      <w:lvlJc w:val="left"/>
      <w:pPr>
        <w:ind w:left="4940" w:hanging="281"/>
      </w:pPr>
      <w:rPr>
        <w:rFonts w:hint="default"/>
        <w:lang w:val="en-US" w:eastAsia="en-US" w:bidi="ar-SA"/>
      </w:rPr>
    </w:lvl>
  </w:abstractNum>
  <w:abstractNum w:abstractNumId="10">
    <w:nsid w:val="DD6EEFEA"/>
    <w:multiLevelType w:val="singleLevel"/>
    <w:tmpl w:val="DD6EEFEA"/>
    <w:lvl w:ilvl="0" w:tentative="0">
      <w:start w:val="1"/>
      <w:numFmt w:val="decimal"/>
      <w:suff w:val="space"/>
      <w:lvlText w:val="%1."/>
      <w:lvlJc w:val="left"/>
    </w:lvl>
  </w:abstractNum>
  <w:abstractNum w:abstractNumId="11">
    <w:nsid w:val="E36BEB78"/>
    <w:multiLevelType w:val="singleLevel"/>
    <w:tmpl w:val="E36BEB78"/>
    <w:lvl w:ilvl="0" w:tentative="0">
      <w:start w:val="1"/>
      <w:numFmt w:val="decimal"/>
      <w:suff w:val="space"/>
      <w:lvlText w:val="%1."/>
      <w:lvlJc w:val="left"/>
    </w:lvl>
  </w:abstractNum>
  <w:abstractNum w:abstractNumId="12">
    <w:nsid w:val="E9BF3AE5"/>
    <w:multiLevelType w:val="singleLevel"/>
    <w:tmpl w:val="E9BF3AE5"/>
    <w:lvl w:ilvl="0" w:tentative="0">
      <w:start w:val="1"/>
      <w:numFmt w:val="decimal"/>
      <w:suff w:val="space"/>
      <w:lvlText w:val="%1."/>
      <w:lvlJc w:val="left"/>
    </w:lvl>
  </w:abstractNum>
  <w:abstractNum w:abstractNumId="13">
    <w:nsid w:val="0053208E"/>
    <w:multiLevelType w:val="multilevel"/>
    <w:tmpl w:val="0053208E"/>
    <w:lvl w:ilvl="0" w:tentative="0">
      <w:start w:val="0"/>
      <w:numFmt w:val="bullet"/>
      <w:lvlText w:val=""/>
      <w:lvlJc w:val="left"/>
      <w:pPr>
        <w:ind w:left="902" w:hanging="281"/>
      </w:pPr>
      <w:rPr>
        <w:rFonts w:hint="default" w:ascii="Wingdings" w:hAnsi="Wingdings" w:eastAsia="Wingdings" w:cs="Wingdings"/>
        <w:w w:val="100"/>
        <w:sz w:val="24"/>
        <w:szCs w:val="24"/>
        <w:lang w:val="en-US" w:eastAsia="en-US" w:bidi="ar-SA"/>
      </w:rPr>
    </w:lvl>
    <w:lvl w:ilvl="1" w:tentative="0">
      <w:start w:val="0"/>
      <w:numFmt w:val="bullet"/>
      <w:lvlText w:val="•"/>
      <w:lvlJc w:val="left"/>
      <w:pPr>
        <w:ind w:left="1541" w:hanging="281"/>
      </w:pPr>
      <w:rPr>
        <w:rFonts w:hint="default"/>
        <w:lang w:val="en-US" w:eastAsia="en-US" w:bidi="ar-SA"/>
      </w:rPr>
    </w:lvl>
    <w:lvl w:ilvl="2" w:tentative="0">
      <w:start w:val="0"/>
      <w:numFmt w:val="bullet"/>
      <w:lvlText w:val="•"/>
      <w:lvlJc w:val="left"/>
      <w:pPr>
        <w:ind w:left="2183" w:hanging="281"/>
      </w:pPr>
      <w:rPr>
        <w:rFonts w:hint="default"/>
        <w:lang w:val="en-US" w:eastAsia="en-US" w:bidi="ar-SA"/>
      </w:rPr>
    </w:lvl>
    <w:lvl w:ilvl="3" w:tentative="0">
      <w:start w:val="0"/>
      <w:numFmt w:val="bullet"/>
      <w:lvlText w:val="•"/>
      <w:lvlJc w:val="left"/>
      <w:pPr>
        <w:ind w:left="2825" w:hanging="281"/>
      </w:pPr>
      <w:rPr>
        <w:rFonts w:hint="default"/>
        <w:lang w:val="en-US" w:eastAsia="en-US" w:bidi="ar-SA"/>
      </w:rPr>
    </w:lvl>
    <w:lvl w:ilvl="4" w:tentative="0">
      <w:start w:val="0"/>
      <w:numFmt w:val="bullet"/>
      <w:lvlText w:val="•"/>
      <w:lvlJc w:val="left"/>
      <w:pPr>
        <w:ind w:left="3466" w:hanging="281"/>
      </w:pPr>
      <w:rPr>
        <w:rFonts w:hint="default"/>
        <w:lang w:val="en-US" w:eastAsia="en-US" w:bidi="ar-SA"/>
      </w:rPr>
    </w:lvl>
    <w:lvl w:ilvl="5" w:tentative="0">
      <w:start w:val="0"/>
      <w:numFmt w:val="bullet"/>
      <w:lvlText w:val="•"/>
      <w:lvlJc w:val="left"/>
      <w:pPr>
        <w:ind w:left="4108" w:hanging="281"/>
      </w:pPr>
      <w:rPr>
        <w:rFonts w:hint="default"/>
        <w:lang w:val="en-US" w:eastAsia="en-US" w:bidi="ar-SA"/>
      </w:rPr>
    </w:lvl>
    <w:lvl w:ilvl="6" w:tentative="0">
      <w:start w:val="0"/>
      <w:numFmt w:val="bullet"/>
      <w:lvlText w:val="•"/>
      <w:lvlJc w:val="left"/>
      <w:pPr>
        <w:ind w:left="4750" w:hanging="281"/>
      </w:pPr>
      <w:rPr>
        <w:rFonts w:hint="default"/>
        <w:lang w:val="en-US" w:eastAsia="en-US" w:bidi="ar-SA"/>
      </w:rPr>
    </w:lvl>
    <w:lvl w:ilvl="7" w:tentative="0">
      <w:start w:val="0"/>
      <w:numFmt w:val="bullet"/>
      <w:lvlText w:val="•"/>
      <w:lvlJc w:val="left"/>
      <w:pPr>
        <w:ind w:left="5391" w:hanging="281"/>
      </w:pPr>
      <w:rPr>
        <w:rFonts w:hint="default"/>
        <w:lang w:val="en-US" w:eastAsia="en-US" w:bidi="ar-SA"/>
      </w:rPr>
    </w:lvl>
    <w:lvl w:ilvl="8" w:tentative="0">
      <w:start w:val="0"/>
      <w:numFmt w:val="bullet"/>
      <w:lvlText w:val="•"/>
      <w:lvlJc w:val="left"/>
      <w:pPr>
        <w:ind w:left="6033" w:hanging="281"/>
      </w:pPr>
      <w:rPr>
        <w:rFonts w:hint="default"/>
        <w:lang w:val="en-US" w:eastAsia="en-US" w:bidi="ar-SA"/>
      </w:rPr>
    </w:lvl>
  </w:abstractNum>
  <w:abstractNum w:abstractNumId="14">
    <w:nsid w:val="0248C179"/>
    <w:multiLevelType w:val="multilevel"/>
    <w:tmpl w:val="0248C179"/>
    <w:lvl w:ilvl="0" w:tentative="0">
      <w:start w:val="0"/>
      <w:numFmt w:val="bullet"/>
      <w:lvlText w:val=""/>
      <w:lvlJc w:val="left"/>
      <w:pPr>
        <w:ind w:left="919" w:hanging="281"/>
      </w:pPr>
      <w:rPr>
        <w:rFonts w:hint="default" w:ascii="Wingdings" w:hAnsi="Wingdings" w:eastAsia="Wingdings" w:cs="Wingdings"/>
        <w:w w:val="100"/>
        <w:sz w:val="24"/>
        <w:szCs w:val="24"/>
        <w:lang w:val="en-US" w:eastAsia="en-US" w:bidi="ar-SA"/>
      </w:rPr>
    </w:lvl>
    <w:lvl w:ilvl="1" w:tentative="0">
      <w:start w:val="0"/>
      <w:numFmt w:val="bullet"/>
      <w:lvlText w:val="•"/>
      <w:lvlJc w:val="left"/>
      <w:pPr>
        <w:ind w:left="1425" w:hanging="281"/>
      </w:pPr>
      <w:rPr>
        <w:rFonts w:hint="default"/>
        <w:lang w:val="en-US" w:eastAsia="en-US" w:bidi="ar-SA"/>
      </w:rPr>
    </w:lvl>
    <w:lvl w:ilvl="2" w:tentative="0">
      <w:start w:val="0"/>
      <w:numFmt w:val="bullet"/>
      <w:lvlText w:val="•"/>
      <w:lvlJc w:val="left"/>
      <w:pPr>
        <w:ind w:left="1930" w:hanging="281"/>
      </w:pPr>
      <w:rPr>
        <w:rFonts w:hint="default"/>
        <w:lang w:val="en-US" w:eastAsia="en-US" w:bidi="ar-SA"/>
      </w:rPr>
    </w:lvl>
    <w:lvl w:ilvl="3" w:tentative="0">
      <w:start w:val="0"/>
      <w:numFmt w:val="bullet"/>
      <w:lvlText w:val="•"/>
      <w:lvlJc w:val="left"/>
      <w:pPr>
        <w:ind w:left="2436" w:hanging="281"/>
      </w:pPr>
      <w:rPr>
        <w:rFonts w:hint="default"/>
        <w:lang w:val="en-US" w:eastAsia="en-US" w:bidi="ar-SA"/>
      </w:rPr>
    </w:lvl>
    <w:lvl w:ilvl="4" w:tentative="0">
      <w:start w:val="0"/>
      <w:numFmt w:val="bullet"/>
      <w:lvlText w:val="•"/>
      <w:lvlJc w:val="left"/>
      <w:pPr>
        <w:ind w:left="2941" w:hanging="281"/>
      </w:pPr>
      <w:rPr>
        <w:rFonts w:hint="default"/>
        <w:lang w:val="en-US" w:eastAsia="en-US" w:bidi="ar-SA"/>
      </w:rPr>
    </w:lvl>
    <w:lvl w:ilvl="5" w:tentative="0">
      <w:start w:val="0"/>
      <w:numFmt w:val="bullet"/>
      <w:lvlText w:val="•"/>
      <w:lvlJc w:val="left"/>
      <w:pPr>
        <w:ind w:left="3447" w:hanging="281"/>
      </w:pPr>
      <w:rPr>
        <w:rFonts w:hint="default"/>
        <w:lang w:val="en-US" w:eastAsia="en-US" w:bidi="ar-SA"/>
      </w:rPr>
    </w:lvl>
    <w:lvl w:ilvl="6" w:tentative="0">
      <w:start w:val="0"/>
      <w:numFmt w:val="bullet"/>
      <w:lvlText w:val="•"/>
      <w:lvlJc w:val="left"/>
      <w:pPr>
        <w:ind w:left="3952" w:hanging="281"/>
      </w:pPr>
      <w:rPr>
        <w:rFonts w:hint="default"/>
        <w:lang w:val="en-US" w:eastAsia="en-US" w:bidi="ar-SA"/>
      </w:rPr>
    </w:lvl>
    <w:lvl w:ilvl="7" w:tentative="0">
      <w:start w:val="0"/>
      <w:numFmt w:val="bullet"/>
      <w:lvlText w:val="•"/>
      <w:lvlJc w:val="left"/>
      <w:pPr>
        <w:ind w:left="4457" w:hanging="281"/>
      </w:pPr>
      <w:rPr>
        <w:rFonts w:hint="default"/>
        <w:lang w:val="en-US" w:eastAsia="en-US" w:bidi="ar-SA"/>
      </w:rPr>
    </w:lvl>
    <w:lvl w:ilvl="8" w:tentative="0">
      <w:start w:val="0"/>
      <w:numFmt w:val="bullet"/>
      <w:lvlText w:val="•"/>
      <w:lvlJc w:val="left"/>
      <w:pPr>
        <w:ind w:left="4963" w:hanging="281"/>
      </w:pPr>
      <w:rPr>
        <w:rFonts w:hint="default"/>
        <w:lang w:val="en-US" w:eastAsia="en-US" w:bidi="ar-SA"/>
      </w:rPr>
    </w:lvl>
  </w:abstractNum>
  <w:abstractNum w:abstractNumId="15">
    <w:nsid w:val="03D62ECE"/>
    <w:multiLevelType w:val="multilevel"/>
    <w:tmpl w:val="03D62ECE"/>
    <w:lvl w:ilvl="0" w:tentative="0">
      <w:start w:val="0"/>
      <w:numFmt w:val="bullet"/>
      <w:lvlText w:val=""/>
      <w:lvlJc w:val="left"/>
      <w:pPr>
        <w:ind w:left="921" w:hanging="281"/>
      </w:pPr>
      <w:rPr>
        <w:rFonts w:hint="default" w:ascii="Wingdings" w:hAnsi="Wingdings" w:eastAsia="Wingdings" w:cs="Wingdings"/>
        <w:w w:val="100"/>
        <w:sz w:val="24"/>
        <w:szCs w:val="24"/>
        <w:lang w:val="en-US" w:eastAsia="en-US" w:bidi="ar-SA"/>
      </w:rPr>
    </w:lvl>
    <w:lvl w:ilvl="1" w:tentative="0">
      <w:start w:val="0"/>
      <w:numFmt w:val="bullet"/>
      <w:lvlText w:val="•"/>
      <w:lvlJc w:val="left"/>
      <w:pPr>
        <w:ind w:left="1573" w:hanging="281"/>
      </w:pPr>
      <w:rPr>
        <w:rFonts w:hint="default"/>
        <w:lang w:val="en-US" w:eastAsia="en-US" w:bidi="ar-SA"/>
      </w:rPr>
    </w:lvl>
    <w:lvl w:ilvl="2" w:tentative="0">
      <w:start w:val="0"/>
      <w:numFmt w:val="bullet"/>
      <w:lvlText w:val="•"/>
      <w:lvlJc w:val="left"/>
      <w:pPr>
        <w:ind w:left="2226" w:hanging="281"/>
      </w:pPr>
      <w:rPr>
        <w:rFonts w:hint="default"/>
        <w:lang w:val="en-US" w:eastAsia="en-US" w:bidi="ar-SA"/>
      </w:rPr>
    </w:lvl>
    <w:lvl w:ilvl="3" w:tentative="0">
      <w:start w:val="0"/>
      <w:numFmt w:val="bullet"/>
      <w:lvlText w:val="•"/>
      <w:lvlJc w:val="left"/>
      <w:pPr>
        <w:ind w:left="2879" w:hanging="281"/>
      </w:pPr>
      <w:rPr>
        <w:rFonts w:hint="default"/>
        <w:lang w:val="en-US" w:eastAsia="en-US" w:bidi="ar-SA"/>
      </w:rPr>
    </w:lvl>
    <w:lvl w:ilvl="4" w:tentative="0">
      <w:start w:val="0"/>
      <w:numFmt w:val="bullet"/>
      <w:lvlText w:val="•"/>
      <w:lvlJc w:val="left"/>
      <w:pPr>
        <w:ind w:left="3532" w:hanging="281"/>
      </w:pPr>
      <w:rPr>
        <w:rFonts w:hint="default"/>
        <w:lang w:val="en-US" w:eastAsia="en-US" w:bidi="ar-SA"/>
      </w:rPr>
    </w:lvl>
    <w:lvl w:ilvl="5" w:tentative="0">
      <w:start w:val="0"/>
      <w:numFmt w:val="bullet"/>
      <w:lvlText w:val="•"/>
      <w:lvlJc w:val="left"/>
      <w:pPr>
        <w:ind w:left="4185" w:hanging="281"/>
      </w:pPr>
      <w:rPr>
        <w:rFonts w:hint="default"/>
        <w:lang w:val="en-US" w:eastAsia="en-US" w:bidi="ar-SA"/>
      </w:rPr>
    </w:lvl>
    <w:lvl w:ilvl="6" w:tentative="0">
      <w:start w:val="0"/>
      <w:numFmt w:val="bullet"/>
      <w:lvlText w:val="•"/>
      <w:lvlJc w:val="left"/>
      <w:pPr>
        <w:ind w:left="4838" w:hanging="281"/>
      </w:pPr>
      <w:rPr>
        <w:rFonts w:hint="default"/>
        <w:lang w:val="en-US" w:eastAsia="en-US" w:bidi="ar-SA"/>
      </w:rPr>
    </w:lvl>
    <w:lvl w:ilvl="7" w:tentative="0">
      <w:start w:val="0"/>
      <w:numFmt w:val="bullet"/>
      <w:lvlText w:val="•"/>
      <w:lvlJc w:val="left"/>
      <w:pPr>
        <w:ind w:left="5491" w:hanging="281"/>
      </w:pPr>
      <w:rPr>
        <w:rFonts w:hint="default"/>
        <w:lang w:val="en-US" w:eastAsia="en-US" w:bidi="ar-SA"/>
      </w:rPr>
    </w:lvl>
    <w:lvl w:ilvl="8" w:tentative="0">
      <w:start w:val="0"/>
      <w:numFmt w:val="bullet"/>
      <w:lvlText w:val="•"/>
      <w:lvlJc w:val="left"/>
      <w:pPr>
        <w:ind w:left="6144" w:hanging="281"/>
      </w:pPr>
      <w:rPr>
        <w:rFonts w:hint="default"/>
        <w:lang w:val="en-US" w:eastAsia="en-US" w:bidi="ar-SA"/>
      </w:rPr>
    </w:lvl>
  </w:abstractNum>
  <w:abstractNum w:abstractNumId="16">
    <w:nsid w:val="25B654F3"/>
    <w:multiLevelType w:val="multilevel"/>
    <w:tmpl w:val="25B654F3"/>
    <w:lvl w:ilvl="0" w:tentative="0">
      <w:start w:val="0"/>
      <w:numFmt w:val="bullet"/>
      <w:lvlText w:val=""/>
      <w:lvlJc w:val="left"/>
      <w:pPr>
        <w:ind w:left="921" w:hanging="281"/>
      </w:pPr>
      <w:rPr>
        <w:rFonts w:hint="default" w:ascii="Wingdings" w:hAnsi="Wingdings" w:eastAsia="Wingdings" w:cs="Wingdings"/>
        <w:w w:val="100"/>
        <w:sz w:val="24"/>
        <w:szCs w:val="24"/>
        <w:lang w:val="en-US" w:eastAsia="en-US" w:bidi="ar-SA"/>
      </w:rPr>
    </w:lvl>
    <w:lvl w:ilvl="1" w:tentative="0">
      <w:start w:val="0"/>
      <w:numFmt w:val="bullet"/>
      <w:lvlText w:val="•"/>
      <w:lvlJc w:val="left"/>
      <w:pPr>
        <w:ind w:left="1573" w:hanging="281"/>
      </w:pPr>
      <w:rPr>
        <w:rFonts w:hint="default"/>
        <w:lang w:val="en-US" w:eastAsia="en-US" w:bidi="ar-SA"/>
      </w:rPr>
    </w:lvl>
    <w:lvl w:ilvl="2" w:tentative="0">
      <w:start w:val="0"/>
      <w:numFmt w:val="bullet"/>
      <w:lvlText w:val="•"/>
      <w:lvlJc w:val="left"/>
      <w:pPr>
        <w:ind w:left="2226" w:hanging="281"/>
      </w:pPr>
      <w:rPr>
        <w:rFonts w:hint="default"/>
        <w:lang w:val="en-US" w:eastAsia="en-US" w:bidi="ar-SA"/>
      </w:rPr>
    </w:lvl>
    <w:lvl w:ilvl="3" w:tentative="0">
      <w:start w:val="0"/>
      <w:numFmt w:val="bullet"/>
      <w:lvlText w:val="•"/>
      <w:lvlJc w:val="left"/>
      <w:pPr>
        <w:ind w:left="2879" w:hanging="281"/>
      </w:pPr>
      <w:rPr>
        <w:rFonts w:hint="default"/>
        <w:lang w:val="en-US" w:eastAsia="en-US" w:bidi="ar-SA"/>
      </w:rPr>
    </w:lvl>
    <w:lvl w:ilvl="4" w:tentative="0">
      <w:start w:val="0"/>
      <w:numFmt w:val="bullet"/>
      <w:lvlText w:val="•"/>
      <w:lvlJc w:val="left"/>
      <w:pPr>
        <w:ind w:left="3532" w:hanging="281"/>
      </w:pPr>
      <w:rPr>
        <w:rFonts w:hint="default"/>
        <w:lang w:val="en-US" w:eastAsia="en-US" w:bidi="ar-SA"/>
      </w:rPr>
    </w:lvl>
    <w:lvl w:ilvl="5" w:tentative="0">
      <w:start w:val="0"/>
      <w:numFmt w:val="bullet"/>
      <w:lvlText w:val="•"/>
      <w:lvlJc w:val="left"/>
      <w:pPr>
        <w:ind w:left="4185" w:hanging="281"/>
      </w:pPr>
      <w:rPr>
        <w:rFonts w:hint="default"/>
        <w:lang w:val="en-US" w:eastAsia="en-US" w:bidi="ar-SA"/>
      </w:rPr>
    </w:lvl>
    <w:lvl w:ilvl="6" w:tentative="0">
      <w:start w:val="0"/>
      <w:numFmt w:val="bullet"/>
      <w:lvlText w:val="•"/>
      <w:lvlJc w:val="left"/>
      <w:pPr>
        <w:ind w:left="4838" w:hanging="281"/>
      </w:pPr>
      <w:rPr>
        <w:rFonts w:hint="default"/>
        <w:lang w:val="en-US" w:eastAsia="en-US" w:bidi="ar-SA"/>
      </w:rPr>
    </w:lvl>
    <w:lvl w:ilvl="7" w:tentative="0">
      <w:start w:val="0"/>
      <w:numFmt w:val="bullet"/>
      <w:lvlText w:val="•"/>
      <w:lvlJc w:val="left"/>
      <w:pPr>
        <w:ind w:left="5491" w:hanging="281"/>
      </w:pPr>
      <w:rPr>
        <w:rFonts w:hint="default"/>
        <w:lang w:val="en-US" w:eastAsia="en-US" w:bidi="ar-SA"/>
      </w:rPr>
    </w:lvl>
    <w:lvl w:ilvl="8" w:tentative="0">
      <w:start w:val="0"/>
      <w:numFmt w:val="bullet"/>
      <w:lvlText w:val="•"/>
      <w:lvlJc w:val="left"/>
      <w:pPr>
        <w:ind w:left="6144" w:hanging="281"/>
      </w:pPr>
      <w:rPr>
        <w:rFonts w:hint="default"/>
        <w:lang w:val="en-US" w:eastAsia="en-US" w:bidi="ar-SA"/>
      </w:rPr>
    </w:lvl>
  </w:abstractNum>
  <w:abstractNum w:abstractNumId="17">
    <w:nsid w:val="2A8F537B"/>
    <w:multiLevelType w:val="multilevel"/>
    <w:tmpl w:val="2A8F537B"/>
    <w:lvl w:ilvl="0" w:tentative="0">
      <w:start w:val="0"/>
      <w:numFmt w:val="bullet"/>
      <w:lvlText w:val=""/>
      <w:lvlJc w:val="left"/>
      <w:pPr>
        <w:ind w:left="919" w:hanging="281"/>
      </w:pPr>
      <w:rPr>
        <w:rFonts w:hint="default" w:ascii="Wingdings" w:hAnsi="Wingdings" w:eastAsia="Wingdings" w:cs="Wingdings"/>
        <w:w w:val="100"/>
        <w:sz w:val="24"/>
        <w:szCs w:val="24"/>
        <w:lang w:val="en-US" w:eastAsia="en-US" w:bidi="ar-SA"/>
      </w:rPr>
    </w:lvl>
    <w:lvl w:ilvl="1" w:tentative="0">
      <w:start w:val="0"/>
      <w:numFmt w:val="bullet"/>
      <w:lvlText w:val="•"/>
      <w:lvlJc w:val="left"/>
      <w:pPr>
        <w:ind w:left="1425" w:hanging="281"/>
      </w:pPr>
      <w:rPr>
        <w:rFonts w:hint="default"/>
        <w:lang w:val="en-US" w:eastAsia="en-US" w:bidi="ar-SA"/>
      </w:rPr>
    </w:lvl>
    <w:lvl w:ilvl="2" w:tentative="0">
      <w:start w:val="0"/>
      <w:numFmt w:val="bullet"/>
      <w:lvlText w:val="•"/>
      <w:lvlJc w:val="left"/>
      <w:pPr>
        <w:ind w:left="1930" w:hanging="281"/>
      </w:pPr>
      <w:rPr>
        <w:rFonts w:hint="default"/>
        <w:lang w:val="en-US" w:eastAsia="en-US" w:bidi="ar-SA"/>
      </w:rPr>
    </w:lvl>
    <w:lvl w:ilvl="3" w:tentative="0">
      <w:start w:val="0"/>
      <w:numFmt w:val="bullet"/>
      <w:lvlText w:val="•"/>
      <w:lvlJc w:val="left"/>
      <w:pPr>
        <w:ind w:left="2436" w:hanging="281"/>
      </w:pPr>
      <w:rPr>
        <w:rFonts w:hint="default"/>
        <w:lang w:val="en-US" w:eastAsia="en-US" w:bidi="ar-SA"/>
      </w:rPr>
    </w:lvl>
    <w:lvl w:ilvl="4" w:tentative="0">
      <w:start w:val="0"/>
      <w:numFmt w:val="bullet"/>
      <w:lvlText w:val="•"/>
      <w:lvlJc w:val="left"/>
      <w:pPr>
        <w:ind w:left="2941" w:hanging="281"/>
      </w:pPr>
      <w:rPr>
        <w:rFonts w:hint="default"/>
        <w:lang w:val="en-US" w:eastAsia="en-US" w:bidi="ar-SA"/>
      </w:rPr>
    </w:lvl>
    <w:lvl w:ilvl="5" w:tentative="0">
      <w:start w:val="0"/>
      <w:numFmt w:val="bullet"/>
      <w:lvlText w:val="•"/>
      <w:lvlJc w:val="left"/>
      <w:pPr>
        <w:ind w:left="3447" w:hanging="281"/>
      </w:pPr>
      <w:rPr>
        <w:rFonts w:hint="default"/>
        <w:lang w:val="en-US" w:eastAsia="en-US" w:bidi="ar-SA"/>
      </w:rPr>
    </w:lvl>
    <w:lvl w:ilvl="6" w:tentative="0">
      <w:start w:val="0"/>
      <w:numFmt w:val="bullet"/>
      <w:lvlText w:val="•"/>
      <w:lvlJc w:val="left"/>
      <w:pPr>
        <w:ind w:left="3952" w:hanging="281"/>
      </w:pPr>
      <w:rPr>
        <w:rFonts w:hint="default"/>
        <w:lang w:val="en-US" w:eastAsia="en-US" w:bidi="ar-SA"/>
      </w:rPr>
    </w:lvl>
    <w:lvl w:ilvl="7" w:tentative="0">
      <w:start w:val="0"/>
      <w:numFmt w:val="bullet"/>
      <w:lvlText w:val="•"/>
      <w:lvlJc w:val="left"/>
      <w:pPr>
        <w:ind w:left="4457" w:hanging="281"/>
      </w:pPr>
      <w:rPr>
        <w:rFonts w:hint="default"/>
        <w:lang w:val="en-US" w:eastAsia="en-US" w:bidi="ar-SA"/>
      </w:rPr>
    </w:lvl>
    <w:lvl w:ilvl="8" w:tentative="0">
      <w:start w:val="0"/>
      <w:numFmt w:val="bullet"/>
      <w:lvlText w:val="•"/>
      <w:lvlJc w:val="left"/>
      <w:pPr>
        <w:ind w:left="4963" w:hanging="281"/>
      </w:pPr>
      <w:rPr>
        <w:rFonts w:hint="default"/>
        <w:lang w:val="en-US" w:eastAsia="en-US" w:bidi="ar-SA"/>
      </w:rPr>
    </w:lvl>
  </w:abstractNum>
  <w:abstractNum w:abstractNumId="18">
    <w:nsid w:val="4A9BCDDB"/>
    <w:multiLevelType w:val="singleLevel"/>
    <w:tmpl w:val="4A9BCDDB"/>
    <w:lvl w:ilvl="0" w:tentative="0">
      <w:start w:val="1"/>
      <w:numFmt w:val="decimal"/>
      <w:suff w:val="space"/>
      <w:lvlText w:val="%1."/>
      <w:lvlJc w:val="left"/>
    </w:lvl>
  </w:abstractNum>
  <w:abstractNum w:abstractNumId="19">
    <w:nsid w:val="59ADCABA"/>
    <w:multiLevelType w:val="multilevel"/>
    <w:tmpl w:val="59ADCABA"/>
    <w:lvl w:ilvl="0" w:tentative="0">
      <w:start w:val="0"/>
      <w:numFmt w:val="bullet"/>
      <w:lvlText w:val=""/>
      <w:lvlJc w:val="left"/>
      <w:pPr>
        <w:ind w:left="902" w:hanging="281"/>
      </w:pPr>
      <w:rPr>
        <w:rFonts w:hint="default" w:ascii="Wingdings" w:hAnsi="Wingdings" w:eastAsia="Wingdings" w:cs="Wingdings"/>
        <w:w w:val="100"/>
        <w:sz w:val="24"/>
        <w:szCs w:val="24"/>
        <w:lang w:val="en-US" w:eastAsia="en-US" w:bidi="ar-SA"/>
      </w:rPr>
    </w:lvl>
    <w:lvl w:ilvl="1" w:tentative="0">
      <w:start w:val="0"/>
      <w:numFmt w:val="bullet"/>
      <w:lvlText w:val="•"/>
      <w:lvlJc w:val="left"/>
      <w:pPr>
        <w:ind w:left="1405" w:hanging="281"/>
      </w:pPr>
      <w:rPr>
        <w:rFonts w:hint="default"/>
        <w:lang w:val="en-US" w:eastAsia="en-US" w:bidi="ar-SA"/>
      </w:rPr>
    </w:lvl>
    <w:lvl w:ilvl="2" w:tentative="0">
      <w:start w:val="0"/>
      <w:numFmt w:val="bullet"/>
      <w:lvlText w:val="•"/>
      <w:lvlJc w:val="left"/>
      <w:pPr>
        <w:ind w:left="1910" w:hanging="281"/>
      </w:pPr>
      <w:rPr>
        <w:rFonts w:hint="default"/>
        <w:lang w:val="en-US" w:eastAsia="en-US" w:bidi="ar-SA"/>
      </w:rPr>
    </w:lvl>
    <w:lvl w:ilvl="3" w:tentative="0">
      <w:start w:val="0"/>
      <w:numFmt w:val="bullet"/>
      <w:lvlText w:val="•"/>
      <w:lvlJc w:val="left"/>
      <w:pPr>
        <w:ind w:left="2415" w:hanging="281"/>
      </w:pPr>
      <w:rPr>
        <w:rFonts w:hint="default"/>
        <w:lang w:val="en-US" w:eastAsia="en-US" w:bidi="ar-SA"/>
      </w:rPr>
    </w:lvl>
    <w:lvl w:ilvl="4" w:tentative="0">
      <w:start w:val="0"/>
      <w:numFmt w:val="bullet"/>
      <w:lvlText w:val="•"/>
      <w:lvlJc w:val="left"/>
      <w:pPr>
        <w:ind w:left="2920" w:hanging="281"/>
      </w:pPr>
      <w:rPr>
        <w:rFonts w:hint="default"/>
        <w:lang w:val="en-US" w:eastAsia="en-US" w:bidi="ar-SA"/>
      </w:rPr>
    </w:lvl>
    <w:lvl w:ilvl="5" w:tentative="0">
      <w:start w:val="0"/>
      <w:numFmt w:val="bullet"/>
      <w:lvlText w:val="•"/>
      <w:lvlJc w:val="left"/>
      <w:pPr>
        <w:ind w:left="3425" w:hanging="281"/>
      </w:pPr>
      <w:rPr>
        <w:rFonts w:hint="default"/>
        <w:lang w:val="en-US" w:eastAsia="en-US" w:bidi="ar-SA"/>
      </w:rPr>
    </w:lvl>
    <w:lvl w:ilvl="6" w:tentative="0">
      <w:start w:val="0"/>
      <w:numFmt w:val="bullet"/>
      <w:lvlText w:val="•"/>
      <w:lvlJc w:val="left"/>
      <w:pPr>
        <w:ind w:left="3930" w:hanging="281"/>
      </w:pPr>
      <w:rPr>
        <w:rFonts w:hint="default"/>
        <w:lang w:val="en-US" w:eastAsia="en-US" w:bidi="ar-SA"/>
      </w:rPr>
    </w:lvl>
    <w:lvl w:ilvl="7" w:tentative="0">
      <w:start w:val="0"/>
      <w:numFmt w:val="bullet"/>
      <w:lvlText w:val="•"/>
      <w:lvlJc w:val="left"/>
      <w:pPr>
        <w:ind w:left="4435" w:hanging="281"/>
      </w:pPr>
      <w:rPr>
        <w:rFonts w:hint="default"/>
        <w:lang w:val="en-US" w:eastAsia="en-US" w:bidi="ar-SA"/>
      </w:rPr>
    </w:lvl>
    <w:lvl w:ilvl="8" w:tentative="0">
      <w:start w:val="0"/>
      <w:numFmt w:val="bullet"/>
      <w:lvlText w:val="•"/>
      <w:lvlJc w:val="left"/>
      <w:pPr>
        <w:ind w:left="4940" w:hanging="281"/>
      </w:pPr>
      <w:rPr>
        <w:rFonts w:hint="default"/>
        <w:lang w:val="en-US" w:eastAsia="en-US" w:bidi="ar-SA"/>
      </w:rPr>
    </w:lvl>
  </w:abstractNum>
  <w:abstractNum w:abstractNumId="20">
    <w:nsid w:val="613AD850"/>
    <w:multiLevelType w:val="singleLevel"/>
    <w:tmpl w:val="613AD850"/>
    <w:lvl w:ilvl="0" w:tentative="0">
      <w:start w:val="3"/>
      <w:numFmt w:val="decimal"/>
      <w:suff w:val="space"/>
      <w:lvlText w:val="%1."/>
      <w:lvlJc w:val="left"/>
    </w:lvl>
  </w:abstractNum>
  <w:abstractNum w:abstractNumId="21">
    <w:nsid w:val="6FC402B2"/>
    <w:multiLevelType w:val="singleLevel"/>
    <w:tmpl w:val="6FC402B2"/>
    <w:lvl w:ilvl="0" w:tentative="0">
      <w:start w:val="1"/>
      <w:numFmt w:val="decimal"/>
      <w:suff w:val="space"/>
      <w:lvlText w:val="%1."/>
      <w:lvlJc w:val="left"/>
    </w:lvl>
  </w:abstractNum>
  <w:abstractNum w:abstractNumId="22">
    <w:nsid w:val="72183CF9"/>
    <w:multiLevelType w:val="multilevel"/>
    <w:tmpl w:val="72183CF9"/>
    <w:lvl w:ilvl="0" w:tentative="0">
      <w:start w:val="0"/>
      <w:numFmt w:val="bullet"/>
      <w:lvlText w:val=""/>
      <w:lvlJc w:val="left"/>
      <w:pPr>
        <w:ind w:left="919" w:hanging="281"/>
      </w:pPr>
      <w:rPr>
        <w:rFonts w:hint="default" w:ascii="Wingdings" w:hAnsi="Wingdings" w:eastAsia="Wingdings" w:cs="Wingdings"/>
        <w:w w:val="100"/>
        <w:sz w:val="24"/>
        <w:szCs w:val="24"/>
        <w:lang w:val="en-US" w:eastAsia="en-US" w:bidi="ar-SA"/>
      </w:rPr>
    </w:lvl>
    <w:lvl w:ilvl="1" w:tentative="0">
      <w:start w:val="0"/>
      <w:numFmt w:val="bullet"/>
      <w:lvlText w:val="•"/>
      <w:lvlJc w:val="left"/>
      <w:pPr>
        <w:ind w:left="1548" w:hanging="281"/>
      </w:pPr>
      <w:rPr>
        <w:rFonts w:hint="default"/>
        <w:lang w:val="en-US" w:eastAsia="en-US" w:bidi="ar-SA"/>
      </w:rPr>
    </w:lvl>
    <w:lvl w:ilvl="2" w:tentative="0">
      <w:start w:val="0"/>
      <w:numFmt w:val="bullet"/>
      <w:lvlText w:val="•"/>
      <w:lvlJc w:val="left"/>
      <w:pPr>
        <w:ind w:left="2177" w:hanging="281"/>
      </w:pPr>
      <w:rPr>
        <w:rFonts w:hint="default"/>
        <w:lang w:val="en-US" w:eastAsia="en-US" w:bidi="ar-SA"/>
      </w:rPr>
    </w:lvl>
    <w:lvl w:ilvl="3" w:tentative="0">
      <w:start w:val="0"/>
      <w:numFmt w:val="bullet"/>
      <w:lvlText w:val="•"/>
      <w:lvlJc w:val="left"/>
      <w:pPr>
        <w:ind w:left="2806" w:hanging="281"/>
      </w:pPr>
      <w:rPr>
        <w:rFonts w:hint="default"/>
        <w:lang w:val="en-US" w:eastAsia="en-US" w:bidi="ar-SA"/>
      </w:rPr>
    </w:lvl>
    <w:lvl w:ilvl="4" w:tentative="0">
      <w:start w:val="0"/>
      <w:numFmt w:val="bullet"/>
      <w:lvlText w:val="•"/>
      <w:lvlJc w:val="left"/>
      <w:pPr>
        <w:ind w:left="3435" w:hanging="281"/>
      </w:pPr>
      <w:rPr>
        <w:rFonts w:hint="default"/>
        <w:lang w:val="en-US" w:eastAsia="en-US" w:bidi="ar-SA"/>
      </w:rPr>
    </w:lvl>
    <w:lvl w:ilvl="5" w:tentative="0">
      <w:start w:val="0"/>
      <w:numFmt w:val="bullet"/>
      <w:lvlText w:val="•"/>
      <w:lvlJc w:val="left"/>
      <w:pPr>
        <w:ind w:left="4064" w:hanging="281"/>
      </w:pPr>
      <w:rPr>
        <w:rFonts w:hint="default"/>
        <w:lang w:val="en-US" w:eastAsia="en-US" w:bidi="ar-SA"/>
      </w:rPr>
    </w:lvl>
    <w:lvl w:ilvl="6" w:tentative="0">
      <w:start w:val="0"/>
      <w:numFmt w:val="bullet"/>
      <w:lvlText w:val="•"/>
      <w:lvlJc w:val="left"/>
      <w:pPr>
        <w:ind w:left="4693" w:hanging="281"/>
      </w:pPr>
      <w:rPr>
        <w:rFonts w:hint="default"/>
        <w:lang w:val="en-US" w:eastAsia="en-US" w:bidi="ar-SA"/>
      </w:rPr>
    </w:lvl>
    <w:lvl w:ilvl="7" w:tentative="0">
      <w:start w:val="0"/>
      <w:numFmt w:val="bullet"/>
      <w:lvlText w:val="•"/>
      <w:lvlJc w:val="left"/>
      <w:pPr>
        <w:ind w:left="5322" w:hanging="281"/>
      </w:pPr>
      <w:rPr>
        <w:rFonts w:hint="default"/>
        <w:lang w:val="en-US" w:eastAsia="en-US" w:bidi="ar-SA"/>
      </w:rPr>
    </w:lvl>
    <w:lvl w:ilvl="8" w:tentative="0">
      <w:start w:val="0"/>
      <w:numFmt w:val="bullet"/>
      <w:lvlText w:val="•"/>
      <w:lvlJc w:val="left"/>
      <w:pPr>
        <w:ind w:left="5951" w:hanging="281"/>
      </w:pPr>
      <w:rPr>
        <w:rFonts w:hint="default"/>
        <w:lang w:val="en-US" w:eastAsia="en-US" w:bidi="ar-SA"/>
      </w:rPr>
    </w:lvl>
  </w:abstractNum>
  <w:num w:numId="1">
    <w:abstractNumId w:val="3"/>
  </w:num>
  <w:num w:numId="2">
    <w:abstractNumId w:val="7"/>
  </w:num>
  <w:num w:numId="3">
    <w:abstractNumId w:val="21"/>
  </w:num>
  <w:num w:numId="4">
    <w:abstractNumId w:val="13"/>
  </w:num>
  <w:num w:numId="5">
    <w:abstractNumId w:val="9"/>
  </w:num>
  <w:num w:numId="6">
    <w:abstractNumId w:val="19"/>
  </w:num>
  <w:num w:numId="7">
    <w:abstractNumId w:val="8"/>
  </w:num>
  <w:num w:numId="8">
    <w:abstractNumId w:val="6"/>
  </w:num>
  <w:num w:numId="9">
    <w:abstractNumId w:val="15"/>
  </w:num>
  <w:num w:numId="10">
    <w:abstractNumId w:val="16"/>
  </w:num>
  <w:num w:numId="11">
    <w:abstractNumId w:val="22"/>
  </w:num>
  <w:num w:numId="12">
    <w:abstractNumId w:val="14"/>
  </w:num>
  <w:num w:numId="13">
    <w:abstractNumId w:val="1"/>
  </w:num>
  <w:num w:numId="14">
    <w:abstractNumId w:val="17"/>
  </w:num>
  <w:num w:numId="15">
    <w:abstractNumId w:val="10"/>
  </w:num>
  <w:num w:numId="16">
    <w:abstractNumId w:val="12"/>
  </w:num>
  <w:num w:numId="17">
    <w:abstractNumId w:val="20"/>
  </w:num>
  <w:num w:numId="18">
    <w:abstractNumId w:val="18"/>
  </w:num>
  <w:num w:numId="19">
    <w:abstractNumId w:val="11"/>
  </w:num>
  <w:num w:numId="20">
    <w:abstractNumId w:val="2"/>
  </w:num>
  <w:num w:numId="21">
    <w:abstractNumId w:val="0"/>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F135D"/>
    <w:rsid w:val="05EE3FBF"/>
    <w:rsid w:val="0BC34824"/>
    <w:rsid w:val="0D282D97"/>
    <w:rsid w:val="118050DE"/>
    <w:rsid w:val="18D66517"/>
    <w:rsid w:val="1A87793D"/>
    <w:rsid w:val="1B2D35F3"/>
    <w:rsid w:val="1E391DB3"/>
    <w:rsid w:val="20983F38"/>
    <w:rsid w:val="2103490C"/>
    <w:rsid w:val="248333D9"/>
    <w:rsid w:val="24AC0B49"/>
    <w:rsid w:val="259E0027"/>
    <w:rsid w:val="272240A2"/>
    <w:rsid w:val="2DA069EB"/>
    <w:rsid w:val="2ED42436"/>
    <w:rsid w:val="38587450"/>
    <w:rsid w:val="396B0582"/>
    <w:rsid w:val="3A8E1BB5"/>
    <w:rsid w:val="3CAB403D"/>
    <w:rsid w:val="45F32D15"/>
    <w:rsid w:val="49431A7D"/>
    <w:rsid w:val="49B3428C"/>
    <w:rsid w:val="4C322E3D"/>
    <w:rsid w:val="4D42635D"/>
    <w:rsid w:val="4DE641E7"/>
    <w:rsid w:val="593E6A39"/>
    <w:rsid w:val="5CC539AF"/>
    <w:rsid w:val="5D6432A4"/>
    <w:rsid w:val="5EAF0FC0"/>
    <w:rsid w:val="63A77BDC"/>
    <w:rsid w:val="63DA2CBD"/>
    <w:rsid w:val="66F761C0"/>
    <w:rsid w:val="68733B11"/>
    <w:rsid w:val="6AA91997"/>
    <w:rsid w:val="6BC761B5"/>
    <w:rsid w:val="6C1B6A3D"/>
    <w:rsid w:val="72F25641"/>
    <w:rsid w:val="739E7630"/>
    <w:rsid w:val="77432BC9"/>
    <w:rsid w:val="77B535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rlito" w:hAnsi="Carlito" w:eastAsia="Carlito" w:cs="Carlito"/>
      <w:sz w:val="22"/>
      <w:szCs w:val="22"/>
      <w:lang w:val="en-US" w:eastAsia="en-US" w:bidi="ar-SA"/>
    </w:rPr>
  </w:style>
  <w:style w:type="paragraph" w:styleId="2">
    <w:name w:val="heading 1"/>
    <w:basedOn w:val="1"/>
    <w:next w:val="1"/>
    <w:qFormat/>
    <w:uiPriority w:val="1"/>
    <w:pPr>
      <w:spacing w:before="1"/>
      <w:ind w:left="340"/>
      <w:outlineLvl w:val="1"/>
    </w:pPr>
    <w:rPr>
      <w:rFonts w:ascii="Carlito" w:hAnsi="Carlito" w:eastAsia="Carlito" w:cs="Carlito"/>
      <w:b/>
      <w:bCs/>
      <w:sz w:val="28"/>
      <w:szCs w:val="28"/>
      <w:lang w:val="en-US" w:eastAsia="en-US" w:bidi="ar-SA"/>
    </w:rPr>
  </w:style>
  <w:style w:type="character" w:default="1" w:styleId="3">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Carlito" w:hAnsi="Carlito" w:eastAsia="Carlito" w:cs="Carlito"/>
      <w:i/>
      <w:sz w:val="24"/>
      <w:szCs w:val="24"/>
      <w:lang w:val="en-US" w:eastAsia="en-US" w:bidi="ar-SA"/>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tabs>
        <w:tab w:val="center" w:pos="4153"/>
        <w:tab w:val="right" w:pos="8306"/>
      </w:tabs>
      <w:snapToGrid w:val="0"/>
    </w:pPr>
    <w:rPr>
      <w:sz w:val="18"/>
      <w:szCs w:val="18"/>
    </w:rPr>
  </w:style>
  <w:style w:type="character" w:styleId="8">
    <w:name w:val="Hyperlink"/>
    <w:basedOn w:val="3"/>
    <w:uiPriority w:val="0"/>
    <w:rPr>
      <w:color w:val="000080"/>
      <w:u w:val="single"/>
    </w:rPr>
  </w:style>
  <w:style w:type="paragraph" w:styleId="9">
    <w:name w:val="Normal (Web)"/>
    <w:uiPriority w:val="0"/>
    <w:pPr>
      <w:spacing w:before="0" w:beforeAutospacing="1" w:after="144" w:afterAutospacing="0" w:line="288" w:lineRule="auto"/>
      <w:ind w:left="0" w:right="0"/>
      <w:jc w:val="left"/>
    </w:pPr>
    <w:rPr>
      <w:kern w:val="0"/>
      <w:sz w:val="24"/>
      <w:szCs w:val="24"/>
      <w:lang w:val="en-US" w:eastAsia="zh-CN" w:bidi="ar"/>
    </w:rPr>
  </w:style>
  <w:style w:type="paragraph" w:styleId="10">
    <w:name w:val="Title"/>
    <w:basedOn w:val="1"/>
    <w:qFormat/>
    <w:uiPriority w:val="1"/>
    <w:pPr>
      <w:ind w:left="340"/>
    </w:pPr>
    <w:rPr>
      <w:rFonts w:ascii="Carlito" w:hAnsi="Carlito" w:eastAsia="Carlito" w:cs="Carlito"/>
      <w:b/>
      <w:bCs/>
      <w:sz w:val="40"/>
      <w:szCs w:val="40"/>
      <w:lang w:val="en-US" w:eastAsia="en-US" w:bidi="ar-SA"/>
    </w:rPr>
  </w:style>
  <w:style w:type="table" w:customStyle="1" w:styleId="11">
    <w:name w:val="Table Normal1"/>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rPr>
      <w:lang w:val="en-US" w:eastAsia="en-US" w:bidi="ar-SA"/>
    </w:rPr>
  </w:style>
  <w:style w:type="paragraph" w:customStyle="1" w:styleId="13">
    <w:name w:val="Table Paragraph"/>
    <w:basedOn w:val="1"/>
    <w:qFormat/>
    <w:uiPriority w:val="1"/>
    <w:rPr>
      <w:rFonts w:ascii="Carlito" w:hAnsi="Carlito" w:eastAsia="Carlito" w:cs="Carlito"/>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ScaleCrop>false</ScaleCrop>
  <LinksUpToDate>false</LinksUpToDate>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2021-01-31T17:35:00Z</dcterms:created>
  <dc:creator>Penny Whiting</dc:creator>
  <cp:lastModifiedBy>divya rana</cp:lastModifiedBy>
  <dcterms:modified xsi:type="dcterms:W3CDTF">2021-02-06T21:59:00Z</dcterms:modified>
  <dc:title>The development of QUADAS-2: A revised tool for the quality assessment of diagnostic test accuracy studies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2011-07-18T00:00:00Z</vt:filetime>
  </property>
  <property fmtid="{D5CDD505-2E9C-101B-9397-08002B2CF9AE}" pid="3" name="Creator">
    <vt:lpwstr>Microsoft® Office Word 2007</vt:lpwstr>
  </property>
  <property fmtid="{D5CDD505-2E9C-101B-9397-08002B2CF9AE}" pid="4" name="LastSaved">
    <vt:filetime>2021-01-31T00:00:00Z</vt:filetime>
  </property>
  <property fmtid="{D5CDD505-2E9C-101B-9397-08002B2CF9AE}" pid="5" name="KSOProductBuildVer">
    <vt:lpwstr>1033-11.2.0.9937</vt:lpwstr>
  </property>
</Properties>
</file>