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E6F4" w14:textId="77777777" w:rsidR="00C82334" w:rsidRDefault="00000000">
      <w:pPr>
        <w:pStyle w:val="TableTitle"/>
        <w:rPr>
          <w:sz w:val="22"/>
          <w:szCs w:val="22"/>
        </w:rPr>
      </w:pPr>
      <w:r>
        <w:rPr>
          <w:sz w:val="22"/>
          <w:szCs w:val="22"/>
        </w:rPr>
        <w:t xml:space="preserve">STROBE Statement—Checklist of items that should be included in reports of </w:t>
      </w:r>
      <w:r>
        <w:rPr>
          <w:b/>
          <w:i/>
          <w:sz w:val="22"/>
          <w:szCs w:val="22"/>
        </w:rPr>
        <w:t>cross-sectional studies</w:t>
      </w:r>
      <w:r>
        <w:rPr>
          <w:sz w:val="22"/>
          <w:szCs w:val="22"/>
        </w:rPr>
        <w:t xml:space="preserve"> </w:t>
      </w:r>
    </w:p>
    <w:tbl>
      <w:tblPr>
        <w:tblW w:w="0" w:type="auto"/>
        <w:tblBorders>
          <w:insideH w:val="single" w:sz="4" w:space="0" w:color="auto"/>
        </w:tblBorders>
        <w:tblLook w:val="04A0" w:firstRow="1" w:lastRow="0" w:firstColumn="1" w:lastColumn="0" w:noHBand="0" w:noVBand="1"/>
      </w:tblPr>
      <w:tblGrid>
        <w:gridCol w:w="2087"/>
        <w:gridCol w:w="704"/>
        <w:gridCol w:w="6206"/>
        <w:gridCol w:w="644"/>
      </w:tblGrid>
      <w:tr w:rsidR="00C82334" w14:paraId="4F8CC211" w14:textId="77777777">
        <w:tc>
          <w:tcPr>
            <w:tcW w:w="0" w:type="auto"/>
          </w:tcPr>
          <w:p w14:paraId="360CC8C0" w14:textId="77777777" w:rsidR="00C82334" w:rsidRDefault="00C82334">
            <w:pPr>
              <w:tabs>
                <w:tab w:val="left" w:pos="5400"/>
              </w:tabs>
              <w:rPr>
                <w:sz w:val="20"/>
              </w:rPr>
            </w:pPr>
            <w:bookmarkStart w:id="0" w:name="bold1" w:colFirst="1" w:colLast="1"/>
            <w:bookmarkStart w:id="1" w:name="italic1" w:colFirst="0" w:colLast="0"/>
            <w:bookmarkStart w:id="2" w:name="italic5" w:colFirst="4" w:colLast="4"/>
            <w:bookmarkStart w:id="3" w:name="italic4" w:colFirst="3" w:colLast="3"/>
            <w:bookmarkStart w:id="4" w:name="bold3" w:colFirst="3" w:colLast="3"/>
            <w:bookmarkStart w:id="5" w:name="bold4" w:colFirst="4" w:colLast="4"/>
            <w:bookmarkStart w:id="6" w:name="bold2" w:colFirst="2" w:colLast="2"/>
            <w:bookmarkStart w:id="7" w:name="italic2" w:colFirst="1" w:colLast="1"/>
            <w:bookmarkStart w:id="8" w:name="italic3" w:colFirst="2" w:colLast="2"/>
          </w:p>
        </w:tc>
        <w:tc>
          <w:tcPr>
            <w:tcW w:w="0" w:type="auto"/>
          </w:tcPr>
          <w:p w14:paraId="237E4ABD" w14:textId="77777777" w:rsidR="00C82334" w:rsidRDefault="00000000">
            <w:pPr>
              <w:pStyle w:val="TableHeader"/>
              <w:tabs>
                <w:tab w:val="left" w:pos="5400"/>
              </w:tabs>
              <w:jc w:val="center"/>
              <w:rPr>
                <w:bCs/>
                <w:sz w:val="20"/>
              </w:rPr>
            </w:pPr>
            <w:r>
              <w:rPr>
                <w:bCs/>
                <w:sz w:val="20"/>
              </w:rPr>
              <w:t>Item No</w:t>
            </w:r>
          </w:p>
        </w:tc>
        <w:tc>
          <w:tcPr>
            <w:tcW w:w="0" w:type="auto"/>
            <w:tcBorders>
              <w:right w:val="single" w:sz="4" w:space="0" w:color="auto"/>
            </w:tcBorders>
            <w:vAlign w:val="bottom"/>
          </w:tcPr>
          <w:p w14:paraId="3F05F819" w14:textId="77777777" w:rsidR="00C82334" w:rsidRDefault="00000000">
            <w:pPr>
              <w:pStyle w:val="TableHeader"/>
              <w:tabs>
                <w:tab w:val="left" w:pos="5400"/>
              </w:tabs>
              <w:jc w:val="center"/>
              <w:rPr>
                <w:bCs/>
                <w:sz w:val="20"/>
              </w:rPr>
            </w:pPr>
            <w:r>
              <w:rPr>
                <w:bCs/>
                <w:sz w:val="20"/>
              </w:rPr>
              <w:t>Recommendation</w:t>
            </w:r>
          </w:p>
        </w:tc>
        <w:tc>
          <w:tcPr>
            <w:tcW w:w="0" w:type="auto"/>
            <w:tcBorders>
              <w:top w:val="nil"/>
              <w:left w:val="single" w:sz="4" w:space="0" w:color="auto"/>
              <w:bottom w:val="single" w:sz="4" w:space="0" w:color="auto"/>
            </w:tcBorders>
          </w:tcPr>
          <w:p w14:paraId="630B9CD7" w14:textId="77777777" w:rsidR="00C82334" w:rsidRDefault="00000000">
            <w:pPr>
              <w:pStyle w:val="TableHeader"/>
              <w:tabs>
                <w:tab w:val="left" w:pos="5400"/>
              </w:tabs>
              <w:jc w:val="center"/>
              <w:rPr>
                <w:bCs/>
                <w:sz w:val="20"/>
              </w:rPr>
            </w:pPr>
            <w:r>
              <w:rPr>
                <w:bCs/>
                <w:sz w:val="20"/>
              </w:rPr>
              <w:t>Page</w:t>
            </w:r>
            <w:r>
              <w:rPr>
                <w:bCs/>
                <w:sz w:val="20"/>
              </w:rPr>
              <w:br/>
              <w:t>No</w:t>
            </w:r>
          </w:p>
        </w:tc>
      </w:tr>
      <w:tr w:rsidR="00C82334" w14:paraId="7899E60B" w14:textId="77777777">
        <w:tc>
          <w:tcPr>
            <w:tcW w:w="0" w:type="auto"/>
            <w:vMerge w:val="restart"/>
          </w:tcPr>
          <w:p w14:paraId="65FDD779" w14:textId="77777777" w:rsidR="00C82334" w:rsidRDefault="00000000">
            <w:pPr>
              <w:tabs>
                <w:tab w:val="left" w:pos="5400"/>
              </w:tabs>
              <w:rPr>
                <w:b/>
                <w:bCs/>
                <w:sz w:val="20"/>
              </w:rPr>
            </w:pPr>
            <w:bookmarkStart w:id="9" w:name="italic6"/>
            <w:bookmarkStart w:id="10" w:name="bold5"/>
            <w:bookmarkEnd w:id="0"/>
            <w:bookmarkEnd w:id="1"/>
            <w:bookmarkEnd w:id="2"/>
            <w:bookmarkEnd w:id="3"/>
            <w:bookmarkEnd w:id="4"/>
            <w:bookmarkEnd w:id="5"/>
            <w:bookmarkEnd w:id="6"/>
            <w:bookmarkEnd w:id="7"/>
            <w:bookmarkEnd w:id="8"/>
            <w:r>
              <w:rPr>
                <w:b/>
                <w:sz w:val="20"/>
              </w:rPr>
              <w:t>Title and abstract</w:t>
            </w:r>
            <w:bookmarkEnd w:id="9"/>
            <w:bookmarkEnd w:id="10"/>
          </w:p>
        </w:tc>
        <w:tc>
          <w:tcPr>
            <w:tcW w:w="0" w:type="auto"/>
            <w:vMerge w:val="restart"/>
          </w:tcPr>
          <w:p w14:paraId="564019DE" w14:textId="77777777" w:rsidR="00C82334" w:rsidRDefault="00000000">
            <w:pPr>
              <w:tabs>
                <w:tab w:val="left" w:pos="5400"/>
              </w:tabs>
              <w:jc w:val="center"/>
              <w:rPr>
                <w:sz w:val="20"/>
              </w:rPr>
            </w:pPr>
            <w:r>
              <w:rPr>
                <w:sz w:val="20"/>
              </w:rPr>
              <w:t>1</w:t>
            </w:r>
          </w:p>
        </w:tc>
        <w:tc>
          <w:tcPr>
            <w:tcW w:w="0" w:type="auto"/>
            <w:tcBorders>
              <w:right w:val="single" w:sz="4" w:space="0" w:color="auto"/>
            </w:tcBorders>
          </w:tcPr>
          <w:p w14:paraId="742D3C7A" w14:textId="77777777" w:rsidR="00C82334" w:rsidRDefault="00000000">
            <w:pPr>
              <w:tabs>
                <w:tab w:val="left" w:pos="5400"/>
              </w:tabs>
              <w:rPr>
                <w:sz w:val="20"/>
              </w:rPr>
            </w:pPr>
            <w:r>
              <w:rPr>
                <w:sz w:val="20"/>
              </w:rPr>
              <w:t>(</w:t>
            </w:r>
            <w:r>
              <w:rPr>
                <w:i/>
                <w:sz w:val="20"/>
              </w:rPr>
              <w:t>a</w:t>
            </w:r>
            <w:r>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6760491" w14:textId="77777777" w:rsidR="00C82334" w:rsidRDefault="00000000">
            <w:pPr>
              <w:tabs>
                <w:tab w:val="left" w:pos="5400"/>
              </w:tabs>
              <w:rPr>
                <w:sz w:val="20"/>
                <w:lang w:eastAsia="zh-CN"/>
              </w:rPr>
            </w:pPr>
            <w:r>
              <w:rPr>
                <w:rFonts w:hint="eastAsia"/>
                <w:sz w:val="20"/>
                <w:lang w:val="en-US" w:eastAsia="zh-CN"/>
              </w:rPr>
              <w:t>1</w:t>
            </w:r>
          </w:p>
        </w:tc>
      </w:tr>
      <w:tr w:rsidR="00C82334" w14:paraId="5EC72EA6" w14:textId="77777777">
        <w:tc>
          <w:tcPr>
            <w:tcW w:w="0" w:type="auto"/>
            <w:vMerge/>
          </w:tcPr>
          <w:p w14:paraId="431B3D1D" w14:textId="77777777" w:rsidR="00C82334" w:rsidRDefault="00C82334">
            <w:pPr>
              <w:tabs>
                <w:tab w:val="left" w:pos="5400"/>
              </w:tabs>
              <w:rPr>
                <w:bCs/>
                <w:sz w:val="20"/>
              </w:rPr>
            </w:pPr>
            <w:bookmarkStart w:id="11" w:name="italic7" w:colFirst="0" w:colLast="0"/>
            <w:bookmarkStart w:id="12" w:name="bold6" w:colFirst="0" w:colLast="0"/>
          </w:p>
        </w:tc>
        <w:tc>
          <w:tcPr>
            <w:tcW w:w="0" w:type="auto"/>
            <w:vMerge/>
          </w:tcPr>
          <w:p w14:paraId="07046AF7" w14:textId="77777777" w:rsidR="00C82334" w:rsidRDefault="00C82334">
            <w:pPr>
              <w:tabs>
                <w:tab w:val="left" w:pos="5400"/>
              </w:tabs>
              <w:jc w:val="center"/>
              <w:rPr>
                <w:sz w:val="20"/>
              </w:rPr>
            </w:pPr>
          </w:p>
        </w:tc>
        <w:tc>
          <w:tcPr>
            <w:tcW w:w="0" w:type="auto"/>
            <w:tcBorders>
              <w:right w:val="single" w:sz="4" w:space="0" w:color="auto"/>
            </w:tcBorders>
          </w:tcPr>
          <w:p w14:paraId="4F8828A5" w14:textId="77777777" w:rsidR="00C82334" w:rsidRDefault="00000000">
            <w:pPr>
              <w:tabs>
                <w:tab w:val="left" w:pos="5400"/>
              </w:tabs>
              <w:rPr>
                <w:sz w:val="20"/>
              </w:rPr>
            </w:pPr>
            <w:r>
              <w:rPr>
                <w:sz w:val="20"/>
              </w:rPr>
              <w:t>(</w:t>
            </w:r>
            <w:r>
              <w:rPr>
                <w:i/>
                <w:sz w:val="20"/>
              </w:rPr>
              <w:t>b</w:t>
            </w:r>
            <w:r>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58C3482" w14:textId="77777777" w:rsidR="00C82334" w:rsidRDefault="00000000">
            <w:pPr>
              <w:tabs>
                <w:tab w:val="left" w:pos="5400"/>
              </w:tabs>
              <w:rPr>
                <w:sz w:val="20"/>
                <w:lang w:eastAsia="zh-CN"/>
              </w:rPr>
            </w:pPr>
            <w:r>
              <w:rPr>
                <w:rFonts w:hint="eastAsia"/>
                <w:sz w:val="20"/>
                <w:lang w:eastAsia="zh-CN"/>
              </w:rPr>
              <w:t>2</w:t>
            </w:r>
          </w:p>
        </w:tc>
      </w:tr>
      <w:tr w:rsidR="00C82334" w14:paraId="5DD5696B" w14:textId="77777777">
        <w:tc>
          <w:tcPr>
            <w:tcW w:w="0" w:type="auto"/>
            <w:gridSpan w:val="4"/>
          </w:tcPr>
          <w:p w14:paraId="1A5584D4" w14:textId="77777777" w:rsidR="00C82334" w:rsidRDefault="00000000">
            <w:pPr>
              <w:pStyle w:val="TableSubHead"/>
              <w:tabs>
                <w:tab w:val="left" w:pos="5400"/>
              </w:tabs>
              <w:rPr>
                <w:sz w:val="20"/>
              </w:rPr>
            </w:pPr>
            <w:bookmarkStart w:id="13" w:name="bold7"/>
            <w:bookmarkStart w:id="14" w:name="italic8"/>
            <w:bookmarkEnd w:id="11"/>
            <w:bookmarkEnd w:id="12"/>
            <w:r>
              <w:rPr>
                <w:sz w:val="20"/>
              </w:rPr>
              <w:t>Introduction</w:t>
            </w:r>
            <w:bookmarkEnd w:id="13"/>
            <w:bookmarkEnd w:id="14"/>
          </w:p>
        </w:tc>
      </w:tr>
      <w:tr w:rsidR="00C82334" w14:paraId="1AE1367E" w14:textId="77777777">
        <w:tc>
          <w:tcPr>
            <w:tcW w:w="0" w:type="auto"/>
          </w:tcPr>
          <w:p w14:paraId="5F3A14BF" w14:textId="77777777" w:rsidR="00C82334" w:rsidRDefault="00000000">
            <w:pPr>
              <w:tabs>
                <w:tab w:val="left" w:pos="5400"/>
              </w:tabs>
              <w:rPr>
                <w:bCs/>
                <w:sz w:val="20"/>
              </w:rPr>
            </w:pPr>
            <w:bookmarkStart w:id="15" w:name="bold8"/>
            <w:bookmarkStart w:id="16" w:name="italic9"/>
            <w:r>
              <w:rPr>
                <w:bCs/>
                <w:sz w:val="20"/>
              </w:rPr>
              <w:t>Background/</w:t>
            </w:r>
            <w:bookmarkStart w:id="17" w:name="bold9"/>
            <w:bookmarkStart w:id="18" w:name="italic10"/>
            <w:bookmarkEnd w:id="15"/>
            <w:bookmarkEnd w:id="16"/>
            <w:r>
              <w:rPr>
                <w:bCs/>
                <w:sz w:val="20"/>
              </w:rPr>
              <w:t>rationale</w:t>
            </w:r>
            <w:bookmarkEnd w:id="17"/>
            <w:bookmarkEnd w:id="18"/>
          </w:p>
        </w:tc>
        <w:tc>
          <w:tcPr>
            <w:tcW w:w="0" w:type="auto"/>
          </w:tcPr>
          <w:p w14:paraId="523ACC49" w14:textId="77777777" w:rsidR="00C82334" w:rsidRDefault="00000000">
            <w:pPr>
              <w:tabs>
                <w:tab w:val="left" w:pos="5400"/>
              </w:tabs>
              <w:jc w:val="center"/>
              <w:rPr>
                <w:sz w:val="20"/>
              </w:rPr>
            </w:pPr>
            <w:r>
              <w:rPr>
                <w:sz w:val="20"/>
              </w:rPr>
              <w:t>2</w:t>
            </w:r>
          </w:p>
        </w:tc>
        <w:tc>
          <w:tcPr>
            <w:tcW w:w="0" w:type="auto"/>
            <w:tcBorders>
              <w:right w:val="single" w:sz="4" w:space="0" w:color="auto"/>
            </w:tcBorders>
          </w:tcPr>
          <w:p w14:paraId="34BBF1C0" w14:textId="77777777" w:rsidR="00C82334" w:rsidRDefault="00000000">
            <w:pPr>
              <w:tabs>
                <w:tab w:val="left" w:pos="5400"/>
              </w:tabs>
              <w:rPr>
                <w:sz w:val="20"/>
              </w:rPr>
            </w:pPr>
            <w:r>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9361570" w14:textId="3608D7D4" w:rsidR="00C82334" w:rsidRDefault="0092697C">
            <w:pPr>
              <w:tabs>
                <w:tab w:val="left" w:pos="5400"/>
              </w:tabs>
              <w:rPr>
                <w:sz w:val="20"/>
                <w:lang w:eastAsia="zh-CN"/>
              </w:rPr>
            </w:pPr>
            <w:r>
              <w:rPr>
                <w:sz w:val="20"/>
                <w:lang w:eastAsia="zh-CN"/>
              </w:rPr>
              <w:t>3</w:t>
            </w:r>
            <w:r w:rsidR="001B7FEF">
              <w:rPr>
                <w:sz w:val="20"/>
                <w:lang w:eastAsia="zh-CN"/>
              </w:rPr>
              <w:t>-</w:t>
            </w:r>
            <w:r>
              <w:rPr>
                <w:sz w:val="20"/>
                <w:lang w:eastAsia="zh-CN"/>
              </w:rPr>
              <w:t>4</w:t>
            </w:r>
          </w:p>
        </w:tc>
      </w:tr>
      <w:tr w:rsidR="00C82334" w14:paraId="24BF2344" w14:textId="77777777">
        <w:tc>
          <w:tcPr>
            <w:tcW w:w="0" w:type="auto"/>
          </w:tcPr>
          <w:p w14:paraId="4CF43A38" w14:textId="77777777" w:rsidR="00C82334" w:rsidRDefault="00000000">
            <w:pPr>
              <w:tabs>
                <w:tab w:val="left" w:pos="5400"/>
              </w:tabs>
              <w:rPr>
                <w:bCs/>
                <w:sz w:val="20"/>
              </w:rPr>
            </w:pPr>
            <w:bookmarkStart w:id="19" w:name="bold10" w:colFirst="0" w:colLast="0"/>
            <w:bookmarkStart w:id="20" w:name="italic11" w:colFirst="0" w:colLast="0"/>
            <w:r>
              <w:rPr>
                <w:bCs/>
                <w:sz w:val="20"/>
              </w:rPr>
              <w:t>Objectives</w:t>
            </w:r>
          </w:p>
        </w:tc>
        <w:tc>
          <w:tcPr>
            <w:tcW w:w="0" w:type="auto"/>
          </w:tcPr>
          <w:p w14:paraId="506A43E5" w14:textId="77777777" w:rsidR="00C82334" w:rsidRDefault="00000000">
            <w:pPr>
              <w:tabs>
                <w:tab w:val="left" w:pos="5400"/>
              </w:tabs>
              <w:jc w:val="center"/>
              <w:rPr>
                <w:sz w:val="20"/>
              </w:rPr>
            </w:pPr>
            <w:r>
              <w:rPr>
                <w:sz w:val="20"/>
              </w:rPr>
              <w:t>3</w:t>
            </w:r>
          </w:p>
        </w:tc>
        <w:tc>
          <w:tcPr>
            <w:tcW w:w="0" w:type="auto"/>
            <w:tcBorders>
              <w:right w:val="single" w:sz="4" w:space="0" w:color="auto"/>
            </w:tcBorders>
          </w:tcPr>
          <w:p w14:paraId="17BB81F5" w14:textId="77777777" w:rsidR="00C82334" w:rsidRDefault="00000000">
            <w:pPr>
              <w:tabs>
                <w:tab w:val="left" w:pos="5400"/>
              </w:tabs>
              <w:rPr>
                <w:sz w:val="20"/>
              </w:rPr>
            </w:pPr>
            <w:r>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F755EB6" w14:textId="74918E9A" w:rsidR="00C82334" w:rsidRDefault="0092697C">
            <w:pPr>
              <w:tabs>
                <w:tab w:val="left" w:pos="5400"/>
              </w:tabs>
              <w:rPr>
                <w:sz w:val="20"/>
                <w:lang w:eastAsia="zh-CN"/>
              </w:rPr>
            </w:pPr>
            <w:r>
              <w:rPr>
                <w:sz w:val="20"/>
                <w:lang w:eastAsia="zh-CN"/>
              </w:rPr>
              <w:t>4</w:t>
            </w:r>
          </w:p>
        </w:tc>
      </w:tr>
      <w:tr w:rsidR="00C82334" w14:paraId="7019D7DC" w14:textId="77777777">
        <w:tc>
          <w:tcPr>
            <w:tcW w:w="0" w:type="auto"/>
            <w:gridSpan w:val="4"/>
          </w:tcPr>
          <w:p w14:paraId="53B8B58E" w14:textId="77777777" w:rsidR="00C82334" w:rsidRDefault="00000000">
            <w:pPr>
              <w:pStyle w:val="TableSubHead"/>
              <w:tabs>
                <w:tab w:val="left" w:pos="5400"/>
              </w:tabs>
              <w:rPr>
                <w:sz w:val="20"/>
              </w:rPr>
            </w:pPr>
            <w:bookmarkStart w:id="21" w:name="bold11"/>
            <w:bookmarkStart w:id="22" w:name="italic12"/>
            <w:bookmarkEnd w:id="19"/>
            <w:bookmarkEnd w:id="20"/>
            <w:r>
              <w:rPr>
                <w:sz w:val="20"/>
              </w:rPr>
              <w:t>Methods</w:t>
            </w:r>
            <w:bookmarkEnd w:id="21"/>
            <w:bookmarkEnd w:id="22"/>
          </w:p>
        </w:tc>
      </w:tr>
      <w:tr w:rsidR="00C82334" w14:paraId="5DAA164F" w14:textId="77777777">
        <w:tc>
          <w:tcPr>
            <w:tcW w:w="0" w:type="auto"/>
          </w:tcPr>
          <w:p w14:paraId="2A7AF382" w14:textId="77777777" w:rsidR="00C82334" w:rsidRDefault="00000000">
            <w:pPr>
              <w:tabs>
                <w:tab w:val="left" w:pos="5400"/>
              </w:tabs>
              <w:rPr>
                <w:bCs/>
                <w:sz w:val="20"/>
              </w:rPr>
            </w:pPr>
            <w:bookmarkStart w:id="23" w:name="italic13" w:colFirst="0" w:colLast="0"/>
            <w:bookmarkStart w:id="24" w:name="bold12" w:colFirst="0" w:colLast="0"/>
            <w:r>
              <w:rPr>
                <w:bCs/>
                <w:sz w:val="20"/>
              </w:rPr>
              <w:t>Study design</w:t>
            </w:r>
          </w:p>
        </w:tc>
        <w:tc>
          <w:tcPr>
            <w:tcW w:w="0" w:type="auto"/>
          </w:tcPr>
          <w:p w14:paraId="49DC7AF2" w14:textId="77777777" w:rsidR="00C82334" w:rsidRDefault="00000000">
            <w:pPr>
              <w:tabs>
                <w:tab w:val="left" w:pos="5400"/>
              </w:tabs>
              <w:jc w:val="center"/>
              <w:rPr>
                <w:sz w:val="20"/>
              </w:rPr>
            </w:pPr>
            <w:r>
              <w:rPr>
                <w:sz w:val="20"/>
              </w:rPr>
              <w:t>4</w:t>
            </w:r>
          </w:p>
        </w:tc>
        <w:tc>
          <w:tcPr>
            <w:tcW w:w="0" w:type="auto"/>
            <w:tcBorders>
              <w:right w:val="single" w:sz="4" w:space="0" w:color="auto"/>
            </w:tcBorders>
          </w:tcPr>
          <w:p w14:paraId="2A658303" w14:textId="77777777" w:rsidR="00C82334" w:rsidRDefault="00000000">
            <w:pPr>
              <w:tabs>
                <w:tab w:val="left" w:pos="5400"/>
              </w:tabs>
              <w:rPr>
                <w:sz w:val="20"/>
              </w:rPr>
            </w:pPr>
            <w:r>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135FCF8D" w14:textId="3DCEC1CD" w:rsidR="00C82334" w:rsidRDefault="0092697C">
            <w:pPr>
              <w:tabs>
                <w:tab w:val="left" w:pos="5400"/>
              </w:tabs>
              <w:rPr>
                <w:sz w:val="20"/>
                <w:lang w:eastAsia="zh-CN"/>
              </w:rPr>
            </w:pPr>
            <w:r>
              <w:rPr>
                <w:sz w:val="20"/>
                <w:lang w:eastAsia="zh-CN"/>
              </w:rPr>
              <w:t>4</w:t>
            </w:r>
          </w:p>
        </w:tc>
      </w:tr>
      <w:tr w:rsidR="00C82334" w14:paraId="45FB807A" w14:textId="77777777">
        <w:tc>
          <w:tcPr>
            <w:tcW w:w="0" w:type="auto"/>
          </w:tcPr>
          <w:p w14:paraId="6126B67B" w14:textId="77777777" w:rsidR="00C82334" w:rsidRDefault="00000000">
            <w:pPr>
              <w:tabs>
                <w:tab w:val="left" w:pos="5400"/>
              </w:tabs>
              <w:rPr>
                <w:bCs/>
                <w:sz w:val="20"/>
              </w:rPr>
            </w:pPr>
            <w:bookmarkStart w:id="25" w:name="italic14" w:colFirst="0" w:colLast="0"/>
            <w:bookmarkStart w:id="26" w:name="bold13" w:colFirst="0" w:colLast="0"/>
            <w:bookmarkEnd w:id="23"/>
            <w:bookmarkEnd w:id="24"/>
            <w:r>
              <w:rPr>
                <w:bCs/>
                <w:sz w:val="20"/>
              </w:rPr>
              <w:t>Setting</w:t>
            </w:r>
          </w:p>
        </w:tc>
        <w:tc>
          <w:tcPr>
            <w:tcW w:w="0" w:type="auto"/>
          </w:tcPr>
          <w:p w14:paraId="25336819" w14:textId="77777777" w:rsidR="00C82334" w:rsidRDefault="00000000">
            <w:pPr>
              <w:tabs>
                <w:tab w:val="left" w:pos="5400"/>
              </w:tabs>
              <w:jc w:val="center"/>
              <w:rPr>
                <w:sz w:val="20"/>
              </w:rPr>
            </w:pPr>
            <w:r>
              <w:rPr>
                <w:sz w:val="20"/>
              </w:rPr>
              <w:t>5</w:t>
            </w:r>
          </w:p>
        </w:tc>
        <w:tc>
          <w:tcPr>
            <w:tcW w:w="0" w:type="auto"/>
            <w:tcBorders>
              <w:right w:val="single" w:sz="4" w:space="0" w:color="auto"/>
            </w:tcBorders>
          </w:tcPr>
          <w:p w14:paraId="402D51A3" w14:textId="77777777" w:rsidR="00C82334" w:rsidRDefault="00000000">
            <w:pPr>
              <w:tabs>
                <w:tab w:val="left" w:pos="5400"/>
              </w:tabs>
              <w:rPr>
                <w:sz w:val="20"/>
              </w:rPr>
            </w:pPr>
            <w:r>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5A1A9CA" w14:textId="507E25AC" w:rsidR="00C82334" w:rsidRDefault="0092697C">
            <w:pPr>
              <w:tabs>
                <w:tab w:val="left" w:pos="5400"/>
              </w:tabs>
              <w:rPr>
                <w:sz w:val="20"/>
                <w:lang w:eastAsia="zh-CN"/>
              </w:rPr>
            </w:pPr>
            <w:r>
              <w:rPr>
                <w:sz w:val="20"/>
                <w:lang w:eastAsia="zh-CN"/>
              </w:rPr>
              <w:t>4</w:t>
            </w:r>
            <w:r w:rsidR="0092088F">
              <w:rPr>
                <w:sz w:val="20"/>
                <w:lang w:eastAsia="zh-CN"/>
              </w:rPr>
              <w:t>-</w:t>
            </w:r>
            <w:r>
              <w:rPr>
                <w:sz w:val="20"/>
                <w:lang w:eastAsia="zh-CN"/>
              </w:rPr>
              <w:t>4</w:t>
            </w:r>
          </w:p>
        </w:tc>
      </w:tr>
      <w:bookmarkEnd w:id="25"/>
      <w:bookmarkEnd w:id="26"/>
      <w:tr w:rsidR="00C82334" w14:paraId="10142875" w14:textId="77777777">
        <w:tc>
          <w:tcPr>
            <w:tcW w:w="0" w:type="auto"/>
          </w:tcPr>
          <w:p w14:paraId="5C7C96D8" w14:textId="77777777" w:rsidR="00C82334" w:rsidRDefault="00000000">
            <w:pPr>
              <w:tabs>
                <w:tab w:val="left" w:pos="5400"/>
              </w:tabs>
              <w:rPr>
                <w:bCs/>
                <w:sz w:val="20"/>
              </w:rPr>
            </w:pPr>
            <w:r>
              <w:rPr>
                <w:bCs/>
                <w:sz w:val="20"/>
              </w:rPr>
              <w:t>Participants</w:t>
            </w:r>
          </w:p>
        </w:tc>
        <w:tc>
          <w:tcPr>
            <w:tcW w:w="0" w:type="auto"/>
          </w:tcPr>
          <w:p w14:paraId="32B3C419" w14:textId="77777777" w:rsidR="00C82334" w:rsidRDefault="00000000">
            <w:pPr>
              <w:tabs>
                <w:tab w:val="left" w:pos="5400"/>
              </w:tabs>
              <w:jc w:val="center"/>
              <w:rPr>
                <w:sz w:val="20"/>
              </w:rPr>
            </w:pPr>
            <w:r>
              <w:rPr>
                <w:sz w:val="20"/>
              </w:rPr>
              <w:t>6</w:t>
            </w:r>
          </w:p>
        </w:tc>
        <w:tc>
          <w:tcPr>
            <w:tcW w:w="0" w:type="auto"/>
            <w:tcBorders>
              <w:right w:val="single" w:sz="4" w:space="0" w:color="auto"/>
            </w:tcBorders>
          </w:tcPr>
          <w:p w14:paraId="3576AE93" w14:textId="77777777" w:rsidR="00C82334" w:rsidRDefault="00000000">
            <w:pPr>
              <w:tabs>
                <w:tab w:val="left" w:pos="5400"/>
              </w:tabs>
              <w:rPr>
                <w:sz w:val="20"/>
              </w:rPr>
            </w:pPr>
            <w:r>
              <w:rPr>
                <w:sz w:val="20"/>
              </w:rPr>
              <w:t>(</w:t>
            </w:r>
            <w:r>
              <w:rPr>
                <w:i/>
                <w:sz w:val="20"/>
              </w:rPr>
              <w:t>a</w:t>
            </w:r>
            <w:r>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5141FC9" w14:textId="78EA8C5C" w:rsidR="00C82334" w:rsidRDefault="0092697C">
            <w:pPr>
              <w:tabs>
                <w:tab w:val="left" w:pos="5400"/>
              </w:tabs>
              <w:rPr>
                <w:sz w:val="20"/>
                <w:lang w:eastAsia="zh-CN"/>
              </w:rPr>
            </w:pPr>
            <w:r>
              <w:rPr>
                <w:sz w:val="20"/>
                <w:lang w:eastAsia="zh-CN"/>
              </w:rPr>
              <w:t>5-6</w:t>
            </w:r>
          </w:p>
        </w:tc>
      </w:tr>
      <w:tr w:rsidR="00C82334" w14:paraId="44AC12B1" w14:textId="77777777">
        <w:tc>
          <w:tcPr>
            <w:tcW w:w="0" w:type="auto"/>
          </w:tcPr>
          <w:p w14:paraId="7060BA16" w14:textId="77777777" w:rsidR="00C82334" w:rsidRDefault="00000000">
            <w:pPr>
              <w:tabs>
                <w:tab w:val="left" w:pos="5400"/>
              </w:tabs>
              <w:rPr>
                <w:bCs/>
                <w:sz w:val="20"/>
              </w:rPr>
            </w:pPr>
            <w:bookmarkStart w:id="27" w:name="italic17" w:colFirst="0" w:colLast="0"/>
            <w:bookmarkStart w:id="28" w:name="bold16" w:colFirst="0" w:colLast="0"/>
            <w:r>
              <w:rPr>
                <w:bCs/>
                <w:sz w:val="20"/>
              </w:rPr>
              <w:t>Variables</w:t>
            </w:r>
          </w:p>
        </w:tc>
        <w:tc>
          <w:tcPr>
            <w:tcW w:w="0" w:type="auto"/>
          </w:tcPr>
          <w:p w14:paraId="49CFD6ED" w14:textId="77777777" w:rsidR="00C82334" w:rsidRDefault="00000000">
            <w:pPr>
              <w:tabs>
                <w:tab w:val="left" w:pos="5400"/>
              </w:tabs>
              <w:jc w:val="center"/>
              <w:rPr>
                <w:sz w:val="20"/>
              </w:rPr>
            </w:pPr>
            <w:r>
              <w:rPr>
                <w:sz w:val="20"/>
              </w:rPr>
              <w:t>7</w:t>
            </w:r>
          </w:p>
        </w:tc>
        <w:tc>
          <w:tcPr>
            <w:tcW w:w="0" w:type="auto"/>
            <w:tcBorders>
              <w:right w:val="single" w:sz="4" w:space="0" w:color="auto"/>
            </w:tcBorders>
          </w:tcPr>
          <w:p w14:paraId="45752288" w14:textId="77777777" w:rsidR="00C82334" w:rsidRDefault="00000000">
            <w:pPr>
              <w:tabs>
                <w:tab w:val="left" w:pos="5400"/>
              </w:tabs>
              <w:rPr>
                <w:sz w:val="20"/>
              </w:rPr>
            </w:pPr>
            <w:r>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9BA8C7B" w14:textId="7800C1E9" w:rsidR="00C82334" w:rsidRDefault="009E7521">
            <w:pPr>
              <w:tabs>
                <w:tab w:val="left" w:pos="5400"/>
              </w:tabs>
              <w:rPr>
                <w:sz w:val="20"/>
                <w:lang w:eastAsia="zh-CN"/>
              </w:rPr>
            </w:pPr>
            <w:r>
              <w:rPr>
                <w:sz w:val="20"/>
                <w:lang w:eastAsia="zh-CN"/>
              </w:rPr>
              <w:t>6-</w:t>
            </w:r>
            <w:r w:rsidR="0092697C">
              <w:rPr>
                <w:sz w:val="20"/>
                <w:lang w:eastAsia="zh-CN"/>
              </w:rPr>
              <w:t>7</w:t>
            </w:r>
          </w:p>
        </w:tc>
      </w:tr>
      <w:tr w:rsidR="00C82334" w14:paraId="658DF966" w14:textId="77777777">
        <w:trPr>
          <w:trHeight w:val="294"/>
        </w:trPr>
        <w:tc>
          <w:tcPr>
            <w:tcW w:w="0" w:type="auto"/>
          </w:tcPr>
          <w:p w14:paraId="1855D922" w14:textId="77777777" w:rsidR="00C82334" w:rsidRDefault="00000000">
            <w:pPr>
              <w:tabs>
                <w:tab w:val="left" w:pos="5400"/>
              </w:tabs>
              <w:rPr>
                <w:bCs/>
                <w:sz w:val="20"/>
              </w:rPr>
            </w:pPr>
            <w:bookmarkStart w:id="29" w:name="bold17"/>
            <w:bookmarkStart w:id="30" w:name="italic18"/>
            <w:bookmarkEnd w:id="27"/>
            <w:bookmarkEnd w:id="28"/>
            <w:r>
              <w:rPr>
                <w:bCs/>
                <w:sz w:val="20"/>
              </w:rPr>
              <w:t>Data sources/</w:t>
            </w:r>
            <w:bookmarkStart w:id="31" w:name="bold18"/>
            <w:bookmarkStart w:id="32" w:name="italic19"/>
            <w:bookmarkEnd w:id="29"/>
            <w:bookmarkEnd w:id="30"/>
            <w:r>
              <w:rPr>
                <w:bCs/>
                <w:sz w:val="20"/>
              </w:rPr>
              <w:t xml:space="preserve"> measurement</w:t>
            </w:r>
            <w:bookmarkEnd w:id="31"/>
            <w:bookmarkEnd w:id="32"/>
          </w:p>
        </w:tc>
        <w:tc>
          <w:tcPr>
            <w:tcW w:w="0" w:type="auto"/>
          </w:tcPr>
          <w:p w14:paraId="3077B61C" w14:textId="77777777" w:rsidR="00C82334" w:rsidRDefault="00000000">
            <w:pPr>
              <w:tabs>
                <w:tab w:val="left" w:pos="5400"/>
              </w:tabs>
              <w:jc w:val="center"/>
              <w:rPr>
                <w:sz w:val="20"/>
              </w:rPr>
            </w:pPr>
            <w:r>
              <w:rPr>
                <w:sz w:val="20"/>
              </w:rPr>
              <w:t>8</w:t>
            </w:r>
            <w:bookmarkStart w:id="33" w:name="bold19"/>
            <w:r>
              <w:rPr>
                <w:bCs/>
                <w:sz w:val="20"/>
              </w:rPr>
              <w:t>*</w:t>
            </w:r>
            <w:bookmarkEnd w:id="33"/>
          </w:p>
        </w:tc>
        <w:tc>
          <w:tcPr>
            <w:tcW w:w="0" w:type="auto"/>
            <w:tcBorders>
              <w:right w:val="single" w:sz="4" w:space="0" w:color="auto"/>
            </w:tcBorders>
          </w:tcPr>
          <w:p w14:paraId="7B9211F5" w14:textId="77777777" w:rsidR="00C82334" w:rsidRDefault="00000000">
            <w:pPr>
              <w:tabs>
                <w:tab w:val="left" w:pos="5400"/>
              </w:tabs>
              <w:rPr>
                <w:sz w:val="20"/>
              </w:rPr>
            </w:pPr>
            <w:r>
              <w:rPr>
                <w:i/>
                <w:sz w:val="20"/>
              </w:rPr>
              <w:t xml:space="preserve"> </w:t>
            </w:r>
            <w:r>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DC7D047" w14:textId="5D5A8DAE" w:rsidR="00C82334" w:rsidRDefault="009E7521">
            <w:pPr>
              <w:tabs>
                <w:tab w:val="left" w:pos="5400"/>
              </w:tabs>
              <w:rPr>
                <w:i/>
                <w:sz w:val="20"/>
                <w:lang w:eastAsia="zh-CN"/>
              </w:rPr>
            </w:pPr>
            <w:r>
              <w:rPr>
                <w:sz w:val="20"/>
                <w:lang w:eastAsia="zh-CN"/>
              </w:rPr>
              <w:t>6-</w:t>
            </w:r>
            <w:r w:rsidR="0092697C">
              <w:rPr>
                <w:sz w:val="20"/>
                <w:lang w:eastAsia="zh-CN"/>
              </w:rPr>
              <w:t>7</w:t>
            </w:r>
          </w:p>
        </w:tc>
      </w:tr>
      <w:tr w:rsidR="00C82334" w14:paraId="3E28BAFC" w14:textId="77777777">
        <w:tc>
          <w:tcPr>
            <w:tcW w:w="0" w:type="auto"/>
          </w:tcPr>
          <w:p w14:paraId="12A5B472" w14:textId="77777777" w:rsidR="00C82334" w:rsidRDefault="00000000">
            <w:pPr>
              <w:tabs>
                <w:tab w:val="left" w:pos="5400"/>
              </w:tabs>
              <w:rPr>
                <w:bCs/>
                <w:color w:val="000000"/>
                <w:sz w:val="20"/>
              </w:rPr>
            </w:pPr>
            <w:bookmarkStart w:id="34" w:name="bold20" w:colFirst="0" w:colLast="0"/>
            <w:bookmarkStart w:id="35" w:name="italic20" w:colFirst="0" w:colLast="0"/>
            <w:r>
              <w:rPr>
                <w:bCs/>
                <w:color w:val="000000"/>
                <w:sz w:val="20"/>
              </w:rPr>
              <w:t>Bias</w:t>
            </w:r>
          </w:p>
        </w:tc>
        <w:tc>
          <w:tcPr>
            <w:tcW w:w="0" w:type="auto"/>
          </w:tcPr>
          <w:p w14:paraId="7A082C96" w14:textId="77777777" w:rsidR="00C82334" w:rsidRDefault="00000000">
            <w:pPr>
              <w:tabs>
                <w:tab w:val="left" w:pos="5400"/>
              </w:tabs>
              <w:jc w:val="center"/>
              <w:rPr>
                <w:sz w:val="20"/>
              </w:rPr>
            </w:pPr>
            <w:r>
              <w:rPr>
                <w:sz w:val="20"/>
              </w:rPr>
              <w:t>9</w:t>
            </w:r>
          </w:p>
        </w:tc>
        <w:tc>
          <w:tcPr>
            <w:tcW w:w="0" w:type="auto"/>
            <w:tcBorders>
              <w:right w:val="single" w:sz="4" w:space="0" w:color="auto"/>
            </w:tcBorders>
          </w:tcPr>
          <w:p w14:paraId="26A37905" w14:textId="77777777" w:rsidR="00C82334" w:rsidRDefault="00000000">
            <w:pPr>
              <w:tabs>
                <w:tab w:val="left" w:pos="5400"/>
              </w:tabs>
              <w:rPr>
                <w:color w:val="000000"/>
                <w:sz w:val="20"/>
              </w:rPr>
            </w:pPr>
            <w:r>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68667879" w14:textId="1A899BC4" w:rsidR="00C82334" w:rsidRDefault="009E7521">
            <w:pPr>
              <w:tabs>
                <w:tab w:val="left" w:pos="5400"/>
              </w:tabs>
              <w:rPr>
                <w:color w:val="000000"/>
                <w:sz w:val="20"/>
                <w:lang w:eastAsia="zh-CN"/>
              </w:rPr>
            </w:pPr>
            <w:r>
              <w:rPr>
                <w:rFonts w:hint="eastAsia"/>
                <w:color w:val="000000"/>
                <w:sz w:val="20"/>
                <w:lang w:eastAsia="zh-CN"/>
              </w:rPr>
              <w:t>1</w:t>
            </w:r>
            <w:r w:rsidR="0092697C">
              <w:rPr>
                <w:color w:val="000000"/>
                <w:sz w:val="20"/>
                <w:lang w:eastAsia="zh-CN"/>
              </w:rPr>
              <w:t>9</w:t>
            </w:r>
          </w:p>
        </w:tc>
      </w:tr>
      <w:tr w:rsidR="00C82334" w14:paraId="5F0948EE" w14:textId="77777777">
        <w:tc>
          <w:tcPr>
            <w:tcW w:w="0" w:type="auto"/>
          </w:tcPr>
          <w:p w14:paraId="3B9A2725" w14:textId="77777777" w:rsidR="00C82334" w:rsidRDefault="00000000">
            <w:pPr>
              <w:tabs>
                <w:tab w:val="left" w:pos="5400"/>
              </w:tabs>
              <w:rPr>
                <w:bCs/>
                <w:sz w:val="20"/>
              </w:rPr>
            </w:pPr>
            <w:bookmarkStart w:id="36" w:name="italic21" w:colFirst="0" w:colLast="0"/>
            <w:bookmarkStart w:id="37" w:name="bold21" w:colFirst="0" w:colLast="0"/>
            <w:bookmarkEnd w:id="34"/>
            <w:bookmarkEnd w:id="35"/>
            <w:r>
              <w:rPr>
                <w:bCs/>
                <w:sz w:val="20"/>
              </w:rPr>
              <w:t>Study size</w:t>
            </w:r>
          </w:p>
        </w:tc>
        <w:tc>
          <w:tcPr>
            <w:tcW w:w="0" w:type="auto"/>
          </w:tcPr>
          <w:p w14:paraId="23DC88DD" w14:textId="77777777" w:rsidR="00C82334" w:rsidRDefault="00000000">
            <w:pPr>
              <w:tabs>
                <w:tab w:val="left" w:pos="5400"/>
              </w:tabs>
              <w:jc w:val="center"/>
              <w:rPr>
                <w:sz w:val="20"/>
              </w:rPr>
            </w:pPr>
            <w:r>
              <w:rPr>
                <w:sz w:val="20"/>
              </w:rPr>
              <w:t>10</w:t>
            </w:r>
          </w:p>
        </w:tc>
        <w:tc>
          <w:tcPr>
            <w:tcW w:w="0" w:type="auto"/>
            <w:tcBorders>
              <w:right w:val="single" w:sz="4" w:space="0" w:color="auto"/>
            </w:tcBorders>
          </w:tcPr>
          <w:p w14:paraId="5E7B58A1" w14:textId="77777777" w:rsidR="00C82334" w:rsidRDefault="00000000">
            <w:pPr>
              <w:tabs>
                <w:tab w:val="left" w:pos="5400"/>
              </w:tabs>
              <w:rPr>
                <w:sz w:val="20"/>
              </w:rPr>
            </w:pPr>
            <w:r>
              <w:rPr>
                <w:sz w:val="20"/>
              </w:rPr>
              <w:t>Explain how the study size was arrived at</w:t>
            </w:r>
          </w:p>
        </w:tc>
        <w:tc>
          <w:tcPr>
            <w:tcW w:w="0" w:type="auto"/>
            <w:tcBorders>
              <w:top w:val="single" w:sz="4" w:space="0" w:color="auto"/>
              <w:left w:val="single" w:sz="4" w:space="0" w:color="auto"/>
              <w:bottom w:val="single" w:sz="4" w:space="0" w:color="auto"/>
            </w:tcBorders>
          </w:tcPr>
          <w:p w14:paraId="3D040A3B" w14:textId="4BAED535" w:rsidR="00C82334" w:rsidRDefault="0092697C">
            <w:pPr>
              <w:tabs>
                <w:tab w:val="left" w:pos="5400"/>
              </w:tabs>
              <w:rPr>
                <w:sz w:val="20"/>
                <w:lang w:eastAsia="zh-CN"/>
              </w:rPr>
            </w:pPr>
            <w:r>
              <w:rPr>
                <w:sz w:val="20"/>
                <w:lang w:eastAsia="zh-CN"/>
              </w:rPr>
              <w:t>7</w:t>
            </w:r>
          </w:p>
        </w:tc>
      </w:tr>
      <w:tr w:rsidR="00C82334" w14:paraId="0E0BDC05" w14:textId="77777777">
        <w:tc>
          <w:tcPr>
            <w:tcW w:w="0" w:type="auto"/>
          </w:tcPr>
          <w:p w14:paraId="023FC7F4" w14:textId="77777777" w:rsidR="00C82334" w:rsidRDefault="00000000">
            <w:pPr>
              <w:tabs>
                <w:tab w:val="left" w:pos="5400"/>
              </w:tabs>
              <w:rPr>
                <w:bCs/>
                <w:sz w:val="20"/>
              </w:rPr>
            </w:pPr>
            <w:bookmarkStart w:id="38" w:name="italic22"/>
            <w:bookmarkStart w:id="39" w:name="bold22"/>
            <w:bookmarkEnd w:id="36"/>
            <w:bookmarkEnd w:id="37"/>
            <w:r>
              <w:rPr>
                <w:bCs/>
                <w:sz w:val="20"/>
              </w:rPr>
              <w:t>Quantitative</w:t>
            </w:r>
            <w:bookmarkStart w:id="40" w:name="italic23"/>
            <w:bookmarkStart w:id="41" w:name="bold23"/>
            <w:bookmarkEnd w:id="38"/>
            <w:bookmarkEnd w:id="39"/>
            <w:r>
              <w:rPr>
                <w:bCs/>
                <w:sz w:val="20"/>
              </w:rPr>
              <w:t xml:space="preserve"> variables</w:t>
            </w:r>
            <w:bookmarkEnd w:id="40"/>
            <w:bookmarkEnd w:id="41"/>
          </w:p>
        </w:tc>
        <w:tc>
          <w:tcPr>
            <w:tcW w:w="0" w:type="auto"/>
          </w:tcPr>
          <w:p w14:paraId="63E687EC" w14:textId="77777777" w:rsidR="00C82334" w:rsidRDefault="00000000">
            <w:pPr>
              <w:tabs>
                <w:tab w:val="left" w:pos="5400"/>
              </w:tabs>
              <w:jc w:val="center"/>
              <w:rPr>
                <w:sz w:val="20"/>
              </w:rPr>
            </w:pPr>
            <w:r>
              <w:rPr>
                <w:sz w:val="20"/>
              </w:rPr>
              <w:t>11</w:t>
            </w:r>
          </w:p>
        </w:tc>
        <w:tc>
          <w:tcPr>
            <w:tcW w:w="0" w:type="auto"/>
            <w:tcBorders>
              <w:right w:val="single" w:sz="4" w:space="0" w:color="auto"/>
            </w:tcBorders>
          </w:tcPr>
          <w:p w14:paraId="1DF94FFE" w14:textId="77777777" w:rsidR="00C82334" w:rsidRDefault="00000000">
            <w:pPr>
              <w:tabs>
                <w:tab w:val="left" w:pos="5400"/>
              </w:tabs>
              <w:rPr>
                <w:sz w:val="20"/>
              </w:rPr>
            </w:pPr>
            <w:r>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07E72EF" w14:textId="3B8BE735" w:rsidR="00C82334" w:rsidRDefault="009E7521">
            <w:pPr>
              <w:tabs>
                <w:tab w:val="left" w:pos="5400"/>
              </w:tabs>
              <w:rPr>
                <w:sz w:val="20"/>
                <w:lang w:eastAsia="zh-CN"/>
              </w:rPr>
            </w:pPr>
            <w:r>
              <w:rPr>
                <w:sz w:val="20"/>
                <w:lang w:eastAsia="zh-CN"/>
              </w:rPr>
              <w:t>8</w:t>
            </w:r>
          </w:p>
        </w:tc>
      </w:tr>
      <w:tr w:rsidR="00C82334" w14:paraId="04F20F15" w14:textId="77777777">
        <w:tc>
          <w:tcPr>
            <w:tcW w:w="0" w:type="auto"/>
            <w:vMerge w:val="restart"/>
          </w:tcPr>
          <w:p w14:paraId="78047133" w14:textId="77777777" w:rsidR="00C82334" w:rsidRDefault="00000000">
            <w:pPr>
              <w:tabs>
                <w:tab w:val="left" w:pos="5400"/>
              </w:tabs>
              <w:rPr>
                <w:sz w:val="20"/>
              </w:rPr>
            </w:pPr>
            <w:bookmarkStart w:id="42" w:name="italic24"/>
            <w:r>
              <w:rPr>
                <w:sz w:val="20"/>
              </w:rPr>
              <w:t>Statistical</w:t>
            </w:r>
            <w:bookmarkStart w:id="43" w:name="italic25"/>
            <w:bookmarkEnd w:id="42"/>
            <w:r>
              <w:rPr>
                <w:sz w:val="20"/>
              </w:rPr>
              <w:t xml:space="preserve"> methods</w:t>
            </w:r>
            <w:bookmarkEnd w:id="43"/>
          </w:p>
        </w:tc>
        <w:tc>
          <w:tcPr>
            <w:tcW w:w="0" w:type="auto"/>
            <w:vMerge w:val="restart"/>
          </w:tcPr>
          <w:p w14:paraId="5D779E82" w14:textId="77777777" w:rsidR="00C82334" w:rsidRDefault="00000000">
            <w:pPr>
              <w:tabs>
                <w:tab w:val="left" w:pos="5400"/>
              </w:tabs>
              <w:jc w:val="center"/>
              <w:rPr>
                <w:sz w:val="20"/>
              </w:rPr>
            </w:pPr>
            <w:r>
              <w:rPr>
                <w:sz w:val="20"/>
              </w:rPr>
              <w:t>12</w:t>
            </w:r>
          </w:p>
        </w:tc>
        <w:tc>
          <w:tcPr>
            <w:tcW w:w="0" w:type="auto"/>
            <w:tcBorders>
              <w:right w:val="single" w:sz="4" w:space="0" w:color="auto"/>
            </w:tcBorders>
          </w:tcPr>
          <w:p w14:paraId="5108D5E4" w14:textId="77777777" w:rsidR="00C82334" w:rsidRDefault="00000000">
            <w:pPr>
              <w:tabs>
                <w:tab w:val="left" w:pos="5400"/>
              </w:tabs>
              <w:rPr>
                <w:sz w:val="20"/>
              </w:rPr>
            </w:pPr>
            <w:r>
              <w:rPr>
                <w:sz w:val="20"/>
              </w:rPr>
              <w:t>(</w:t>
            </w:r>
            <w:r>
              <w:rPr>
                <w:i/>
                <w:sz w:val="20"/>
              </w:rPr>
              <w:t>a</w:t>
            </w:r>
            <w:r>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5B025E8C" w14:textId="6B546631" w:rsidR="00C82334" w:rsidRDefault="009E7521">
            <w:pPr>
              <w:tabs>
                <w:tab w:val="left" w:pos="5400"/>
              </w:tabs>
              <w:rPr>
                <w:sz w:val="20"/>
                <w:lang w:eastAsia="zh-CN"/>
              </w:rPr>
            </w:pPr>
            <w:r>
              <w:rPr>
                <w:sz w:val="20"/>
                <w:lang w:eastAsia="zh-CN"/>
              </w:rPr>
              <w:t>8</w:t>
            </w:r>
          </w:p>
        </w:tc>
      </w:tr>
      <w:tr w:rsidR="00C82334" w14:paraId="6ACD9745" w14:textId="77777777">
        <w:tc>
          <w:tcPr>
            <w:tcW w:w="0" w:type="auto"/>
            <w:vMerge/>
          </w:tcPr>
          <w:p w14:paraId="55395386" w14:textId="77777777" w:rsidR="00C82334" w:rsidRDefault="00C82334">
            <w:pPr>
              <w:tabs>
                <w:tab w:val="left" w:pos="5400"/>
              </w:tabs>
              <w:rPr>
                <w:bCs/>
                <w:sz w:val="20"/>
              </w:rPr>
            </w:pPr>
            <w:bookmarkStart w:id="44" w:name="bold24" w:colFirst="0" w:colLast="0"/>
            <w:bookmarkStart w:id="45" w:name="italic26" w:colFirst="0" w:colLast="0"/>
          </w:p>
        </w:tc>
        <w:tc>
          <w:tcPr>
            <w:tcW w:w="0" w:type="auto"/>
            <w:vMerge/>
          </w:tcPr>
          <w:p w14:paraId="13460CAE" w14:textId="77777777" w:rsidR="00C82334" w:rsidRDefault="00C82334">
            <w:pPr>
              <w:tabs>
                <w:tab w:val="left" w:pos="5400"/>
              </w:tabs>
              <w:jc w:val="center"/>
              <w:rPr>
                <w:sz w:val="20"/>
              </w:rPr>
            </w:pPr>
          </w:p>
        </w:tc>
        <w:tc>
          <w:tcPr>
            <w:tcW w:w="0" w:type="auto"/>
            <w:tcBorders>
              <w:right w:val="single" w:sz="4" w:space="0" w:color="auto"/>
            </w:tcBorders>
          </w:tcPr>
          <w:p w14:paraId="01613041" w14:textId="77777777" w:rsidR="00C82334" w:rsidRDefault="00000000">
            <w:pPr>
              <w:tabs>
                <w:tab w:val="left" w:pos="5400"/>
              </w:tabs>
              <w:rPr>
                <w:sz w:val="20"/>
              </w:rPr>
            </w:pPr>
            <w:r>
              <w:rPr>
                <w:sz w:val="20"/>
              </w:rPr>
              <w:t>(</w:t>
            </w:r>
            <w:r>
              <w:rPr>
                <w:i/>
                <w:sz w:val="20"/>
              </w:rPr>
              <w:t>b</w:t>
            </w:r>
            <w:r>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884D434" w14:textId="2041E90F" w:rsidR="00C82334" w:rsidRDefault="009E7521">
            <w:pPr>
              <w:tabs>
                <w:tab w:val="left" w:pos="5400"/>
              </w:tabs>
              <w:rPr>
                <w:sz w:val="20"/>
                <w:lang w:eastAsia="zh-CN"/>
              </w:rPr>
            </w:pPr>
            <w:r>
              <w:rPr>
                <w:sz w:val="20"/>
                <w:lang w:eastAsia="zh-CN"/>
              </w:rPr>
              <w:t>8</w:t>
            </w:r>
          </w:p>
        </w:tc>
      </w:tr>
      <w:tr w:rsidR="00C82334" w14:paraId="375B9E43" w14:textId="77777777">
        <w:tc>
          <w:tcPr>
            <w:tcW w:w="0" w:type="auto"/>
            <w:vMerge/>
          </w:tcPr>
          <w:p w14:paraId="6C31293D" w14:textId="77777777" w:rsidR="00C82334" w:rsidRDefault="00C82334">
            <w:pPr>
              <w:tabs>
                <w:tab w:val="left" w:pos="5400"/>
              </w:tabs>
              <w:rPr>
                <w:bCs/>
                <w:sz w:val="20"/>
              </w:rPr>
            </w:pPr>
            <w:bookmarkStart w:id="46" w:name="italic27" w:colFirst="0" w:colLast="0"/>
            <w:bookmarkStart w:id="47" w:name="bold25" w:colFirst="0" w:colLast="0"/>
            <w:bookmarkEnd w:id="44"/>
            <w:bookmarkEnd w:id="45"/>
          </w:p>
        </w:tc>
        <w:tc>
          <w:tcPr>
            <w:tcW w:w="0" w:type="auto"/>
            <w:vMerge/>
          </w:tcPr>
          <w:p w14:paraId="3507F26F" w14:textId="77777777" w:rsidR="00C82334" w:rsidRDefault="00C82334">
            <w:pPr>
              <w:tabs>
                <w:tab w:val="left" w:pos="5400"/>
              </w:tabs>
              <w:jc w:val="center"/>
              <w:rPr>
                <w:sz w:val="20"/>
              </w:rPr>
            </w:pPr>
          </w:p>
        </w:tc>
        <w:tc>
          <w:tcPr>
            <w:tcW w:w="0" w:type="auto"/>
            <w:tcBorders>
              <w:right w:val="single" w:sz="4" w:space="0" w:color="auto"/>
            </w:tcBorders>
          </w:tcPr>
          <w:p w14:paraId="0CEC6E1C" w14:textId="77777777" w:rsidR="00C82334" w:rsidRDefault="00000000">
            <w:pPr>
              <w:tabs>
                <w:tab w:val="left" w:pos="5400"/>
              </w:tabs>
              <w:rPr>
                <w:sz w:val="20"/>
              </w:rPr>
            </w:pPr>
            <w:r>
              <w:rPr>
                <w:sz w:val="20"/>
              </w:rPr>
              <w:t>(</w:t>
            </w:r>
            <w:r>
              <w:rPr>
                <w:i/>
                <w:sz w:val="20"/>
              </w:rPr>
              <w:t>c</w:t>
            </w:r>
            <w:r>
              <w:rPr>
                <w:sz w:val="20"/>
              </w:rPr>
              <w:t>) Explain how missing data were addressed</w:t>
            </w:r>
          </w:p>
        </w:tc>
        <w:tc>
          <w:tcPr>
            <w:tcW w:w="0" w:type="auto"/>
            <w:tcBorders>
              <w:top w:val="single" w:sz="4" w:space="0" w:color="auto"/>
              <w:left w:val="single" w:sz="4" w:space="0" w:color="auto"/>
              <w:bottom w:val="single" w:sz="4" w:space="0" w:color="auto"/>
            </w:tcBorders>
          </w:tcPr>
          <w:p w14:paraId="6548DD38" w14:textId="74ECC7DE" w:rsidR="00C82334" w:rsidRDefault="0092697C">
            <w:pPr>
              <w:tabs>
                <w:tab w:val="left" w:pos="5400"/>
              </w:tabs>
              <w:rPr>
                <w:sz w:val="20"/>
                <w:lang w:eastAsia="zh-CN"/>
              </w:rPr>
            </w:pPr>
            <w:r>
              <w:rPr>
                <w:sz w:val="20"/>
                <w:lang w:eastAsia="zh-CN"/>
              </w:rPr>
              <w:t>4</w:t>
            </w:r>
          </w:p>
        </w:tc>
      </w:tr>
      <w:tr w:rsidR="00C82334" w14:paraId="40591EB3" w14:textId="77777777">
        <w:tc>
          <w:tcPr>
            <w:tcW w:w="0" w:type="auto"/>
            <w:vMerge/>
          </w:tcPr>
          <w:p w14:paraId="50D33FEA" w14:textId="77777777" w:rsidR="00C82334" w:rsidRDefault="00C82334">
            <w:pPr>
              <w:tabs>
                <w:tab w:val="left" w:pos="5400"/>
              </w:tabs>
              <w:rPr>
                <w:bCs/>
                <w:sz w:val="20"/>
              </w:rPr>
            </w:pPr>
            <w:bookmarkStart w:id="48" w:name="italic28" w:colFirst="0" w:colLast="0"/>
            <w:bookmarkStart w:id="49" w:name="bold26" w:colFirst="0" w:colLast="0"/>
            <w:bookmarkEnd w:id="46"/>
            <w:bookmarkEnd w:id="47"/>
          </w:p>
        </w:tc>
        <w:tc>
          <w:tcPr>
            <w:tcW w:w="0" w:type="auto"/>
            <w:vMerge/>
          </w:tcPr>
          <w:p w14:paraId="5347CA19" w14:textId="77777777" w:rsidR="00C82334" w:rsidRDefault="00C82334">
            <w:pPr>
              <w:tabs>
                <w:tab w:val="left" w:pos="5400"/>
              </w:tabs>
              <w:jc w:val="center"/>
              <w:rPr>
                <w:sz w:val="20"/>
              </w:rPr>
            </w:pPr>
          </w:p>
        </w:tc>
        <w:tc>
          <w:tcPr>
            <w:tcW w:w="0" w:type="auto"/>
            <w:tcBorders>
              <w:right w:val="single" w:sz="4" w:space="0" w:color="auto"/>
            </w:tcBorders>
          </w:tcPr>
          <w:p w14:paraId="042115F9" w14:textId="77777777" w:rsidR="00C82334" w:rsidRDefault="00000000">
            <w:pPr>
              <w:tabs>
                <w:tab w:val="left" w:pos="5400"/>
              </w:tabs>
              <w:rPr>
                <w:sz w:val="20"/>
              </w:rPr>
            </w:pPr>
            <w:r>
              <w:rPr>
                <w:sz w:val="20"/>
              </w:rPr>
              <w:t>(</w:t>
            </w:r>
            <w:r>
              <w:rPr>
                <w:i/>
                <w:sz w:val="20"/>
              </w:rPr>
              <w:t>d</w:t>
            </w:r>
            <w:r>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454B2B9" w14:textId="7B914DCB" w:rsidR="00C82334" w:rsidRDefault="009E7521">
            <w:pPr>
              <w:tabs>
                <w:tab w:val="left" w:pos="5400"/>
              </w:tabs>
              <w:rPr>
                <w:sz w:val="20"/>
                <w:lang w:eastAsia="zh-CN"/>
              </w:rPr>
            </w:pPr>
            <w:r>
              <w:rPr>
                <w:sz w:val="20"/>
                <w:lang w:eastAsia="zh-CN"/>
              </w:rPr>
              <w:t>8</w:t>
            </w:r>
          </w:p>
        </w:tc>
      </w:tr>
      <w:tr w:rsidR="00C82334" w14:paraId="792E7027" w14:textId="77777777">
        <w:tc>
          <w:tcPr>
            <w:tcW w:w="0" w:type="auto"/>
            <w:vMerge/>
          </w:tcPr>
          <w:p w14:paraId="35FB9B69" w14:textId="77777777" w:rsidR="00C82334" w:rsidRDefault="00C82334">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1085D195" w14:textId="77777777" w:rsidR="00C82334" w:rsidRDefault="00C82334">
            <w:pPr>
              <w:tabs>
                <w:tab w:val="left" w:pos="5400"/>
              </w:tabs>
              <w:jc w:val="center"/>
              <w:rPr>
                <w:sz w:val="20"/>
              </w:rPr>
            </w:pPr>
          </w:p>
        </w:tc>
        <w:tc>
          <w:tcPr>
            <w:tcW w:w="0" w:type="auto"/>
            <w:tcBorders>
              <w:right w:val="single" w:sz="4" w:space="0" w:color="auto"/>
            </w:tcBorders>
          </w:tcPr>
          <w:p w14:paraId="78C5EAB6" w14:textId="77777777" w:rsidR="00C82334" w:rsidRDefault="00000000">
            <w:pPr>
              <w:tabs>
                <w:tab w:val="left" w:pos="5400"/>
              </w:tabs>
              <w:rPr>
                <w:sz w:val="20"/>
              </w:rPr>
            </w:pPr>
            <w:r>
              <w:rPr>
                <w:sz w:val="20"/>
              </w:rPr>
              <w:t>(</w:t>
            </w:r>
            <w:r>
              <w:rPr>
                <w:i/>
                <w:sz w:val="20"/>
                <w:u w:val="single"/>
              </w:rPr>
              <w:t>e</w:t>
            </w:r>
            <w:r>
              <w:rPr>
                <w:sz w:val="20"/>
              </w:rPr>
              <w:t>) Describe any sensitivity analyses</w:t>
            </w:r>
          </w:p>
        </w:tc>
        <w:tc>
          <w:tcPr>
            <w:tcW w:w="0" w:type="auto"/>
            <w:tcBorders>
              <w:top w:val="single" w:sz="4" w:space="0" w:color="auto"/>
              <w:left w:val="single" w:sz="4" w:space="0" w:color="auto"/>
              <w:bottom w:val="single" w:sz="4" w:space="0" w:color="auto"/>
            </w:tcBorders>
          </w:tcPr>
          <w:p w14:paraId="5BCA410D" w14:textId="27018FE5" w:rsidR="00C82334" w:rsidRDefault="009E7521">
            <w:pPr>
              <w:tabs>
                <w:tab w:val="left" w:pos="5400"/>
              </w:tabs>
              <w:rPr>
                <w:sz w:val="20"/>
                <w:lang w:eastAsia="zh-CN"/>
              </w:rPr>
            </w:pPr>
            <w:r>
              <w:rPr>
                <w:sz w:val="20"/>
                <w:lang w:eastAsia="zh-CN"/>
              </w:rPr>
              <w:t>8</w:t>
            </w:r>
          </w:p>
        </w:tc>
      </w:tr>
      <w:tr w:rsidR="00C82334" w14:paraId="39D92577" w14:textId="77777777">
        <w:tc>
          <w:tcPr>
            <w:tcW w:w="0" w:type="auto"/>
            <w:gridSpan w:val="4"/>
          </w:tcPr>
          <w:p w14:paraId="05917F9C" w14:textId="77777777" w:rsidR="00C82334" w:rsidRDefault="00000000">
            <w:pPr>
              <w:pStyle w:val="TableSubHead"/>
              <w:tabs>
                <w:tab w:val="left" w:pos="5400"/>
              </w:tabs>
              <w:rPr>
                <w:sz w:val="20"/>
              </w:rPr>
            </w:pPr>
            <w:bookmarkStart w:id="52" w:name="bold28"/>
            <w:bookmarkStart w:id="53" w:name="italic30"/>
            <w:bookmarkEnd w:id="50"/>
            <w:bookmarkEnd w:id="51"/>
            <w:r>
              <w:rPr>
                <w:sz w:val="20"/>
              </w:rPr>
              <w:t>Results</w:t>
            </w:r>
            <w:bookmarkEnd w:id="52"/>
            <w:bookmarkEnd w:id="53"/>
          </w:p>
        </w:tc>
      </w:tr>
      <w:tr w:rsidR="00C82334" w14:paraId="53823D43" w14:textId="77777777">
        <w:tc>
          <w:tcPr>
            <w:tcW w:w="0" w:type="auto"/>
            <w:vMerge w:val="restart"/>
          </w:tcPr>
          <w:p w14:paraId="5A7F1CFF" w14:textId="77777777" w:rsidR="00C82334" w:rsidRDefault="00000000">
            <w:pPr>
              <w:tabs>
                <w:tab w:val="left" w:pos="5400"/>
              </w:tabs>
              <w:rPr>
                <w:bCs/>
                <w:sz w:val="20"/>
              </w:rPr>
            </w:pPr>
            <w:bookmarkStart w:id="54" w:name="italic31"/>
            <w:bookmarkStart w:id="55" w:name="bold29"/>
            <w:r>
              <w:rPr>
                <w:bCs/>
                <w:sz w:val="20"/>
              </w:rPr>
              <w:t>Participants</w:t>
            </w:r>
            <w:bookmarkEnd w:id="54"/>
            <w:bookmarkEnd w:id="55"/>
          </w:p>
        </w:tc>
        <w:tc>
          <w:tcPr>
            <w:tcW w:w="0" w:type="auto"/>
            <w:vMerge w:val="restart"/>
          </w:tcPr>
          <w:p w14:paraId="59884983" w14:textId="77777777" w:rsidR="00C82334" w:rsidRDefault="00000000">
            <w:pPr>
              <w:tabs>
                <w:tab w:val="left" w:pos="5400"/>
              </w:tabs>
              <w:jc w:val="center"/>
              <w:rPr>
                <w:sz w:val="20"/>
              </w:rPr>
            </w:pPr>
            <w:r>
              <w:rPr>
                <w:sz w:val="20"/>
              </w:rPr>
              <w:t>13</w:t>
            </w:r>
            <w:bookmarkStart w:id="56" w:name="bold30"/>
            <w:r>
              <w:rPr>
                <w:bCs/>
                <w:sz w:val="20"/>
              </w:rPr>
              <w:t>*</w:t>
            </w:r>
            <w:bookmarkEnd w:id="56"/>
          </w:p>
        </w:tc>
        <w:tc>
          <w:tcPr>
            <w:tcW w:w="0" w:type="auto"/>
            <w:tcBorders>
              <w:right w:val="single" w:sz="4" w:space="0" w:color="auto"/>
            </w:tcBorders>
          </w:tcPr>
          <w:p w14:paraId="5C790F7D" w14:textId="77777777" w:rsidR="00C82334" w:rsidRDefault="00000000">
            <w:pPr>
              <w:tabs>
                <w:tab w:val="left" w:pos="5400"/>
              </w:tabs>
              <w:rPr>
                <w:sz w:val="20"/>
              </w:rPr>
            </w:pPr>
            <w:r>
              <w:rPr>
                <w:sz w:val="20"/>
              </w:rPr>
              <w:t>(a) Report numbers of individuals at each stage of study—</w:t>
            </w:r>
            <w:proofErr w:type="spellStart"/>
            <w:r>
              <w:rPr>
                <w:sz w:val="20"/>
              </w:rPr>
              <w:t>eg</w:t>
            </w:r>
            <w:proofErr w:type="spellEnd"/>
            <w:r>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B5413A4" w14:textId="24803C9E" w:rsidR="00C82334" w:rsidRDefault="0092697C">
            <w:pPr>
              <w:tabs>
                <w:tab w:val="left" w:pos="5400"/>
              </w:tabs>
              <w:rPr>
                <w:sz w:val="20"/>
                <w:lang w:eastAsia="zh-CN"/>
              </w:rPr>
            </w:pPr>
            <w:r>
              <w:rPr>
                <w:sz w:val="20"/>
                <w:lang w:eastAsia="zh-CN"/>
              </w:rPr>
              <w:t>5-6</w:t>
            </w:r>
          </w:p>
        </w:tc>
      </w:tr>
      <w:tr w:rsidR="00C82334" w14:paraId="0B4DEDFA" w14:textId="77777777">
        <w:tc>
          <w:tcPr>
            <w:tcW w:w="0" w:type="auto"/>
            <w:vMerge/>
          </w:tcPr>
          <w:p w14:paraId="46752681" w14:textId="77777777" w:rsidR="00C82334" w:rsidRDefault="00C82334">
            <w:pPr>
              <w:tabs>
                <w:tab w:val="left" w:pos="5400"/>
              </w:tabs>
              <w:rPr>
                <w:bCs/>
                <w:sz w:val="20"/>
              </w:rPr>
            </w:pPr>
            <w:bookmarkStart w:id="57" w:name="italic32" w:colFirst="0" w:colLast="0"/>
            <w:bookmarkStart w:id="58" w:name="bold31" w:colFirst="0" w:colLast="0"/>
          </w:p>
        </w:tc>
        <w:tc>
          <w:tcPr>
            <w:tcW w:w="0" w:type="auto"/>
            <w:vMerge/>
          </w:tcPr>
          <w:p w14:paraId="175303AC" w14:textId="77777777" w:rsidR="00C82334" w:rsidRDefault="00C82334">
            <w:pPr>
              <w:tabs>
                <w:tab w:val="left" w:pos="5400"/>
              </w:tabs>
              <w:jc w:val="center"/>
              <w:rPr>
                <w:sz w:val="20"/>
              </w:rPr>
            </w:pPr>
          </w:p>
        </w:tc>
        <w:tc>
          <w:tcPr>
            <w:tcW w:w="0" w:type="auto"/>
            <w:tcBorders>
              <w:right w:val="single" w:sz="4" w:space="0" w:color="auto"/>
            </w:tcBorders>
          </w:tcPr>
          <w:p w14:paraId="66C0AB08" w14:textId="77777777" w:rsidR="00C82334" w:rsidRDefault="00000000">
            <w:pPr>
              <w:tabs>
                <w:tab w:val="left" w:pos="5400"/>
              </w:tabs>
              <w:rPr>
                <w:sz w:val="20"/>
              </w:rPr>
            </w:pPr>
            <w:r>
              <w:rPr>
                <w:sz w:val="20"/>
              </w:rPr>
              <w:t>(b) Give reasons for non-participation at each stage</w:t>
            </w:r>
          </w:p>
        </w:tc>
        <w:tc>
          <w:tcPr>
            <w:tcW w:w="0" w:type="auto"/>
            <w:tcBorders>
              <w:top w:val="single" w:sz="4" w:space="0" w:color="auto"/>
              <w:left w:val="single" w:sz="4" w:space="0" w:color="auto"/>
              <w:bottom w:val="single" w:sz="4" w:space="0" w:color="auto"/>
            </w:tcBorders>
          </w:tcPr>
          <w:p w14:paraId="086E520A" w14:textId="1DC07F09" w:rsidR="00C82334" w:rsidRDefault="0092697C">
            <w:pPr>
              <w:tabs>
                <w:tab w:val="left" w:pos="5400"/>
              </w:tabs>
              <w:rPr>
                <w:sz w:val="20"/>
                <w:lang w:eastAsia="zh-CN"/>
              </w:rPr>
            </w:pPr>
            <w:r>
              <w:rPr>
                <w:sz w:val="20"/>
                <w:lang w:eastAsia="zh-CN"/>
              </w:rPr>
              <w:t>4</w:t>
            </w:r>
          </w:p>
        </w:tc>
      </w:tr>
      <w:tr w:rsidR="00C82334" w14:paraId="1EC70CD4" w14:textId="77777777">
        <w:tc>
          <w:tcPr>
            <w:tcW w:w="0" w:type="auto"/>
            <w:vMerge/>
          </w:tcPr>
          <w:p w14:paraId="47AF46F8" w14:textId="77777777" w:rsidR="00C82334" w:rsidRDefault="00C82334">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A4265F2" w14:textId="77777777" w:rsidR="00C82334" w:rsidRDefault="00C82334">
            <w:pPr>
              <w:tabs>
                <w:tab w:val="left" w:pos="5400"/>
              </w:tabs>
              <w:jc w:val="center"/>
              <w:rPr>
                <w:sz w:val="20"/>
              </w:rPr>
            </w:pPr>
          </w:p>
        </w:tc>
        <w:tc>
          <w:tcPr>
            <w:tcW w:w="0" w:type="auto"/>
            <w:tcBorders>
              <w:right w:val="single" w:sz="4" w:space="0" w:color="auto"/>
            </w:tcBorders>
          </w:tcPr>
          <w:p w14:paraId="504DC430" w14:textId="77777777" w:rsidR="00C82334" w:rsidRDefault="00000000">
            <w:pPr>
              <w:tabs>
                <w:tab w:val="left" w:pos="5400"/>
              </w:tabs>
              <w:rPr>
                <w:sz w:val="20"/>
              </w:rPr>
            </w:pPr>
            <w:bookmarkStart w:id="61" w:name="OLE_LINK4"/>
            <w:r>
              <w:rPr>
                <w:sz w:val="20"/>
              </w:rPr>
              <w:t>(c) Consider use of a flow diagram</w:t>
            </w:r>
            <w:bookmarkEnd w:id="61"/>
          </w:p>
        </w:tc>
        <w:tc>
          <w:tcPr>
            <w:tcW w:w="0" w:type="auto"/>
            <w:tcBorders>
              <w:top w:val="single" w:sz="4" w:space="0" w:color="auto"/>
              <w:left w:val="single" w:sz="4" w:space="0" w:color="auto"/>
              <w:bottom w:val="single" w:sz="4" w:space="0" w:color="auto"/>
            </w:tcBorders>
          </w:tcPr>
          <w:p w14:paraId="526C4605" w14:textId="7B268F7B" w:rsidR="00C82334" w:rsidRDefault="00DA5BAF">
            <w:pPr>
              <w:tabs>
                <w:tab w:val="left" w:pos="5400"/>
              </w:tabs>
              <w:rPr>
                <w:sz w:val="20"/>
                <w:lang w:eastAsia="zh-CN"/>
              </w:rPr>
            </w:pPr>
            <w:r>
              <w:rPr>
                <w:sz w:val="20"/>
                <w:lang w:eastAsia="zh-CN"/>
              </w:rPr>
              <w:t>No</w:t>
            </w:r>
          </w:p>
        </w:tc>
      </w:tr>
      <w:tr w:rsidR="00C82334" w14:paraId="64FD7414" w14:textId="77777777">
        <w:tc>
          <w:tcPr>
            <w:tcW w:w="0" w:type="auto"/>
            <w:vMerge w:val="restart"/>
          </w:tcPr>
          <w:p w14:paraId="5543E0C7" w14:textId="77777777" w:rsidR="00C82334" w:rsidRDefault="00000000">
            <w:pPr>
              <w:tabs>
                <w:tab w:val="left" w:pos="5400"/>
              </w:tabs>
              <w:rPr>
                <w:bCs/>
                <w:sz w:val="20"/>
              </w:rPr>
            </w:pPr>
            <w:bookmarkStart w:id="62" w:name="bold33"/>
            <w:bookmarkStart w:id="63" w:name="italic34"/>
            <w:bookmarkEnd w:id="59"/>
            <w:bookmarkEnd w:id="60"/>
            <w:r>
              <w:rPr>
                <w:bCs/>
                <w:sz w:val="20"/>
              </w:rPr>
              <w:t xml:space="preserve">Descriptive </w:t>
            </w:r>
            <w:bookmarkStart w:id="64" w:name="bold34"/>
            <w:bookmarkStart w:id="65" w:name="italic35"/>
            <w:bookmarkEnd w:id="62"/>
            <w:bookmarkEnd w:id="63"/>
            <w:r>
              <w:rPr>
                <w:bCs/>
                <w:sz w:val="20"/>
              </w:rPr>
              <w:t>data</w:t>
            </w:r>
            <w:bookmarkEnd w:id="64"/>
            <w:bookmarkEnd w:id="65"/>
          </w:p>
        </w:tc>
        <w:tc>
          <w:tcPr>
            <w:tcW w:w="0" w:type="auto"/>
            <w:vMerge w:val="restart"/>
          </w:tcPr>
          <w:p w14:paraId="2813223D" w14:textId="77777777" w:rsidR="00C82334" w:rsidRDefault="00000000">
            <w:pPr>
              <w:tabs>
                <w:tab w:val="left" w:pos="5400"/>
              </w:tabs>
              <w:jc w:val="center"/>
              <w:rPr>
                <w:sz w:val="20"/>
              </w:rPr>
            </w:pPr>
            <w:r>
              <w:rPr>
                <w:sz w:val="20"/>
              </w:rPr>
              <w:t>14</w:t>
            </w:r>
            <w:bookmarkStart w:id="66" w:name="bold35"/>
            <w:r>
              <w:rPr>
                <w:bCs/>
                <w:sz w:val="20"/>
              </w:rPr>
              <w:t>*</w:t>
            </w:r>
            <w:bookmarkEnd w:id="66"/>
          </w:p>
        </w:tc>
        <w:tc>
          <w:tcPr>
            <w:tcW w:w="0" w:type="auto"/>
            <w:tcBorders>
              <w:right w:val="single" w:sz="4" w:space="0" w:color="auto"/>
            </w:tcBorders>
          </w:tcPr>
          <w:p w14:paraId="01153FE0" w14:textId="77777777" w:rsidR="00C82334" w:rsidRDefault="00000000">
            <w:pPr>
              <w:tabs>
                <w:tab w:val="left" w:pos="5400"/>
              </w:tabs>
              <w:rPr>
                <w:sz w:val="20"/>
              </w:rPr>
            </w:pPr>
            <w:r>
              <w:rPr>
                <w:sz w:val="20"/>
              </w:rPr>
              <w:t>(a) Give characteristics of study participants (</w:t>
            </w:r>
            <w:proofErr w:type="spellStart"/>
            <w:r>
              <w:rPr>
                <w:sz w:val="20"/>
              </w:rPr>
              <w:t>eg</w:t>
            </w:r>
            <w:proofErr w:type="spellEnd"/>
            <w:r>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27403351" w14:textId="7B6EA7B1" w:rsidR="00C82334" w:rsidRDefault="0092697C">
            <w:pPr>
              <w:tabs>
                <w:tab w:val="left" w:pos="5400"/>
              </w:tabs>
              <w:rPr>
                <w:sz w:val="20"/>
                <w:lang w:eastAsia="zh-CN"/>
              </w:rPr>
            </w:pPr>
            <w:r>
              <w:rPr>
                <w:sz w:val="20"/>
                <w:lang w:eastAsia="zh-CN"/>
              </w:rPr>
              <w:t>6</w:t>
            </w:r>
          </w:p>
        </w:tc>
      </w:tr>
      <w:tr w:rsidR="00C82334" w14:paraId="54EBDF34" w14:textId="77777777">
        <w:tc>
          <w:tcPr>
            <w:tcW w:w="0" w:type="auto"/>
            <w:vMerge/>
          </w:tcPr>
          <w:p w14:paraId="6A5B1DCF" w14:textId="77777777" w:rsidR="00C82334" w:rsidRDefault="00C82334">
            <w:pPr>
              <w:tabs>
                <w:tab w:val="left" w:pos="5400"/>
              </w:tabs>
              <w:rPr>
                <w:bCs/>
                <w:sz w:val="20"/>
              </w:rPr>
            </w:pPr>
            <w:bookmarkStart w:id="67" w:name="bold36" w:colFirst="0" w:colLast="0"/>
            <w:bookmarkStart w:id="68" w:name="italic36" w:colFirst="0" w:colLast="0"/>
          </w:p>
        </w:tc>
        <w:tc>
          <w:tcPr>
            <w:tcW w:w="0" w:type="auto"/>
            <w:vMerge/>
          </w:tcPr>
          <w:p w14:paraId="44937DFE" w14:textId="77777777" w:rsidR="00C82334" w:rsidRDefault="00C82334">
            <w:pPr>
              <w:tabs>
                <w:tab w:val="left" w:pos="5400"/>
              </w:tabs>
              <w:jc w:val="center"/>
              <w:rPr>
                <w:sz w:val="20"/>
              </w:rPr>
            </w:pPr>
          </w:p>
        </w:tc>
        <w:tc>
          <w:tcPr>
            <w:tcW w:w="0" w:type="auto"/>
            <w:tcBorders>
              <w:right w:val="single" w:sz="4" w:space="0" w:color="auto"/>
            </w:tcBorders>
          </w:tcPr>
          <w:p w14:paraId="69555369" w14:textId="77777777" w:rsidR="00C82334" w:rsidRDefault="00000000">
            <w:pPr>
              <w:tabs>
                <w:tab w:val="left" w:pos="5400"/>
              </w:tabs>
              <w:rPr>
                <w:sz w:val="20"/>
              </w:rPr>
            </w:pPr>
            <w:r>
              <w:rPr>
                <w:sz w:val="20"/>
              </w:rPr>
              <w:t>(b) 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096DD0B1" w14:textId="53F2463A" w:rsidR="00C82334" w:rsidRDefault="0092697C">
            <w:pPr>
              <w:tabs>
                <w:tab w:val="left" w:pos="5400"/>
              </w:tabs>
              <w:rPr>
                <w:sz w:val="20"/>
                <w:lang w:eastAsia="zh-CN"/>
              </w:rPr>
            </w:pPr>
            <w:r>
              <w:rPr>
                <w:rFonts w:hint="eastAsia"/>
                <w:sz w:val="20"/>
                <w:lang w:eastAsia="zh-CN"/>
              </w:rPr>
              <w:t>4</w:t>
            </w:r>
          </w:p>
        </w:tc>
      </w:tr>
      <w:tr w:rsidR="00C82334" w14:paraId="209B0F5F" w14:textId="77777777">
        <w:trPr>
          <w:trHeight w:val="295"/>
        </w:trPr>
        <w:tc>
          <w:tcPr>
            <w:tcW w:w="0" w:type="auto"/>
          </w:tcPr>
          <w:p w14:paraId="77DEC3F9" w14:textId="77777777" w:rsidR="00C82334" w:rsidRDefault="00000000">
            <w:pPr>
              <w:tabs>
                <w:tab w:val="left" w:pos="5400"/>
              </w:tabs>
              <w:rPr>
                <w:bCs/>
                <w:sz w:val="20"/>
              </w:rPr>
            </w:pPr>
            <w:bookmarkStart w:id="69" w:name="italic38" w:colFirst="0" w:colLast="0"/>
            <w:bookmarkStart w:id="70" w:name="bold38" w:colFirst="0" w:colLast="0"/>
            <w:bookmarkEnd w:id="67"/>
            <w:bookmarkEnd w:id="68"/>
            <w:r>
              <w:rPr>
                <w:bCs/>
                <w:sz w:val="20"/>
              </w:rPr>
              <w:t>Outcome data</w:t>
            </w:r>
          </w:p>
        </w:tc>
        <w:tc>
          <w:tcPr>
            <w:tcW w:w="0" w:type="auto"/>
          </w:tcPr>
          <w:p w14:paraId="381131DA" w14:textId="77777777" w:rsidR="00C82334" w:rsidRDefault="00000000">
            <w:pPr>
              <w:tabs>
                <w:tab w:val="left" w:pos="5400"/>
              </w:tabs>
              <w:jc w:val="center"/>
              <w:rPr>
                <w:sz w:val="20"/>
              </w:rPr>
            </w:pPr>
            <w:r>
              <w:rPr>
                <w:sz w:val="20"/>
              </w:rPr>
              <w:t>15</w:t>
            </w:r>
            <w:bookmarkStart w:id="71" w:name="bold39"/>
            <w:r>
              <w:rPr>
                <w:bCs/>
                <w:sz w:val="20"/>
              </w:rPr>
              <w:t>*</w:t>
            </w:r>
            <w:bookmarkEnd w:id="71"/>
          </w:p>
        </w:tc>
        <w:tc>
          <w:tcPr>
            <w:tcW w:w="0" w:type="auto"/>
            <w:tcBorders>
              <w:right w:val="single" w:sz="4" w:space="0" w:color="auto"/>
            </w:tcBorders>
          </w:tcPr>
          <w:p w14:paraId="06B23E8F" w14:textId="77777777" w:rsidR="00C82334" w:rsidRPr="00574697" w:rsidRDefault="00000000">
            <w:pPr>
              <w:tabs>
                <w:tab w:val="left" w:pos="5400"/>
              </w:tabs>
              <w:rPr>
                <w:sz w:val="20"/>
              </w:rPr>
            </w:pPr>
            <w:r w:rsidRPr="00574697">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7F169690" w14:textId="2EF0F28F" w:rsidR="00C82334" w:rsidRDefault="003938F4">
            <w:pPr>
              <w:tabs>
                <w:tab w:val="left" w:pos="5400"/>
              </w:tabs>
              <w:rPr>
                <w:sz w:val="20"/>
                <w:lang w:eastAsia="zh-CN"/>
              </w:rPr>
            </w:pPr>
            <w:r>
              <w:rPr>
                <w:sz w:val="20"/>
                <w:lang w:eastAsia="zh-CN"/>
              </w:rPr>
              <w:t>6-</w:t>
            </w:r>
            <w:r w:rsidR="0092697C">
              <w:rPr>
                <w:sz w:val="20"/>
                <w:lang w:eastAsia="zh-CN"/>
              </w:rPr>
              <w:t>7</w:t>
            </w:r>
          </w:p>
        </w:tc>
      </w:tr>
      <w:tr w:rsidR="00C82334" w14:paraId="2E16E6A8" w14:textId="77777777">
        <w:tc>
          <w:tcPr>
            <w:tcW w:w="0" w:type="auto"/>
            <w:vMerge w:val="restart"/>
          </w:tcPr>
          <w:p w14:paraId="77A96921" w14:textId="77777777" w:rsidR="00C82334" w:rsidRDefault="00000000">
            <w:pPr>
              <w:tabs>
                <w:tab w:val="left" w:pos="5400"/>
              </w:tabs>
              <w:rPr>
                <w:bCs/>
                <w:sz w:val="20"/>
              </w:rPr>
            </w:pPr>
            <w:bookmarkStart w:id="72" w:name="italic40" w:colFirst="0" w:colLast="0"/>
            <w:bookmarkStart w:id="73" w:name="bold41" w:colFirst="0" w:colLast="0"/>
            <w:bookmarkEnd w:id="69"/>
            <w:bookmarkEnd w:id="70"/>
            <w:r>
              <w:rPr>
                <w:bCs/>
                <w:sz w:val="20"/>
              </w:rPr>
              <w:t>Main results</w:t>
            </w:r>
          </w:p>
        </w:tc>
        <w:tc>
          <w:tcPr>
            <w:tcW w:w="0" w:type="auto"/>
            <w:vMerge w:val="restart"/>
          </w:tcPr>
          <w:p w14:paraId="39330AFA" w14:textId="77777777" w:rsidR="00C82334" w:rsidRDefault="00000000">
            <w:pPr>
              <w:tabs>
                <w:tab w:val="left" w:pos="5400"/>
              </w:tabs>
              <w:jc w:val="center"/>
              <w:rPr>
                <w:sz w:val="20"/>
              </w:rPr>
            </w:pPr>
            <w:r>
              <w:rPr>
                <w:sz w:val="20"/>
              </w:rPr>
              <w:t>16</w:t>
            </w:r>
          </w:p>
        </w:tc>
        <w:tc>
          <w:tcPr>
            <w:tcW w:w="0" w:type="auto"/>
            <w:tcBorders>
              <w:right w:val="single" w:sz="4" w:space="0" w:color="auto"/>
            </w:tcBorders>
          </w:tcPr>
          <w:p w14:paraId="7638F98D" w14:textId="77777777" w:rsidR="00C82334" w:rsidRPr="00574697" w:rsidRDefault="00000000">
            <w:pPr>
              <w:tabs>
                <w:tab w:val="left" w:pos="5400"/>
              </w:tabs>
              <w:rPr>
                <w:sz w:val="20"/>
              </w:rPr>
            </w:pPr>
            <w:r w:rsidRPr="00574697">
              <w:rPr>
                <w:sz w:val="20"/>
              </w:rPr>
              <w:t>(</w:t>
            </w:r>
            <w:r w:rsidRPr="00574697">
              <w:rPr>
                <w:i/>
                <w:sz w:val="20"/>
              </w:rPr>
              <w:t>a</w:t>
            </w:r>
            <w:r w:rsidRPr="00574697">
              <w:rPr>
                <w:sz w:val="20"/>
              </w:rPr>
              <w:t>) Give unadjusted estimates and, if applicable, confounder-adjusted estimates and their precision (</w:t>
            </w:r>
            <w:proofErr w:type="spellStart"/>
            <w:r w:rsidRPr="00574697">
              <w:rPr>
                <w:sz w:val="20"/>
              </w:rPr>
              <w:t>eg</w:t>
            </w:r>
            <w:proofErr w:type="spellEnd"/>
            <w:r w:rsidRPr="00574697">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2CA832C" w14:textId="5699BFBB" w:rsidR="00C82334" w:rsidRDefault="00FA38AE">
            <w:pPr>
              <w:tabs>
                <w:tab w:val="left" w:pos="5400"/>
              </w:tabs>
              <w:rPr>
                <w:sz w:val="20"/>
                <w:lang w:eastAsia="zh-CN"/>
              </w:rPr>
            </w:pPr>
            <w:r>
              <w:rPr>
                <w:sz w:val="20"/>
                <w:lang w:eastAsia="zh-CN"/>
              </w:rPr>
              <w:t>8</w:t>
            </w:r>
            <w:r w:rsidR="00D00E4C">
              <w:rPr>
                <w:sz w:val="20"/>
                <w:lang w:eastAsia="zh-CN"/>
              </w:rPr>
              <w:t>-1</w:t>
            </w:r>
            <w:r w:rsidR="0092697C">
              <w:rPr>
                <w:sz w:val="20"/>
                <w:lang w:eastAsia="zh-CN"/>
              </w:rPr>
              <w:t>7</w:t>
            </w:r>
          </w:p>
        </w:tc>
      </w:tr>
      <w:tr w:rsidR="00C82334" w14:paraId="03F11543" w14:textId="77777777">
        <w:tc>
          <w:tcPr>
            <w:tcW w:w="0" w:type="auto"/>
            <w:vMerge/>
          </w:tcPr>
          <w:p w14:paraId="3F9B934D" w14:textId="77777777" w:rsidR="00C82334" w:rsidRDefault="00C82334">
            <w:pPr>
              <w:tabs>
                <w:tab w:val="left" w:pos="5400"/>
              </w:tabs>
              <w:rPr>
                <w:bCs/>
                <w:sz w:val="20"/>
              </w:rPr>
            </w:pPr>
            <w:bookmarkStart w:id="74" w:name="bold42" w:colFirst="0" w:colLast="0"/>
            <w:bookmarkStart w:id="75" w:name="italic41" w:colFirst="0" w:colLast="0"/>
            <w:bookmarkEnd w:id="72"/>
            <w:bookmarkEnd w:id="73"/>
          </w:p>
        </w:tc>
        <w:tc>
          <w:tcPr>
            <w:tcW w:w="0" w:type="auto"/>
            <w:vMerge/>
          </w:tcPr>
          <w:p w14:paraId="4E6EBA67" w14:textId="77777777" w:rsidR="00C82334" w:rsidRDefault="00C82334">
            <w:pPr>
              <w:tabs>
                <w:tab w:val="left" w:pos="5400"/>
              </w:tabs>
              <w:jc w:val="center"/>
              <w:rPr>
                <w:sz w:val="20"/>
              </w:rPr>
            </w:pPr>
          </w:p>
        </w:tc>
        <w:tc>
          <w:tcPr>
            <w:tcW w:w="0" w:type="auto"/>
            <w:tcBorders>
              <w:right w:val="single" w:sz="4" w:space="0" w:color="auto"/>
            </w:tcBorders>
          </w:tcPr>
          <w:p w14:paraId="08F1DB8F" w14:textId="77777777" w:rsidR="00C82334" w:rsidRDefault="00000000">
            <w:pPr>
              <w:tabs>
                <w:tab w:val="left" w:pos="5400"/>
              </w:tabs>
              <w:rPr>
                <w:sz w:val="20"/>
              </w:rPr>
            </w:pPr>
            <w:r>
              <w:rPr>
                <w:sz w:val="20"/>
              </w:rPr>
              <w:t>(</w:t>
            </w:r>
            <w:r>
              <w:rPr>
                <w:i/>
                <w:sz w:val="20"/>
              </w:rPr>
              <w:t>b</w:t>
            </w:r>
            <w:r>
              <w:rPr>
                <w:sz w:val="20"/>
              </w:rPr>
              <w:t>) Report category boundaries when continuous variables were categorized</w:t>
            </w:r>
          </w:p>
        </w:tc>
        <w:tc>
          <w:tcPr>
            <w:tcW w:w="0" w:type="auto"/>
            <w:tcBorders>
              <w:top w:val="single" w:sz="4" w:space="0" w:color="auto"/>
              <w:left w:val="single" w:sz="4" w:space="0" w:color="auto"/>
              <w:bottom w:val="single" w:sz="4" w:space="0" w:color="auto"/>
            </w:tcBorders>
          </w:tcPr>
          <w:p w14:paraId="4180C422" w14:textId="0BB4F928" w:rsidR="00C82334" w:rsidRDefault="00FA38AE">
            <w:pPr>
              <w:tabs>
                <w:tab w:val="left" w:pos="5400"/>
              </w:tabs>
              <w:rPr>
                <w:sz w:val="20"/>
                <w:lang w:eastAsia="zh-CN"/>
              </w:rPr>
            </w:pPr>
            <w:r>
              <w:rPr>
                <w:sz w:val="20"/>
                <w:lang w:eastAsia="zh-CN"/>
              </w:rPr>
              <w:t>8</w:t>
            </w:r>
            <w:r w:rsidR="003803DC">
              <w:rPr>
                <w:sz w:val="20"/>
                <w:lang w:eastAsia="zh-CN"/>
              </w:rPr>
              <w:t>-1</w:t>
            </w:r>
            <w:r w:rsidR="0092697C">
              <w:rPr>
                <w:sz w:val="20"/>
                <w:lang w:eastAsia="zh-CN"/>
              </w:rPr>
              <w:t>7</w:t>
            </w:r>
          </w:p>
        </w:tc>
      </w:tr>
      <w:tr w:rsidR="00C82334" w14:paraId="17AF3B84" w14:textId="77777777">
        <w:tc>
          <w:tcPr>
            <w:tcW w:w="0" w:type="auto"/>
            <w:vMerge/>
            <w:tcBorders>
              <w:bottom w:val="single" w:sz="4" w:space="0" w:color="auto"/>
            </w:tcBorders>
          </w:tcPr>
          <w:p w14:paraId="52C954B3" w14:textId="77777777" w:rsidR="00C82334" w:rsidRDefault="00C82334">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0C33B0F" w14:textId="77777777" w:rsidR="00C82334" w:rsidRDefault="00C82334">
            <w:pPr>
              <w:tabs>
                <w:tab w:val="left" w:pos="5400"/>
              </w:tabs>
              <w:jc w:val="center"/>
              <w:rPr>
                <w:sz w:val="20"/>
              </w:rPr>
            </w:pPr>
          </w:p>
        </w:tc>
        <w:tc>
          <w:tcPr>
            <w:tcW w:w="0" w:type="auto"/>
            <w:tcBorders>
              <w:bottom w:val="single" w:sz="4" w:space="0" w:color="auto"/>
              <w:right w:val="single" w:sz="4" w:space="0" w:color="auto"/>
            </w:tcBorders>
          </w:tcPr>
          <w:p w14:paraId="2CBD74BC" w14:textId="77777777" w:rsidR="00C82334" w:rsidRDefault="00000000">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7B34124E" w14:textId="7E18C976" w:rsidR="00C82334" w:rsidRDefault="003803DC">
            <w:pPr>
              <w:tabs>
                <w:tab w:val="left" w:pos="5400"/>
              </w:tabs>
              <w:rPr>
                <w:sz w:val="20"/>
                <w:lang w:eastAsia="zh-CN"/>
              </w:rPr>
            </w:pPr>
            <w:r>
              <w:rPr>
                <w:rFonts w:hint="eastAsia"/>
                <w:sz w:val="20"/>
                <w:lang w:eastAsia="zh-CN"/>
              </w:rPr>
              <w:t>N</w:t>
            </w:r>
            <w:r>
              <w:rPr>
                <w:sz w:val="20"/>
                <w:lang w:eastAsia="zh-CN"/>
              </w:rPr>
              <w:t>o</w:t>
            </w:r>
          </w:p>
        </w:tc>
      </w:tr>
      <w:tr w:rsidR="00C82334" w14:paraId="7A8FE48B" w14:textId="77777777">
        <w:tc>
          <w:tcPr>
            <w:tcW w:w="0" w:type="auto"/>
            <w:tcBorders>
              <w:top w:val="single" w:sz="4" w:space="0" w:color="auto"/>
              <w:bottom w:val="single" w:sz="4" w:space="0" w:color="auto"/>
            </w:tcBorders>
          </w:tcPr>
          <w:p w14:paraId="388AF020" w14:textId="77777777" w:rsidR="00C82334" w:rsidRDefault="00000000">
            <w:pPr>
              <w:tabs>
                <w:tab w:val="left" w:pos="5400"/>
              </w:tabs>
              <w:rPr>
                <w:bCs/>
                <w:sz w:val="20"/>
              </w:rPr>
            </w:pPr>
            <w:bookmarkStart w:id="78" w:name="bold44"/>
            <w:bookmarkStart w:id="79" w:name="italic43"/>
            <w:bookmarkEnd w:id="76"/>
            <w:bookmarkEnd w:id="77"/>
            <w:r>
              <w:rPr>
                <w:bCs/>
                <w:sz w:val="20"/>
              </w:rPr>
              <w:t>Other analyses</w:t>
            </w:r>
            <w:bookmarkEnd w:id="78"/>
            <w:bookmarkEnd w:id="79"/>
          </w:p>
        </w:tc>
        <w:tc>
          <w:tcPr>
            <w:tcW w:w="0" w:type="auto"/>
            <w:tcBorders>
              <w:top w:val="single" w:sz="4" w:space="0" w:color="auto"/>
              <w:bottom w:val="single" w:sz="4" w:space="0" w:color="auto"/>
            </w:tcBorders>
          </w:tcPr>
          <w:p w14:paraId="452AC5CE" w14:textId="77777777" w:rsidR="00C82334" w:rsidRDefault="00000000">
            <w:pPr>
              <w:tabs>
                <w:tab w:val="left" w:pos="5400"/>
              </w:tabs>
              <w:jc w:val="center"/>
              <w:rPr>
                <w:sz w:val="20"/>
              </w:rPr>
            </w:pPr>
            <w:r>
              <w:rPr>
                <w:sz w:val="20"/>
              </w:rPr>
              <w:t>17</w:t>
            </w:r>
          </w:p>
        </w:tc>
        <w:tc>
          <w:tcPr>
            <w:tcW w:w="0" w:type="auto"/>
            <w:tcBorders>
              <w:top w:val="single" w:sz="4" w:space="0" w:color="auto"/>
              <w:bottom w:val="single" w:sz="4" w:space="0" w:color="auto"/>
              <w:right w:val="single" w:sz="4" w:space="0" w:color="auto"/>
            </w:tcBorders>
          </w:tcPr>
          <w:p w14:paraId="14F342EF" w14:textId="77777777" w:rsidR="00C82334" w:rsidRDefault="00000000">
            <w:pPr>
              <w:tabs>
                <w:tab w:val="left" w:pos="5400"/>
              </w:tabs>
              <w:rPr>
                <w:sz w:val="20"/>
              </w:rPr>
            </w:pPr>
            <w:r>
              <w:rPr>
                <w:sz w:val="20"/>
              </w:rPr>
              <w:t>Report other analyses done—</w:t>
            </w:r>
            <w:proofErr w:type="spellStart"/>
            <w:r>
              <w:rPr>
                <w:sz w:val="20"/>
              </w:rPr>
              <w:t>eg</w:t>
            </w:r>
            <w:proofErr w:type="spellEnd"/>
            <w:r>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535B8F28" w14:textId="1B850B6F" w:rsidR="00C82334" w:rsidRDefault="00574697">
            <w:pPr>
              <w:tabs>
                <w:tab w:val="left" w:pos="5400"/>
              </w:tabs>
              <w:rPr>
                <w:sz w:val="20"/>
                <w:lang w:eastAsia="zh-CN"/>
              </w:rPr>
            </w:pPr>
            <w:r>
              <w:rPr>
                <w:rFonts w:hint="eastAsia"/>
                <w:sz w:val="20"/>
                <w:lang w:eastAsia="zh-CN"/>
              </w:rPr>
              <w:t>1</w:t>
            </w:r>
            <w:r w:rsidR="0092697C">
              <w:rPr>
                <w:sz w:val="20"/>
                <w:lang w:eastAsia="zh-CN"/>
              </w:rPr>
              <w:t>5</w:t>
            </w:r>
            <w:r>
              <w:rPr>
                <w:sz w:val="20"/>
                <w:lang w:eastAsia="zh-CN"/>
              </w:rPr>
              <w:t>-1</w:t>
            </w:r>
            <w:r w:rsidR="0092697C">
              <w:rPr>
                <w:sz w:val="20"/>
                <w:lang w:eastAsia="zh-CN"/>
              </w:rPr>
              <w:t>7</w:t>
            </w:r>
          </w:p>
        </w:tc>
      </w:tr>
      <w:tr w:rsidR="00C82334" w14:paraId="0D2C58E1" w14:textId="77777777">
        <w:tc>
          <w:tcPr>
            <w:tcW w:w="0" w:type="auto"/>
            <w:gridSpan w:val="4"/>
            <w:tcBorders>
              <w:top w:val="single" w:sz="4" w:space="0" w:color="auto"/>
            </w:tcBorders>
          </w:tcPr>
          <w:p w14:paraId="7D3FA1BA" w14:textId="77777777" w:rsidR="00C82334" w:rsidRDefault="00000000">
            <w:pPr>
              <w:pStyle w:val="TableSubHead"/>
              <w:tabs>
                <w:tab w:val="left" w:pos="5400"/>
              </w:tabs>
              <w:rPr>
                <w:sz w:val="20"/>
              </w:rPr>
            </w:pPr>
            <w:bookmarkStart w:id="80" w:name="italic44"/>
            <w:bookmarkStart w:id="81" w:name="bold45"/>
            <w:r>
              <w:rPr>
                <w:sz w:val="20"/>
              </w:rPr>
              <w:t>Discussion</w:t>
            </w:r>
            <w:bookmarkEnd w:id="80"/>
            <w:bookmarkEnd w:id="81"/>
          </w:p>
        </w:tc>
      </w:tr>
      <w:tr w:rsidR="00C82334" w14:paraId="268B5454" w14:textId="77777777">
        <w:tc>
          <w:tcPr>
            <w:tcW w:w="0" w:type="auto"/>
          </w:tcPr>
          <w:p w14:paraId="795A7066" w14:textId="77777777" w:rsidR="00C82334" w:rsidRDefault="00000000">
            <w:pPr>
              <w:tabs>
                <w:tab w:val="left" w:pos="5400"/>
              </w:tabs>
              <w:rPr>
                <w:bCs/>
                <w:sz w:val="20"/>
              </w:rPr>
            </w:pPr>
            <w:bookmarkStart w:id="82" w:name="italic45" w:colFirst="0" w:colLast="0"/>
            <w:bookmarkStart w:id="83" w:name="bold46" w:colFirst="0" w:colLast="0"/>
            <w:r>
              <w:rPr>
                <w:bCs/>
                <w:sz w:val="20"/>
              </w:rPr>
              <w:t>Key results</w:t>
            </w:r>
          </w:p>
        </w:tc>
        <w:tc>
          <w:tcPr>
            <w:tcW w:w="0" w:type="auto"/>
          </w:tcPr>
          <w:p w14:paraId="1D96EFE5" w14:textId="77777777" w:rsidR="00C82334" w:rsidRDefault="00000000">
            <w:pPr>
              <w:tabs>
                <w:tab w:val="left" w:pos="5400"/>
              </w:tabs>
              <w:jc w:val="center"/>
              <w:rPr>
                <w:sz w:val="20"/>
              </w:rPr>
            </w:pPr>
            <w:r>
              <w:rPr>
                <w:sz w:val="20"/>
              </w:rPr>
              <w:t>18</w:t>
            </w:r>
          </w:p>
        </w:tc>
        <w:tc>
          <w:tcPr>
            <w:tcW w:w="0" w:type="auto"/>
            <w:tcBorders>
              <w:right w:val="single" w:sz="4" w:space="0" w:color="auto"/>
            </w:tcBorders>
          </w:tcPr>
          <w:p w14:paraId="427DDAF7" w14:textId="77777777" w:rsidR="00C82334" w:rsidRDefault="00000000">
            <w:pPr>
              <w:tabs>
                <w:tab w:val="left" w:pos="5400"/>
              </w:tabs>
              <w:rPr>
                <w:sz w:val="20"/>
              </w:rPr>
            </w:pPr>
            <w:r>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7146071A" w14:textId="6D01E9A6" w:rsidR="00C82334" w:rsidRDefault="00000000">
            <w:pPr>
              <w:tabs>
                <w:tab w:val="left" w:pos="5400"/>
              </w:tabs>
              <w:rPr>
                <w:sz w:val="20"/>
                <w:lang w:val="en-US" w:eastAsia="zh-CN"/>
              </w:rPr>
            </w:pPr>
            <w:r>
              <w:rPr>
                <w:rFonts w:hint="eastAsia"/>
                <w:sz w:val="20"/>
                <w:lang w:val="en-US" w:eastAsia="zh-CN"/>
              </w:rPr>
              <w:t>1</w:t>
            </w:r>
            <w:r w:rsidR="0092697C">
              <w:rPr>
                <w:sz w:val="20"/>
                <w:lang w:val="en-US" w:eastAsia="zh-CN"/>
              </w:rPr>
              <w:t>7</w:t>
            </w:r>
            <w:r>
              <w:rPr>
                <w:rFonts w:hint="eastAsia"/>
                <w:sz w:val="20"/>
                <w:lang w:val="en-US" w:eastAsia="zh-CN"/>
              </w:rPr>
              <w:t>-1</w:t>
            </w:r>
            <w:r w:rsidR="0092697C">
              <w:rPr>
                <w:sz w:val="20"/>
                <w:lang w:val="en-US" w:eastAsia="zh-CN"/>
              </w:rPr>
              <w:t>9</w:t>
            </w:r>
          </w:p>
        </w:tc>
      </w:tr>
      <w:tr w:rsidR="00C82334" w14:paraId="49A33EE2" w14:textId="77777777">
        <w:tc>
          <w:tcPr>
            <w:tcW w:w="0" w:type="auto"/>
          </w:tcPr>
          <w:p w14:paraId="4A2ED2F0" w14:textId="77777777" w:rsidR="00C82334" w:rsidRDefault="00000000">
            <w:pPr>
              <w:tabs>
                <w:tab w:val="left" w:pos="5400"/>
              </w:tabs>
              <w:rPr>
                <w:bCs/>
                <w:sz w:val="20"/>
              </w:rPr>
            </w:pPr>
            <w:bookmarkStart w:id="84" w:name="italic46" w:colFirst="0" w:colLast="0"/>
            <w:bookmarkStart w:id="85" w:name="bold47" w:colFirst="0" w:colLast="0"/>
            <w:bookmarkEnd w:id="82"/>
            <w:bookmarkEnd w:id="83"/>
            <w:r>
              <w:rPr>
                <w:bCs/>
                <w:sz w:val="20"/>
              </w:rPr>
              <w:t>Limitations</w:t>
            </w:r>
          </w:p>
        </w:tc>
        <w:tc>
          <w:tcPr>
            <w:tcW w:w="0" w:type="auto"/>
          </w:tcPr>
          <w:p w14:paraId="015F126A" w14:textId="77777777" w:rsidR="00C82334" w:rsidRDefault="00000000">
            <w:pPr>
              <w:tabs>
                <w:tab w:val="left" w:pos="5400"/>
              </w:tabs>
              <w:jc w:val="center"/>
              <w:rPr>
                <w:sz w:val="20"/>
              </w:rPr>
            </w:pPr>
            <w:r>
              <w:rPr>
                <w:sz w:val="20"/>
              </w:rPr>
              <w:t>19</w:t>
            </w:r>
          </w:p>
        </w:tc>
        <w:tc>
          <w:tcPr>
            <w:tcW w:w="0" w:type="auto"/>
            <w:tcBorders>
              <w:right w:val="single" w:sz="4" w:space="0" w:color="auto"/>
            </w:tcBorders>
          </w:tcPr>
          <w:p w14:paraId="37521C17" w14:textId="77777777" w:rsidR="00C82334" w:rsidRDefault="00000000">
            <w:pPr>
              <w:tabs>
                <w:tab w:val="left" w:pos="5400"/>
              </w:tabs>
              <w:rPr>
                <w:sz w:val="20"/>
              </w:rPr>
            </w:pPr>
            <w:r>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40C5EF1" w14:textId="6B06FC3C" w:rsidR="00C82334" w:rsidRDefault="00000000">
            <w:pPr>
              <w:tabs>
                <w:tab w:val="left" w:pos="5400"/>
              </w:tabs>
              <w:rPr>
                <w:sz w:val="20"/>
                <w:lang w:val="en-US" w:eastAsia="zh-CN"/>
              </w:rPr>
            </w:pPr>
            <w:r>
              <w:rPr>
                <w:rFonts w:hint="eastAsia"/>
                <w:sz w:val="20"/>
                <w:lang w:val="en-US" w:eastAsia="zh-CN"/>
              </w:rPr>
              <w:t>1</w:t>
            </w:r>
            <w:r w:rsidR="0092697C">
              <w:rPr>
                <w:sz w:val="20"/>
                <w:lang w:val="en-US" w:eastAsia="zh-CN"/>
              </w:rPr>
              <w:t>9</w:t>
            </w:r>
          </w:p>
        </w:tc>
      </w:tr>
      <w:tr w:rsidR="00C82334" w14:paraId="1B7A84C4" w14:textId="77777777">
        <w:tc>
          <w:tcPr>
            <w:tcW w:w="0" w:type="auto"/>
          </w:tcPr>
          <w:p w14:paraId="16B03D32" w14:textId="77777777" w:rsidR="00C82334" w:rsidRDefault="00000000">
            <w:pPr>
              <w:tabs>
                <w:tab w:val="left" w:pos="5400"/>
              </w:tabs>
              <w:rPr>
                <w:bCs/>
                <w:sz w:val="20"/>
              </w:rPr>
            </w:pPr>
            <w:bookmarkStart w:id="86" w:name="italic47" w:colFirst="0" w:colLast="0"/>
            <w:bookmarkStart w:id="87" w:name="bold48" w:colFirst="0" w:colLast="0"/>
            <w:bookmarkEnd w:id="84"/>
            <w:bookmarkEnd w:id="85"/>
            <w:r>
              <w:rPr>
                <w:bCs/>
                <w:sz w:val="20"/>
              </w:rPr>
              <w:t>Interpretation</w:t>
            </w:r>
          </w:p>
        </w:tc>
        <w:tc>
          <w:tcPr>
            <w:tcW w:w="0" w:type="auto"/>
          </w:tcPr>
          <w:p w14:paraId="02285985" w14:textId="77777777" w:rsidR="00C82334" w:rsidRDefault="00000000">
            <w:pPr>
              <w:tabs>
                <w:tab w:val="left" w:pos="5400"/>
              </w:tabs>
              <w:jc w:val="center"/>
              <w:rPr>
                <w:sz w:val="20"/>
              </w:rPr>
            </w:pPr>
            <w:r>
              <w:rPr>
                <w:sz w:val="20"/>
              </w:rPr>
              <w:t>20</w:t>
            </w:r>
          </w:p>
        </w:tc>
        <w:tc>
          <w:tcPr>
            <w:tcW w:w="0" w:type="auto"/>
            <w:tcBorders>
              <w:right w:val="single" w:sz="4" w:space="0" w:color="auto"/>
            </w:tcBorders>
          </w:tcPr>
          <w:p w14:paraId="60FEF930" w14:textId="77777777" w:rsidR="00C82334" w:rsidRDefault="00000000">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30AA9748" w14:textId="25A4A50F" w:rsidR="00C82334" w:rsidRDefault="00246D62">
            <w:pPr>
              <w:tabs>
                <w:tab w:val="left" w:pos="5400"/>
              </w:tabs>
              <w:rPr>
                <w:sz w:val="20"/>
                <w:lang w:val="en-US" w:eastAsia="zh-CN"/>
              </w:rPr>
            </w:pPr>
            <w:r>
              <w:rPr>
                <w:sz w:val="20"/>
                <w:lang w:val="en-US" w:eastAsia="zh-CN"/>
              </w:rPr>
              <w:t>19-20</w:t>
            </w:r>
          </w:p>
        </w:tc>
      </w:tr>
      <w:tr w:rsidR="00C82334" w14:paraId="1A1AEAE1" w14:textId="77777777">
        <w:tc>
          <w:tcPr>
            <w:tcW w:w="0" w:type="auto"/>
          </w:tcPr>
          <w:p w14:paraId="4644245A" w14:textId="77777777" w:rsidR="00C82334" w:rsidRDefault="00000000">
            <w:pPr>
              <w:tabs>
                <w:tab w:val="left" w:pos="5400"/>
              </w:tabs>
              <w:rPr>
                <w:bCs/>
                <w:sz w:val="20"/>
              </w:rPr>
            </w:pPr>
            <w:bookmarkStart w:id="88" w:name="bold49" w:colFirst="0" w:colLast="0"/>
            <w:bookmarkStart w:id="89" w:name="italic48" w:colFirst="0" w:colLast="0"/>
            <w:bookmarkEnd w:id="86"/>
            <w:bookmarkEnd w:id="87"/>
            <w:r>
              <w:rPr>
                <w:bCs/>
                <w:sz w:val="20"/>
              </w:rPr>
              <w:t>Generalisability</w:t>
            </w:r>
          </w:p>
        </w:tc>
        <w:tc>
          <w:tcPr>
            <w:tcW w:w="0" w:type="auto"/>
          </w:tcPr>
          <w:p w14:paraId="3F335FAC" w14:textId="77777777" w:rsidR="00C82334" w:rsidRDefault="00000000">
            <w:pPr>
              <w:tabs>
                <w:tab w:val="left" w:pos="5400"/>
              </w:tabs>
              <w:jc w:val="center"/>
              <w:rPr>
                <w:sz w:val="20"/>
              </w:rPr>
            </w:pPr>
            <w:r>
              <w:rPr>
                <w:sz w:val="20"/>
              </w:rPr>
              <w:t>21</w:t>
            </w:r>
          </w:p>
        </w:tc>
        <w:tc>
          <w:tcPr>
            <w:tcW w:w="0" w:type="auto"/>
            <w:tcBorders>
              <w:right w:val="single" w:sz="4" w:space="0" w:color="auto"/>
            </w:tcBorders>
          </w:tcPr>
          <w:p w14:paraId="30EA0E32" w14:textId="77777777" w:rsidR="00C82334" w:rsidRDefault="00000000">
            <w:pPr>
              <w:tabs>
                <w:tab w:val="left" w:pos="5400"/>
              </w:tabs>
              <w:rPr>
                <w:sz w:val="20"/>
              </w:rPr>
            </w:pPr>
            <w:r>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1E2F5D4C" w14:textId="48CDE008" w:rsidR="00C82334" w:rsidRDefault="00246D62">
            <w:pPr>
              <w:tabs>
                <w:tab w:val="left" w:pos="5400"/>
              </w:tabs>
              <w:rPr>
                <w:sz w:val="20"/>
                <w:lang w:val="en-US" w:eastAsia="zh-CN"/>
              </w:rPr>
            </w:pPr>
            <w:r>
              <w:rPr>
                <w:sz w:val="20"/>
                <w:lang w:val="en-US" w:eastAsia="zh-CN"/>
              </w:rPr>
              <w:t>20</w:t>
            </w:r>
          </w:p>
        </w:tc>
      </w:tr>
      <w:tr w:rsidR="00C82334" w14:paraId="52644C67" w14:textId="77777777">
        <w:tc>
          <w:tcPr>
            <w:tcW w:w="0" w:type="auto"/>
            <w:gridSpan w:val="4"/>
            <w:tcBorders>
              <w:bottom w:val="single" w:sz="4" w:space="0" w:color="auto"/>
            </w:tcBorders>
          </w:tcPr>
          <w:p w14:paraId="15B16B0B" w14:textId="77777777" w:rsidR="00C82334" w:rsidRDefault="00000000">
            <w:pPr>
              <w:pStyle w:val="TableSubHead"/>
              <w:tabs>
                <w:tab w:val="left" w:pos="5400"/>
              </w:tabs>
              <w:rPr>
                <w:sz w:val="20"/>
              </w:rPr>
            </w:pPr>
            <w:bookmarkStart w:id="90" w:name="italic49"/>
            <w:bookmarkStart w:id="91" w:name="bold50"/>
            <w:bookmarkEnd w:id="88"/>
            <w:bookmarkEnd w:id="89"/>
            <w:r>
              <w:rPr>
                <w:sz w:val="20"/>
              </w:rPr>
              <w:t>Other information</w:t>
            </w:r>
            <w:bookmarkEnd w:id="90"/>
            <w:bookmarkEnd w:id="91"/>
          </w:p>
        </w:tc>
      </w:tr>
      <w:tr w:rsidR="00C82334" w14:paraId="01630808" w14:textId="77777777">
        <w:tc>
          <w:tcPr>
            <w:tcW w:w="0" w:type="auto"/>
            <w:tcBorders>
              <w:top w:val="single" w:sz="4" w:space="0" w:color="auto"/>
              <w:bottom w:val="single" w:sz="4" w:space="0" w:color="auto"/>
            </w:tcBorders>
          </w:tcPr>
          <w:p w14:paraId="6CD3E93A" w14:textId="77777777" w:rsidR="00C82334" w:rsidRDefault="00000000">
            <w:pPr>
              <w:tabs>
                <w:tab w:val="left" w:pos="5400"/>
              </w:tabs>
              <w:rPr>
                <w:bCs/>
                <w:sz w:val="20"/>
              </w:rPr>
            </w:pPr>
            <w:bookmarkStart w:id="92" w:name="italic50" w:colFirst="0" w:colLast="0"/>
            <w:bookmarkStart w:id="93" w:name="bold51" w:colFirst="0" w:colLast="0"/>
            <w:r>
              <w:rPr>
                <w:bCs/>
                <w:sz w:val="20"/>
              </w:rPr>
              <w:t>Funding</w:t>
            </w:r>
          </w:p>
        </w:tc>
        <w:tc>
          <w:tcPr>
            <w:tcW w:w="0" w:type="auto"/>
            <w:tcBorders>
              <w:top w:val="single" w:sz="4" w:space="0" w:color="auto"/>
              <w:bottom w:val="single" w:sz="4" w:space="0" w:color="auto"/>
            </w:tcBorders>
          </w:tcPr>
          <w:p w14:paraId="18A73FCC" w14:textId="77777777" w:rsidR="00C82334" w:rsidRDefault="00000000">
            <w:pPr>
              <w:tabs>
                <w:tab w:val="left" w:pos="5400"/>
              </w:tabs>
              <w:jc w:val="center"/>
              <w:rPr>
                <w:sz w:val="20"/>
              </w:rPr>
            </w:pPr>
            <w:r>
              <w:rPr>
                <w:sz w:val="20"/>
              </w:rPr>
              <w:t>22</w:t>
            </w:r>
          </w:p>
        </w:tc>
        <w:tc>
          <w:tcPr>
            <w:tcW w:w="0" w:type="auto"/>
            <w:tcBorders>
              <w:top w:val="single" w:sz="4" w:space="0" w:color="auto"/>
              <w:bottom w:val="single" w:sz="4" w:space="0" w:color="auto"/>
              <w:right w:val="single" w:sz="4" w:space="0" w:color="auto"/>
            </w:tcBorders>
          </w:tcPr>
          <w:p w14:paraId="634733F9" w14:textId="77777777" w:rsidR="00C82334" w:rsidRDefault="00000000">
            <w:pPr>
              <w:tabs>
                <w:tab w:val="left" w:pos="5400"/>
              </w:tabs>
              <w:rPr>
                <w:sz w:val="20"/>
              </w:rPr>
            </w:pPr>
            <w:r>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3DA1C082" w14:textId="3DEAF860" w:rsidR="00C82334" w:rsidRDefault="00246D62">
            <w:pPr>
              <w:tabs>
                <w:tab w:val="left" w:pos="5400"/>
              </w:tabs>
              <w:rPr>
                <w:sz w:val="20"/>
                <w:lang w:val="en-US" w:eastAsia="zh-CN"/>
              </w:rPr>
            </w:pPr>
            <w:r>
              <w:rPr>
                <w:sz w:val="20"/>
                <w:lang w:val="en-US" w:eastAsia="zh-CN"/>
              </w:rPr>
              <w:t>21</w:t>
            </w:r>
          </w:p>
        </w:tc>
      </w:tr>
      <w:bookmarkEnd w:id="92"/>
      <w:bookmarkEnd w:id="93"/>
    </w:tbl>
    <w:p w14:paraId="4F37D55A" w14:textId="77777777" w:rsidR="00C82334" w:rsidRDefault="00C82334">
      <w:pPr>
        <w:pStyle w:val="TableNote"/>
        <w:tabs>
          <w:tab w:val="left" w:pos="5400"/>
        </w:tabs>
        <w:rPr>
          <w:bCs/>
          <w:sz w:val="20"/>
        </w:rPr>
      </w:pPr>
    </w:p>
    <w:p w14:paraId="2C00AB40" w14:textId="77777777" w:rsidR="00C82334" w:rsidRDefault="00000000">
      <w:pPr>
        <w:pStyle w:val="TableNote"/>
        <w:tabs>
          <w:tab w:val="left" w:pos="5400"/>
        </w:tabs>
        <w:rPr>
          <w:sz w:val="20"/>
        </w:rPr>
      </w:pPr>
      <w:r>
        <w:rPr>
          <w:bCs/>
          <w:sz w:val="20"/>
        </w:rPr>
        <w:t>*</w:t>
      </w:r>
      <w:r>
        <w:rPr>
          <w:sz w:val="20"/>
        </w:rPr>
        <w:t>Give information separately for exposed and unexposed groups.</w:t>
      </w:r>
    </w:p>
    <w:p w14:paraId="30B6751E" w14:textId="77777777" w:rsidR="00C82334" w:rsidRDefault="00C82334">
      <w:pPr>
        <w:pStyle w:val="TableNote"/>
        <w:tabs>
          <w:tab w:val="left" w:pos="5400"/>
        </w:tabs>
        <w:rPr>
          <w:sz w:val="20"/>
        </w:rPr>
      </w:pPr>
    </w:p>
    <w:p w14:paraId="62B7C295" w14:textId="77777777" w:rsidR="00C82334" w:rsidRDefault="00000000">
      <w:pPr>
        <w:pStyle w:val="TableNote"/>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sz w:val="20"/>
        </w:rPr>
        <w:t>PLoS</w:t>
      </w:r>
      <w:proofErr w:type="spellEnd"/>
      <w:r>
        <w:rPr>
          <w:sz w:val="20"/>
        </w:rPr>
        <w:t xml:space="preserve"> Medicine at http://www.plosmedicine.org/, Annals of Internal Medicine at http://www.annals.org/, and Epidemiology at http://www.epidem.com/). Information on the STROBE Initiative is available at www.strobe-statement.org.</w:t>
      </w:r>
    </w:p>
    <w:sectPr w:rsidR="00C82334">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0DE7" w14:textId="77777777" w:rsidR="00B43ED3" w:rsidRDefault="00B43ED3">
      <w:pPr>
        <w:spacing w:line="240" w:lineRule="auto"/>
      </w:pPr>
      <w:r>
        <w:separator/>
      </w:r>
    </w:p>
  </w:endnote>
  <w:endnote w:type="continuationSeparator" w:id="0">
    <w:p w14:paraId="439AA1CD" w14:textId="77777777" w:rsidR="00B43ED3" w:rsidRDefault="00B43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8D3" w14:textId="77777777" w:rsidR="00C82334" w:rsidRDefault="00000000">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4FFA5E89" w14:textId="77777777" w:rsidR="00C82334" w:rsidRDefault="00C82334">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13F6" w14:textId="77777777" w:rsidR="00C82334" w:rsidRDefault="00000000">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rPr>
      <w:t>1</w:t>
    </w:r>
    <w:r>
      <w:rPr>
        <w:rStyle w:val="aff4"/>
      </w:rPr>
      <w:fldChar w:fldCharType="end"/>
    </w:r>
  </w:p>
  <w:p w14:paraId="22D68F5F" w14:textId="77777777" w:rsidR="00C82334" w:rsidRDefault="00C82334">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D56D" w14:textId="77777777" w:rsidR="00B43ED3" w:rsidRDefault="00B43ED3">
      <w:pPr>
        <w:spacing w:line="240" w:lineRule="auto"/>
      </w:pPr>
      <w:r>
        <w:separator/>
      </w:r>
    </w:p>
  </w:footnote>
  <w:footnote w:type="continuationSeparator" w:id="0">
    <w:p w14:paraId="6E2B15EC" w14:textId="77777777" w:rsidR="00B43ED3" w:rsidRDefault="00B43E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19D1C5B"/>
    <w:multiLevelType w:val="multilevel"/>
    <w:tmpl w:val="019D1C5B"/>
    <w:lvl w:ilvl="0">
      <w:start w:val="1"/>
      <w:numFmt w:val="none"/>
      <w:pStyle w:val="Figure"/>
      <w:lvlText w:val="Fig Name - "/>
      <w:lvlJc w:val="left"/>
      <w:pPr>
        <w:tabs>
          <w:tab w:val="left" w:pos="2160"/>
        </w:tabs>
        <w:ind w:left="720" w:hanging="36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1"/>
      <w:lvlText w:val="%2."/>
      <w:lvlJc w:val="left"/>
      <w:pPr>
        <w:tabs>
          <w:tab w:val="left" w:pos="1080"/>
        </w:tabs>
        <w:ind w:left="720" w:firstLine="0"/>
      </w:pPr>
    </w:lvl>
    <w:lvl w:ilvl="2">
      <w:start w:val="1"/>
      <w:numFmt w:val="decimal"/>
      <w:pStyle w:val="31"/>
      <w:lvlText w:val="%3."/>
      <w:lvlJc w:val="left"/>
      <w:pPr>
        <w:tabs>
          <w:tab w:val="left" w:pos="1800"/>
        </w:tabs>
        <w:ind w:left="1440" w:firstLine="0"/>
      </w:pPr>
    </w:lvl>
    <w:lvl w:ilvl="3">
      <w:start w:val="1"/>
      <w:numFmt w:val="lowerLetter"/>
      <w:pStyle w:val="41"/>
      <w:lvlText w:val="%4)"/>
      <w:lvlJc w:val="left"/>
      <w:pPr>
        <w:tabs>
          <w:tab w:val="left" w:pos="2520"/>
        </w:tabs>
        <w:ind w:left="2160" w:firstLine="0"/>
      </w:pPr>
    </w:lvl>
    <w:lvl w:ilvl="4">
      <w:start w:val="1"/>
      <w:numFmt w:val="decimal"/>
      <w:pStyle w:val="51"/>
      <w:lvlText w:val="(%5)"/>
      <w:lvlJc w:val="left"/>
      <w:pPr>
        <w:tabs>
          <w:tab w:val="left" w:pos="3240"/>
        </w:tabs>
        <w:ind w:left="2880" w:firstLine="0"/>
      </w:pPr>
    </w:lvl>
    <w:lvl w:ilvl="5">
      <w:start w:val="1"/>
      <w:numFmt w:val="lowerLetter"/>
      <w:pStyle w:val="6"/>
      <w:lvlText w:val="(%6)"/>
      <w:lvlJc w:val="left"/>
      <w:pPr>
        <w:tabs>
          <w:tab w:val="left" w:pos="3960"/>
        </w:tabs>
        <w:ind w:left="3600" w:firstLine="0"/>
      </w:pPr>
    </w:lvl>
    <w:lvl w:ilvl="6">
      <w:start w:val="1"/>
      <w:numFmt w:val="lowerRoman"/>
      <w:pStyle w:val="7"/>
      <w:lvlText w:val="(%7)"/>
      <w:lvlJc w:val="left"/>
      <w:pPr>
        <w:tabs>
          <w:tab w:val="left" w:pos="4680"/>
        </w:tabs>
        <w:ind w:left="4320" w:firstLine="0"/>
      </w:pPr>
    </w:lvl>
    <w:lvl w:ilvl="7">
      <w:start w:val="1"/>
      <w:numFmt w:val="lowerLetter"/>
      <w:pStyle w:val="8"/>
      <w:lvlText w:val="(%8)"/>
      <w:lvlJc w:val="left"/>
      <w:pPr>
        <w:tabs>
          <w:tab w:val="left" w:pos="5400"/>
        </w:tabs>
        <w:ind w:left="5040" w:firstLine="0"/>
      </w:pPr>
    </w:lvl>
    <w:lvl w:ilvl="8">
      <w:start w:val="1"/>
      <w:numFmt w:val="lowerRoman"/>
      <w:pStyle w:val="9"/>
      <w:lvlText w:val="(%9)"/>
      <w:lvlJc w:val="left"/>
      <w:pPr>
        <w:tabs>
          <w:tab w:val="left" w:pos="6120"/>
        </w:tabs>
        <w:ind w:left="5760" w:firstLine="0"/>
      </w:pPr>
    </w:lvl>
  </w:abstractNum>
  <w:abstractNum w:abstractNumId="12" w15:restartNumberingAfterBreak="0">
    <w:nsid w:val="3BE331A9"/>
    <w:multiLevelType w:val="multilevel"/>
    <w:tmpl w:val="3BE331A9"/>
    <w:lvl w:ilvl="0">
      <w:start w:val="1"/>
      <w:numFmt w:val="decimal"/>
      <w:pStyle w:val="WebRef"/>
      <w:lvlText w:val="w%1."/>
      <w:lvlJc w:val="left"/>
      <w:pPr>
        <w:tabs>
          <w:tab w:val="left" w:pos="1800"/>
        </w:tabs>
        <w:ind w:left="1440" w:hanging="360"/>
      </w:pPr>
      <w:rPr>
        <w:rFonts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3" w15:restartNumberingAfterBreak="0">
    <w:nsid w:val="56A360E7"/>
    <w:multiLevelType w:val="multilevel"/>
    <w:tmpl w:val="56A360E7"/>
    <w:lvl w:ilvl="0">
      <w:start w:val="1"/>
      <w:numFmt w:val="decimal"/>
      <w:pStyle w:val="Reference"/>
      <w:lvlText w:val="%1."/>
      <w:lvlJc w:val="right"/>
      <w:pPr>
        <w:tabs>
          <w:tab w:val="left" w:pos="454"/>
        </w:tabs>
        <w:ind w:left="454" w:hanging="170"/>
      </w:pPr>
      <w:rPr>
        <w:rFonts w:hint="default"/>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14" w15:restartNumberingAfterBreak="0">
    <w:nsid w:val="6160701F"/>
    <w:multiLevelType w:val="multilevel"/>
    <w:tmpl w:val="6160701F"/>
    <w:lvl w:ilvl="0">
      <w:start w:val="1"/>
      <w:numFmt w:val="decimal"/>
      <w:pStyle w:val="Table"/>
      <w:lvlText w:val="Table %1 - "/>
      <w:lvlJc w:val="left"/>
      <w:pPr>
        <w:tabs>
          <w:tab w:val="left" w:pos="1440"/>
        </w:tabs>
        <w:ind w:left="0" w:firstLine="0"/>
      </w:pPr>
      <w:rPr>
        <w:rFonts w:hint="default"/>
        <w:color w:val="0000FF"/>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349648844">
    <w:abstractNumId w:val="11"/>
  </w:num>
  <w:num w:numId="2" w16cid:durableId="341394989">
    <w:abstractNumId w:val="3"/>
  </w:num>
  <w:num w:numId="3" w16cid:durableId="149369648">
    <w:abstractNumId w:val="5"/>
  </w:num>
  <w:num w:numId="4" w16cid:durableId="1818717939">
    <w:abstractNumId w:val="8"/>
  </w:num>
  <w:num w:numId="5" w16cid:durableId="60563710">
    <w:abstractNumId w:val="9"/>
  </w:num>
  <w:num w:numId="6" w16cid:durableId="368649174">
    <w:abstractNumId w:val="6"/>
  </w:num>
  <w:num w:numId="7" w16cid:durableId="487480726">
    <w:abstractNumId w:val="2"/>
  </w:num>
  <w:num w:numId="8" w16cid:durableId="619453731">
    <w:abstractNumId w:val="7"/>
  </w:num>
  <w:num w:numId="9" w16cid:durableId="557325968">
    <w:abstractNumId w:val="4"/>
  </w:num>
  <w:num w:numId="10" w16cid:durableId="58408321">
    <w:abstractNumId w:val="1"/>
  </w:num>
  <w:num w:numId="11" w16cid:durableId="1355305327">
    <w:abstractNumId w:val="0"/>
  </w:num>
  <w:num w:numId="12" w16cid:durableId="596868913">
    <w:abstractNumId w:val="10"/>
  </w:num>
  <w:num w:numId="13" w16cid:durableId="1758480555">
    <w:abstractNumId w:val="13"/>
  </w:num>
  <w:num w:numId="14" w16cid:durableId="167914012">
    <w:abstractNumId w:val="14"/>
  </w:num>
  <w:num w:numId="15" w16cid:durableId="1698313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Q3YjU2ZWZhZjIyNGM4MzhmM2U5Y2E2YWY3NjU1NGEifQ=="/>
  </w:docVars>
  <w:rsids>
    <w:rsidRoot w:val="002D1ABE"/>
    <w:rsid w:val="00002974"/>
    <w:rsid w:val="00005F0F"/>
    <w:rsid w:val="00011B25"/>
    <w:rsid w:val="00023515"/>
    <w:rsid w:val="00093E3A"/>
    <w:rsid w:val="000B6FD4"/>
    <w:rsid w:val="000E691B"/>
    <w:rsid w:val="000F26ED"/>
    <w:rsid w:val="000F6544"/>
    <w:rsid w:val="001023BA"/>
    <w:rsid w:val="00110BFB"/>
    <w:rsid w:val="00134AAC"/>
    <w:rsid w:val="00183FA6"/>
    <w:rsid w:val="001A495C"/>
    <w:rsid w:val="001A75E9"/>
    <w:rsid w:val="001B7FEF"/>
    <w:rsid w:val="001E02AD"/>
    <w:rsid w:val="0021265E"/>
    <w:rsid w:val="00215E03"/>
    <w:rsid w:val="00224268"/>
    <w:rsid w:val="0022554A"/>
    <w:rsid w:val="00226A29"/>
    <w:rsid w:val="00246D62"/>
    <w:rsid w:val="002552FD"/>
    <w:rsid w:val="00257BE0"/>
    <w:rsid w:val="002602FB"/>
    <w:rsid w:val="0029582A"/>
    <w:rsid w:val="002A737E"/>
    <w:rsid w:val="002A7573"/>
    <w:rsid w:val="002B385C"/>
    <w:rsid w:val="002C731D"/>
    <w:rsid w:val="002D06D0"/>
    <w:rsid w:val="002D1ABE"/>
    <w:rsid w:val="002F1A87"/>
    <w:rsid w:val="003354B7"/>
    <w:rsid w:val="003508EF"/>
    <w:rsid w:val="00372129"/>
    <w:rsid w:val="003803DC"/>
    <w:rsid w:val="00385050"/>
    <w:rsid w:val="003938F4"/>
    <w:rsid w:val="003A3FDD"/>
    <w:rsid w:val="00404D2C"/>
    <w:rsid w:val="004060E6"/>
    <w:rsid w:val="004243C8"/>
    <w:rsid w:val="0045419E"/>
    <w:rsid w:val="0045734B"/>
    <w:rsid w:val="00465542"/>
    <w:rsid w:val="004727D5"/>
    <w:rsid w:val="00472DF5"/>
    <w:rsid w:val="00495204"/>
    <w:rsid w:val="004A31B3"/>
    <w:rsid w:val="004E1263"/>
    <w:rsid w:val="005044A6"/>
    <w:rsid w:val="00574697"/>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22C7"/>
    <w:rsid w:val="00754BA5"/>
    <w:rsid w:val="007562C3"/>
    <w:rsid w:val="007C72F6"/>
    <w:rsid w:val="00816966"/>
    <w:rsid w:val="00817D26"/>
    <w:rsid w:val="00821CD4"/>
    <w:rsid w:val="008423A7"/>
    <w:rsid w:val="008440CC"/>
    <w:rsid w:val="0089107E"/>
    <w:rsid w:val="00891604"/>
    <w:rsid w:val="008D225B"/>
    <w:rsid w:val="008F4BF6"/>
    <w:rsid w:val="0092088F"/>
    <w:rsid w:val="00921BF8"/>
    <w:rsid w:val="0092697C"/>
    <w:rsid w:val="009367F9"/>
    <w:rsid w:val="009642BE"/>
    <w:rsid w:val="009872CC"/>
    <w:rsid w:val="009B10F1"/>
    <w:rsid w:val="009B368D"/>
    <w:rsid w:val="009C24D4"/>
    <w:rsid w:val="009E0429"/>
    <w:rsid w:val="009E7521"/>
    <w:rsid w:val="009F5211"/>
    <w:rsid w:val="00A42352"/>
    <w:rsid w:val="00A527E4"/>
    <w:rsid w:val="00A5640D"/>
    <w:rsid w:val="00A729D6"/>
    <w:rsid w:val="00A938BF"/>
    <w:rsid w:val="00AE2C57"/>
    <w:rsid w:val="00AF4615"/>
    <w:rsid w:val="00B43ED3"/>
    <w:rsid w:val="00B50DF8"/>
    <w:rsid w:val="00B53D9C"/>
    <w:rsid w:val="00B54EA0"/>
    <w:rsid w:val="00B60EFB"/>
    <w:rsid w:val="00B65366"/>
    <w:rsid w:val="00B77807"/>
    <w:rsid w:val="00B940E9"/>
    <w:rsid w:val="00BA1206"/>
    <w:rsid w:val="00BC7FE6"/>
    <w:rsid w:val="00BE3709"/>
    <w:rsid w:val="00C171C3"/>
    <w:rsid w:val="00C82334"/>
    <w:rsid w:val="00CB6CC8"/>
    <w:rsid w:val="00CC4C93"/>
    <w:rsid w:val="00CD281F"/>
    <w:rsid w:val="00CE4480"/>
    <w:rsid w:val="00D00E4C"/>
    <w:rsid w:val="00D120D2"/>
    <w:rsid w:val="00D16C24"/>
    <w:rsid w:val="00D20D7C"/>
    <w:rsid w:val="00D26FCA"/>
    <w:rsid w:val="00D6152F"/>
    <w:rsid w:val="00D6407C"/>
    <w:rsid w:val="00D87AF7"/>
    <w:rsid w:val="00DA120C"/>
    <w:rsid w:val="00DA5BAF"/>
    <w:rsid w:val="00DC4BEF"/>
    <w:rsid w:val="00E10628"/>
    <w:rsid w:val="00E144CD"/>
    <w:rsid w:val="00E2292B"/>
    <w:rsid w:val="00E451BF"/>
    <w:rsid w:val="00E91ECD"/>
    <w:rsid w:val="00EA6E28"/>
    <w:rsid w:val="00F0752A"/>
    <w:rsid w:val="00F378D0"/>
    <w:rsid w:val="00F76668"/>
    <w:rsid w:val="00F76A7F"/>
    <w:rsid w:val="00F838E1"/>
    <w:rsid w:val="00F842DC"/>
    <w:rsid w:val="00F876FF"/>
    <w:rsid w:val="00F93A89"/>
    <w:rsid w:val="00F968F7"/>
    <w:rsid w:val="00F970FA"/>
    <w:rsid w:val="00FA2721"/>
    <w:rsid w:val="00FA38AE"/>
    <w:rsid w:val="00FA3D11"/>
    <w:rsid w:val="00FD08FC"/>
    <w:rsid w:val="21D04325"/>
    <w:rsid w:val="3939077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C380F"/>
  <w15:docId w15:val="{571C458F-F409-449E-B503-17EA98E0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footnote reference" w:semiHidden="1"/>
    <w:lsdException w:name="annotation reference"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Title" w:qFormat="1"/>
    <w:lsdException w:name="Signature" w:semiHidden="1" w:unhideWhenUsed="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spacing w:line="300" w:lineRule="exact"/>
    </w:pPr>
    <w:rPr>
      <w:sz w:val="24"/>
      <w:lang w:val="en-GB" w:eastAsia="en-US"/>
    </w:rPr>
  </w:style>
  <w:style w:type="paragraph" w:styleId="1">
    <w:name w:val="heading 1"/>
    <w:basedOn w:val="a1"/>
    <w:next w:val="a1"/>
    <w:qFormat/>
    <w:pPr>
      <w:keepNext/>
      <w:spacing w:before="240" w:after="60"/>
      <w:outlineLvl w:val="0"/>
    </w:pPr>
    <w:rPr>
      <w:rFonts w:ascii="Arial" w:hAnsi="Arial"/>
      <w:b/>
      <w:bCs/>
      <w:kern w:val="32"/>
      <w:sz w:val="32"/>
      <w:szCs w:val="32"/>
    </w:rPr>
  </w:style>
  <w:style w:type="paragraph" w:styleId="21">
    <w:name w:val="heading 2"/>
    <w:basedOn w:val="a1"/>
    <w:next w:val="a1"/>
    <w:qFormat/>
    <w:pPr>
      <w:keepNext/>
      <w:numPr>
        <w:ilvl w:val="1"/>
        <w:numId w:val="1"/>
      </w:numPr>
      <w:spacing w:before="240" w:after="60" w:line="240" w:lineRule="auto"/>
      <w:outlineLvl w:val="1"/>
    </w:pPr>
    <w:rPr>
      <w:rFonts w:ascii="Arial" w:hAnsi="Arial"/>
      <w:b/>
      <w:i/>
    </w:rPr>
  </w:style>
  <w:style w:type="paragraph" w:styleId="31">
    <w:name w:val="heading 3"/>
    <w:basedOn w:val="a1"/>
    <w:next w:val="a1"/>
    <w:qFormat/>
    <w:pPr>
      <w:keepNext/>
      <w:numPr>
        <w:ilvl w:val="2"/>
        <w:numId w:val="1"/>
      </w:numPr>
      <w:spacing w:before="240" w:after="60" w:line="240" w:lineRule="auto"/>
      <w:outlineLvl w:val="2"/>
    </w:pPr>
    <w:rPr>
      <w:rFonts w:ascii="Arial" w:hAnsi="Arial"/>
    </w:rPr>
  </w:style>
  <w:style w:type="paragraph" w:styleId="41">
    <w:name w:val="heading 4"/>
    <w:basedOn w:val="a1"/>
    <w:next w:val="a1"/>
    <w:qFormat/>
    <w:pPr>
      <w:keepNext/>
      <w:numPr>
        <w:ilvl w:val="3"/>
        <w:numId w:val="1"/>
      </w:numPr>
      <w:spacing w:before="240" w:after="60" w:line="240" w:lineRule="auto"/>
      <w:outlineLvl w:val="3"/>
    </w:pPr>
    <w:rPr>
      <w:rFonts w:ascii="Arial" w:hAnsi="Arial"/>
      <w:b/>
    </w:rPr>
  </w:style>
  <w:style w:type="paragraph" w:styleId="51">
    <w:name w:val="heading 5"/>
    <w:basedOn w:val="a1"/>
    <w:next w:val="a1"/>
    <w:qFormat/>
    <w:pPr>
      <w:numPr>
        <w:ilvl w:val="4"/>
        <w:numId w:val="1"/>
      </w:numPr>
      <w:spacing w:before="240" w:after="60" w:line="240" w:lineRule="auto"/>
      <w:outlineLvl w:val="4"/>
    </w:pPr>
    <w:rPr>
      <w:sz w:val="22"/>
    </w:rPr>
  </w:style>
  <w:style w:type="paragraph" w:styleId="6">
    <w:name w:val="heading 6"/>
    <w:basedOn w:val="a1"/>
    <w:next w:val="a1"/>
    <w:qFormat/>
    <w:pPr>
      <w:numPr>
        <w:ilvl w:val="5"/>
        <w:numId w:val="1"/>
      </w:numPr>
      <w:spacing w:before="240" w:after="60" w:line="240" w:lineRule="auto"/>
      <w:outlineLvl w:val="5"/>
    </w:pPr>
    <w:rPr>
      <w:i/>
      <w:sz w:val="22"/>
    </w:rPr>
  </w:style>
  <w:style w:type="paragraph" w:styleId="7">
    <w:name w:val="heading 7"/>
    <w:basedOn w:val="a1"/>
    <w:next w:val="a1"/>
    <w:qFormat/>
    <w:pPr>
      <w:numPr>
        <w:ilvl w:val="6"/>
        <w:numId w:val="1"/>
      </w:numPr>
      <w:spacing w:before="240" w:after="60" w:line="240" w:lineRule="auto"/>
      <w:outlineLvl w:val="6"/>
    </w:pPr>
    <w:rPr>
      <w:rFonts w:ascii="Arial" w:hAnsi="Arial"/>
      <w:sz w:val="20"/>
    </w:rPr>
  </w:style>
  <w:style w:type="paragraph" w:styleId="8">
    <w:name w:val="heading 8"/>
    <w:basedOn w:val="a1"/>
    <w:next w:val="a1"/>
    <w:qFormat/>
    <w:pPr>
      <w:numPr>
        <w:ilvl w:val="7"/>
        <w:numId w:val="1"/>
      </w:numPr>
      <w:spacing w:before="240" w:after="60" w:line="240" w:lineRule="auto"/>
      <w:outlineLvl w:val="7"/>
    </w:pPr>
    <w:rPr>
      <w:rFonts w:ascii="Arial" w:hAnsi="Arial"/>
      <w:i/>
      <w:sz w:val="20"/>
    </w:rPr>
  </w:style>
  <w:style w:type="paragraph" w:styleId="9">
    <w:name w:val="heading 9"/>
    <w:basedOn w:val="a1"/>
    <w:next w:val="a1"/>
    <w:qFormat/>
    <w:pPr>
      <w:numPr>
        <w:ilvl w:val="8"/>
        <w:numId w:val="1"/>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semiHidden/>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32">
    <w:name w:val="List 3"/>
    <w:basedOn w:val="a1"/>
    <w:pPr>
      <w:ind w:left="849" w:hanging="283"/>
    </w:pPr>
  </w:style>
  <w:style w:type="paragraph" w:styleId="2">
    <w:name w:val="List Number 2"/>
    <w:basedOn w:val="a1"/>
    <w:pPr>
      <w:numPr>
        <w:numId w:val="2"/>
      </w:numPr>
    </w:pPr>
  </w:style>
  <w:style w:type="paragraph" w:styleId="a6">
    <w:name w:val="Note Heading"/>
    <w:basedOn w:val="a1"/>
    <w:next w:val="a1"/>
  </w:style>
  <w:style w:type="paragraph" w:styleId="40">
    <w:name w:val="List Bullet 4"/>
    <w:basedOn w:val="a1"/>
    <w:autoRedefine/>
    <w:pPr>
      <w:numPr>
        <w:numId w:val="3"/>
      </w:numPr>
    </w:pPr>
  </w:style>
  <w:style w:type="paragraph" w:styleId="80">
    <w:name w:val="index 8"/>
    <w:basedOn w:val="a1"/>
    <w:next w:val="a1"/>
    <w:autoRedefine/>
    <w:semiHidden/>
    <w:pPr>
      <w:ind w:left="1920" w:hanging="240"/>
    </w:pPr>
  </w:style>
  <w:style w:type="paragraph" w:styleId="a7">
    <w:name w:val="E-mail Signature"/>
    <w:basedOn w:val="a1"/>
  </w:style>
  <w:style w:type="paragraph" w:styleId="a">
    <w:name w:val="List Number"/>
    <w:basedOn w:val="a1"/>
    <w:pPr>
      <w:numPr>
        <w:numId w:val="4"/>
      </w:numPr>
    </w:pPr>
  </w:style>
  <w:style w:type="paragraph" w:styleId="a8">
    <w:name w:val="Normal Indent"/>
    <w:basedOn w:val="a1"/>
    <w:pPr>
      <w:ind w:left="720"/>
    </w:pPr>
  </w:style>
  <w:style w:type="paragraph" w:styleId="a9">
    <w:name w:val="caption"/>
    <w:basedOn w:val="a1"/>
    <w:next w:val="a1"/>
    <w:qFormat/>
    <w:pPr>
      <w:spacing w:before="120" w:after="120" w:line="240" w:lineRule="auto"/>
    </w:pPr>
    <w:rPr>
      <w:b/>
      <w:sz w:val="20"/>
    </w:rPr>
  </w:style>
  <w:style w:type="paragraph" w:styleId="52">
    <w:name w:val="index 5"/>
    <w:basedOn w:val="a1"/>
    <w:next w:val="a1"/>
    <w:autoRedefine/>
    <w:semiHidden/>
    <w:pPr>
      <w:ind w:left="1200" w:hanging="240"/>
    </w:pPr>
  </w:style>
  <w:style w:type="paragraph" w:styleId="a0">
    <w:name w:val="List Bullet"/>
    <w:basedOn w:val="a1"/>
    <w:autoRedefine/>
    <w:pPr>
      <w:numPr>
        <w:numId w:val="5"/>
      </w:numPr>
      <w:spacing w:line="240" w:lineRule="auto"/>
    </w:pPr>
  </w:style>
  <w:style w:type="paragraph" w:styleId="aa">
    <w:name w:val="envelope address"/>
    <w:basedOn w:val="a1"/>
    <w:pPr>
      <w:framePr w:w="7920" w:h="1980" w:hRule="exact" w:hSpace="180" w:wrap="auto" w:hAnchor="page" w:xAlign="center" w:yAlign="bottom"/>
      <w:ind w:left="2880"/>
    </w:pPr>
    <w:rPr>
      <w:rFonts w:ascii="Arial" w:hAnsi="Arial"/>
      <w:szCs w:val="24"/>
    </w:rPr>
  </w:style>
  <w:style w:type="paragraph" w:styleId="ab">
    <w:name w:val="Document Map"/>
    <w:basedOn w:val="a1"/>
    <w:semiHidden/>
    <w:pPr>
      <w:shd w:val="clear" w:color="auto" w:fill="000080"/>
    </w:pPr>
    <w:rPr>
      <w:rFonts w:ascii="Tahoma" w:hAnsi="Tahoma" w:cs="Tahoma"/>
    </w:rPr>
  </w:style>
  <w:style w:type="paragraph" w:styleId="ac">
    <w:name w:val="annotation text"/>
    <w:basedOn w:val="a1"/>
    <w:semiHidden/>
    <w:pPr>
      <w:spacing w:line="240" w:lineRule="auto"/>
    </w:pPr>
    <w:rPr>
      <w:sz w:val="20"/>
    </w:rPr>
  </w:style>
  <w:style w:type="paragraph" w:styleId="60">
    <w:name w:val="index 6"/>
    <w:basedOn w:val="a1"/>
    <w:next w:val="a1"/>
    <w:autoRedefine/>
    <w:semiHidden/>
    <w:pPr>
      <w:ind w:left="1440" w:hanging="240"/>
    </w:pPr>
  </w:style>
  <w:style w:type="paragraph" w:styleId="ad">
    <w:name w:val="Salutation"/>
    <w:basedOn w:val="a1"/>
    <w:next w:val="a1"/>
  </w:style>
  <w:style w:type="paragraph" w:styleId="33">
    <w:name w:val="Body Text 3"/>
    <w:basedOn w:val="a1"/>
    <w:pPr>
      <w:spacing w:after="120"/>
    </w:pPr>
    <w:rPr>
      <w:sz w:val="16"/>
      <w:szCs w:val="16"/>
    </w:rPr>
  </w:style>
  <w:style w:type="paragraph" w:styleId="ae">
    <w:name w:val="Closing"/>
    <w:basedOn w:val="a1"/>
    <w:pPr>
      <w:ind w:left="4252"/>
    </w:pPr>
  </w:style>
  <w:style w:type="paragraph" w:styleId="30">
    <w:name w:val="List Bullet 3"/>
    <w:basedOn w:val="a1"/>
    <w:autoRedefine/>
    <w:pPr>
      <w:numPr>
        <w:numId w:val="6"/>
      </w:numPr>
    </w:pPr>
  </w:style>
  <w:style w:type="paragraph" w:styleId="af">
    <w:name w:val="Body Text"/>
    <w:basedOn w:val="a1"/>
    <w:pPr>
      <w:spacing w:after="120"/>
    </w:pPr>
  </w:style>
  <w:style w:type="paragraph" w:styleId="af0">
    <w:name w:val="Body Text Indent"/>
    <w:basedOn w:val="a1"/>
    <w:pPr>
      <w:spacing w:after="120"/>
      <w:ind w:left="283"/>
    </w:pPr>
  </w:style>
  <w:style w:type="paragraph" w:styleId="3">
    <w:name w:val="List Number 3"/>
    <w:basedOn w:val="a1"/>
    <w:pPr>
      <w:numPr>
        <w:numId w:val="7"/>
      </w:numPr>
    </w:pPr>
  </w:style>
  <w:style w:type="paragraph" w:styleId="22">
    <w:name w:val="List 2"/>
    <w:basedOn w:val="a1"/>
    <w:pPr>
      <w:ind w:left="566" w:hanging="283"/>
    </w:pPr>
  </w:style>
  <w:style w:type="paragraph" w:styleId="af1">
    <w:name w:val="List Continue"/>
    <w:basedOn w:val="a1"/>
    <w:pPr>
      <w:spacing w:after="120"/>
      <w:ind w:left="283"/>
    </w:pPr>
  </w:style>
  <w:style w:type="paragraph" w:styleId="af2">
    <w:name w:val="Block Text"/>
    <w:basedOn w:val="a1"/>
    <w:pPr>
      <w:spacing w:after="120"/>
      <w:ind w:left="1440" w:right="1440"/>
    </w:pPr>
  </w:style>
  <w:style w:type="paragraph" w:styleId="20">
    <w:name w:val="List Bullet 2"/>
    <w:basedOn w:val="a1"/>
    <w:autoRedefine/>
    <w:pPr>
      <w:numPr>
        <w:numId w:val="8"/>
      </w:numPr>
    </w:pPr>
  </w:style>
  <w:style w:type="paragraph" w:styleId="HTML">
    <w:name w:val="HTML Address"/>
    <w:basedOn w:val="a1"/>
    <w:rPr>
      <w:i/>
      <w:iCs/>
    </w:rPr>
  </w:style>
  <w:style w:type="paragraph" w:styleId="42">
    <w:name w:val="index 4"/>
    <w:basedOn w:val="a1"/>
    <w:next w:val="a1"/>
    <w:autoRedefine/>
    <w:semiHidden/>
    <w:pPr>
      <w:ind w:left="960" w:hanging="240"/>
    </w:pPr>
  </w:style>
  <w:style w:type="paragraph" w:styleId="af3">
    <w:name w:val="Plain Text"/>
    <w:basedOn w:val="a1"/>
    <w:rPr>
      <w:rFonts w:ascii="Courier New" w:hAnsi="Courier New"/>
      <w:sz w:val="20"/>
    </w:rPr>
  </w:style>
  <w:style w:type="paragraph" w:styleId="50">
    <w:name w:val="List Bullet 5"/>
    <w:basedOn w:val="a1"/>
    <w:autoRedefine/>
    <w:pPr>
      <w:numPr>
        <w:numId w:val="9"/>
      </w:numPr>
    </w:pPr>
  </w:style>
  <w:style w:type="paragraph" w:styleId="4">
    <w:name w:val="List Number 4"/>
    <w:basedOn w:val="a1"/>
    <w:pPr>
      <w:numPr>
        <w:numId w:val="10"/>
      </w:numPr>
    </w:pPr>
  </w:style>
  <w:style w:type="paragraph" w:styleId="34">
    <w:name w:val="index 3"/>
    <w:basedOn w:val="a1"/>
    <w:next w:val="a1"/>
    <w:autoRedefine/>
    <w:semiHidden/>
    <w:pPr>
      <w:ind w:left="720" w:hanging="240"/>
    </w:pPr>
  </w:style>
  <w:style w:type="paragraph" w:styleId="af4">
    <w:name w:val="Date"/>
    <w:basedOn w:val="a1"/>
    <w:next w:val="a1"/>
    <w:pPr>
      <w:spacing w:line="240" w:lineRule="auto"/>
    </w:pPr>
  </w:style>
  <w:style w:type="paragraph" w:styleId="23">
    <w:name w:val="Body Text Indent 2"/>
    <w:basedOn w:val="a1"/>
    <w:pPr>
      <w:spacing w:after="120" w:line="480" w:lineRule="auto"/>
      <w:ind w:left="283"/>
    </w:pPr>
  </w:style>
  <w:style w:type="paragraph" w:styleId="af5">
    <w:name w:val="endnote text"/>
    <w:basedOn w:val="a1"/>
    <w:semiHidden/>
    <w:pPr>
      <w:spacing w:line="240" w:lineRule="auto"/>
    </w:pPr>
    <w:rPr>
      <w:sz w:val="20"/>
    </w:rPr>
  </w:style>
  <w:style w:type="paragraph" w:styleId="53">
    <w:name w:val="List Continue 5"/>
    <w:basedOn w:val="a1"/>
    <w:pPr>
      <w:spacing w:after="120"/>
      <w:ind w:left="1415"/>
    </w:pPr>
  </w:style>
  <w:style w:type="paragraph" w:styleId="af6">
    <w:name w:val="Balloon Text"/>
    <w:basedOn w:val="a1"/>
    <w:semiHidden/>
    <w:rPr>
      <w:rFonts w:ascii="Tahoma" w:hAnsi="Tahoma" w:cs="Tahoma"/>
      <w:sz w:val="16"/>
      <w:szCs w:val="16"/>
    </w:rPr>
  </w:style>
  <w:style w:type="paragraph" w:styleId="af7">
    <w:name w:val="footer"/>
    <w:basedOn w:val="a1"/>
    <w:pPr>
      <w:tabs>
        <w:tab w:val="center" w:pos="4153"/>
        <w:tab w:val="right" w:pos="8306"/>
      </w:tabs>
      <w:spacing w:line="240" w:lineRule="auto"/>
    </w:pPr>
    <w:rPr>
      <w:rFonts w:ascii="Arial" w:hAnsi="Arial"/>
      <w:sz w:val="20"/>
    </w:rPr>
  </w:style>
  <w:style w:type="paragraph" w:styleId="af8">
    <w:name w:val="envelope return"/>
    <w:basedOn w:val="a1"/>
    <w:rPr>
      <w:rFonts w:ascii="Arial" w:hAnsi="Arial"/>
      <w:sz w:val="20"/>
    </w:rPr>
  </w:style>
  <w:style w:type="paragraph" w:styleId="af9">
    <w:name w:val="header"/>
    <w:basedOn w:val="a1"/>
    <w:pPr>
      <w:tabs>
        <w:tab w:val="center" w:pos="4153"/>
        <w:tab w:val="right" w:pos="8306"/>
      </w:tabs>
      <w:spacing w:line="240" w:lineRule="auto"/>
    </w:pPr>
    <w:rPr>
      <w:sz w:val="18"/>
    </w:rPr>
  </w:style>
  <w:style w:type="paragraph" w:styleId="43">
    <w:name w:val="List Continue 4"/>
    <w:basedOn w:val="a1"/>
    <w:pPr>
      <w:spacing w:after="120"/>
      <w:ind w:left="1132"/>
    </w:pPr>
  </w:style>
  <w:style w:type="paragraph" w:styleId="afa">
    <w:name w:val="index heading"/>
    <w:basedOn w:val="a1"/>
    <w:next w:val="10"/>
    <w:semiHidden/>
    <w:rPr>
      <w:rFonts w:ascii="Arial" w:hAnsi="Arial"/>
      <w:b/>
      <w:bCs/>
    </w:rPr>
  </w:style>
  <w:style w:type="paragraph" w:styleId="10">
    <w:name w:val="index 1"/>
    <w:basedOn w:val="a1"/>
    <w:next w:val="a1"/>
    <w:autoRedefine/>
    <w:semiHidden/>
    <w:pPr>
      <w:ind w:left="240" w:hanging="240"/>
    </w:pPr>
  </w:style>
  <w:style w:type="paragraph" w:styleId="afb">
    <w:name w:val="Subtitle"/>
    <w:basedOn w:val="a1"/>
    <w:qFormat/>
    <w:pPr>
      <w:spacing w:after="60"/>
      <w:outlineLvl w:val="1"/>
    </w:pPr>
    <w:rPr>
      <w:i/>
    </w:rPr>
  </w:style>
  <w:style w:type="paragraph" w:styleId="5">
    <w:name w:val="List Number 5"/>
    <w:basedOn w:val="a1"/>
    <w:pPr>
      <w:numPr>
        <w:numId w:val="11"/>
      </w:numPr>
    </w:pPr>
  </w:style>
  <w:style w:type="paragraph" w:styleId="afc">
    <w:name w:val="List"/>
    <w:basedOn w:val="a1"/>
    <w:pPr>
      <w:ind w:left="283" w:hanging="283"/>
    </w:pPr>
  </w:style>
  <w:style w:type="paragraph" w:styleId="afd">
    <w:name w:val="footnote text"/>
    <w:basedOn w:val="a1"/>
    <w:semiHidden/>
    <w:pPr>
      <w:spacing w:line="240" w:lineRule="auto"/>
    </w:pPr>
    <w:rPr>
      <w:sz w:val="20"/>
    </w:rPr>
  </w:style>
  <w:style w:type="paragraph" w:styleId="54">
    <w:name w:val="List 5"/>
    <w:basedOn w:val="a1"/>
    <w:pPr>
      <w:ind w:left="1415" w:hanging="283"/>
    </w:pPr>
  </w:style>
  <w:style w:type="paragraph" w:styleId="35">
    <w:name w:val="Body Text Indent 3"/>
    <w:basedOn w:val="a1"/>
    <w:pPr>
      <w:spacing w:after="120"/>
      <w:ind w:left="283"/>
    </w:pPr>
    <w:rPr>
      <w:sz w:val="16"/>
      <w:szCs w:val="16"/>
    </w:rPr>
  </w:style>
  <w:style w:type="paragraph" w:styleId="70">
    <w:name w:val="index 7"/>
    <w:basedOn w:val="a1"/>
    <w:next w:val="a1"/>
    <w:autoRedefine/>
    <w:semiHidden/>
    <w:pPr>
      <w:ind w:left="1680" w:hanging="240"/>
    </w:pPr>
  </w:style>
  <w:style w:type="paragraph" w:styleId="90">
    <w:name w:val="index 9"/>
    <w:basedOn w:val="a1"/>
    <w:next w:val="a1"/>
    <w:autoRedefine/>
    <w:semiHidden/>
    <w:pPr>
      <w:ind w:left="2160" w:hanging="240"/>
    </w:pPr>
  </w:style>
  <w:style w:type="paragraph" w:styleId="24">
    <w:name w:val="Body Text 2"/>
    <w:basedOn w:val="a1"/>
    <w:pPr>
      <w:spacing w:after="120" w:line="480" w:lineRule="auto"/>
    </w:pPr>
  </w:style>
  <w:style w:type="paragraph" w:styleId="44">
    <w:name w:val="List 4"/>
    <w:basedOn w:val="a1"/>
    <w:pPr>
      <w:ind w:left="1132" w:hanging="283"/>
    </w:pPr>
  </w:style>
  <w:style w:type="paragraph" w:styleId="25">
    <w:name w:val="List Continue 2"/>
    <w:basedOn w:val="a1"/>
    <w:pPr>
      <w:spacing w:after="120"/>
      <w:ind w:left="566"/>
    </w:pPr>
  </w:style>
  <w:style w:type="paragraph" w:styleId="afe">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HTML0">
    <w:name w:val="HTML Preformatted"/>
    <w:basedOn w:val="a1"/>
    <w:rPr>
      <w:rFonts w:ascii="Courier New" w:hAnsi="Courier New"/>
      <w:sz w:val="20"/>
    </w:rPr>
  </w:style>
  <w:style w:type="paragraph" w:styleId="aff">
    <w:name w:val="Normal (Web)"/>
    <w:basedOn w:val="a1"/>
    <w:rPr>
      <w:szCs w:val="24"/>
    </w:rPr>
  </w:style>
  <w:style w:type="paragraph" w:styleId="36">
    <w:name w:val="List Continue 3"/>
    <w:basedOn w:val="a1"/>
    <w:pPr>
      <w:spacing w:after="120"/>
      <w:ind w:left="849"/>
    </w:pPr>
  </w:style>
  <w:style w:type="paragraph" w:styleId="26">
    <w:name w:val="index 2"/>
    <w:basedOn w:val="a1"/>
    <w:next w:val="a1"/>
    <w:autoRedefine/>
    <w:semiHidden/>
    <w:pPr>
      <w:ind w:left="480" w:hanging="240"/>
    </w:pPr>
  </w:style>
  <w:style w:type="paragraph" w:styleId="aff0">
    <w:name w:val="Title"/>
    <w:basedOn w:val="a1"/>
    <w:qFormat/>
    <w:pPr>
      <w:spacing w:before="60" w:after="60"/>
      <w:outlineLvl w:val="0"/>
    </w:pPr>
    <w:rPr>
      <w:b/>
      <w:sz w:val="28"/>
    </w:rPr>
  </w:style>
  <w:style w:type="paragraph" w:styleId="aff1">
    <w:name w:val="annotation subject"/>
    <w:basedOn w:val="ac"/>
    <w:next w:val="ac"/>
    <w:semiHidden/>
    <w:pPr>
      <w:spacing w:line="300" w:lineRule="exact"/>
    </w:pPr>
    <w:rPr>
      <w:b/>
      <w:bCs/>
    </w:rPr>
  </w:style>
  <w:style w:type="paragraph" w:styleId="aff2">
    <w:name w:val="Body Text First Indent"/>
    <w:basedOn w:val="af"/>
    <w:pPr>
      <w:ind w:firstLine="210"/>
    </w:pPr>
  </w:style>
  <w:style w:type="paragraph" w:styleId="27">
    <w:name w:val="Body Text First Indent 2"/>
    <w:basedOn w:val="af0"/>
    <w:pPr>
      <w:ind w:firstLine="210"/>
    </w:pPr>
  </w:style>
  <w:style w:type="character" w:styleId="aff3">
    <w:name w:val="endnote reference"/>
    <w:basedOn w:val="a2"/>
    <w:semiHidden/>
    <w:rPr>
      <w:vertAlign w:val="superscript"/>
    </w:rPr>
  </w:style>
  <w:style w:type="character" w:styleId="aff4">
    <w:name w:val="page number"/>
    <w:basedOn w:val="a2"/>
  </w:style>
  <w:style w:type="character" w:styleId="aff5">
    <w:name w:val="FollowedHyperlink"/>
    <w:basedOn w:val="a2"/>
    <w:rPr>
      <w:color w:val="800080"/>
      <w:u w:val="single"/>
    </w:rPr>
  </w:style>
  <w:style w:type="character" w:styleId="aff6">
    <w:name w:val="Emphasis"/>
    <w:basedOn w:val="a2"/>
    <w:qFormat/>
    <w:rPr>
      <w:i/>
      <w:iCs/>
    </w:rPr>
  </w:style>
  <w:style w:type="character" w:styleId="aff7">
    <w:name w:val="line number"/>
    <w:basedOn w:val="a2"/>
  </w:style>
  <w:style w:type="character" w:styleId="HTML1">
    <w:name w:val="HTML Definition"/>
    <w:basedOn w:val="a2"/>
    <w:rPr>
      <w:i/>
      <w:iCs/>
    </w:rPr>
  </w:style>
  <w:style w:type="character" w:styleId="HTML2">
    <w:name w:val="HTML Typewriter"/>
    <w:basedOn w:val="a2"/>
    <w:rPr>
      <w:rFonts w:ascii="Courier New" w:hAnsi="Courier New"/>
      <w:sz w:val="20"/>
      <w:szCs w:val="20"/>
    </w:rPr>
  </w:style>
  <w:style w:type="character" w:styleId="HTML3">
    <w:name w:val="HTML Acronym"/>
    <w:basedOn w:val="a2"/>
  </w:style>
  <w:style w:type="character" w:styleId="HTML4">
    <w:name w:val="HTML Variable"/>
    <w:basedOn w:val="a2"/>
    <w:rPr>
      <w:i/>
      <w:iCs/>
    </w:rPr>
  </w:style>
  <w:style w:type="character" w:styleId="aff8">
    <w:name w:val="Hyperlink"/>
    <w:basedOn w:val="a2"/>
    <w:rPr>
      <w:color w:val="0000FF"/>
      <w:u w:val="single"/>
    </w:rPr>
  </w:style>
  <w:style w:type="character" w:styleId="HTML5">
    <w:name w:val="HTML Code"/>
    <w:basedOn w:val="a2"/>
    <w:rPr>
      <w:rFonts w:ascii="Courier New" w:hAnsi="Courier New"/>
      <w:sz w:val="20"/>
      <w:szCs w:val="20"/>
    </w:rPr>
  </w:style>
  <w:style w:type="character" w:styleId="aff9">
    <w:name w:val="annotation reference"/>
    <w:basedOn w:val="a2"/>
    <w:semiHidden/>
    <w:rPr>
      <w:sz w:val="16"/>
    </w:rPr>
  </w:style>
  <w:style w:type="character" w:styleId="HTML6">
    <w:name w:val="HTML Cite"/>
    <w:basedOn w:val="a2"/>
    <w:rPr>
      <w:i/>
      <w:iCs/>
    </w:rPr>
  </w:style>
  <w:style w:type="character" w:styleId="affa">
    <w:name w:val="footnote reference"/>
    <w:basedOn w:val="a2"/>
    <w:semiHidden/>
    <w:rPr>
      <w:vertAlign w:val="superscript"/>
    </w:rPr>
  </w:style>
  <w:style w:type="character" w:styleId="HTML7">
    <w:name w:val="HTML Keyboard"/>
    <w:basedOn w:val="a2"/>
    <w:rPr>
      <w:rFonts w:ascii="Courier New" w:hAnsi="Courier New"/>
      <w:sz w:val="20"/>
      <w:szCs w:val="20"/>
    </w:rPr>
  </w:style>
  <w:style w:type="character" w:styleId="HTML8">
    <w:name w:val="HTML Sample"/>
    <w:basedOn w:val="a2"/>
    <w:rPr>
      <w:rFonts w:ascii="Courier New" w:hAnsi="Courier New"/>
    </w:rPr>
  </w:style>
  <w:style w:type="paragraph" w:customStyle="1" w:styleId="AmendmentNote">
    <w:name w:val="AmendmentNote"/>
    <w:basedOn w:val="MoreInfo"/>
  </w:style>
  <w:style w:type="paragraph" w:customStyle="1" w:styleId="MoreInfo">
    <w:name w:val="MoreInfo"/>
    <w:basedOn w:val="a1"/>
    <w:pPr>
      <w:spacing w:before="120" w:line="240" w:lineRule="auto"/>
    </w:pPr>
  </w:style>
  <w:style w:type="paragraph" w:customStyle="1" w:styleId="Abbreviations">
    <w:name w:val="Abbreviations"/>
    <w:basedOn w:val="a1"/>
    <w:pPr>
      <w:spacing w:line="240" w:lineRule="auto"/>
    </w:pPr>
  </w:style>
  <w:style w:type="paragraph" w:customStyle="1" w:styleId="AbstractPara">
    <w:name w:val="AbstractPara"/>
    <w:basedOn w:val="a1"/>
    <w:pPr>
      <w:spacing w:line="240" w:lineRule="auto"/>
    </w:pPr>
  </w:style>
  <w:style w:type="paragraph" w:customStyle="1" w:styleId="AbstractTitle">
    <w:name w:val="AbstractTitle"/>
    <w:basedOn w:val="a1"/>
    <w:next w:val="AbstractPara"/>
    <w:pPr>
      <w:spacing w:before="120" w:line="240" w:lineRule="exact"/>
      <w:outlineLvl w:val="1"/>
    </w:pPr>
    <w:rPr>
      <w:b/>
      <w:sz w:val="26"/>
    </w:rPr>
  </w:style>
  <w:style w:type="paragraph" w:customStyle="1" w:styleId="Accepted">
    <w:name w:val="Accepted"/>
    <w:basedOn w:val="a1"/>
    <w:pPr>
      <w:spacing w:before="120" w:line="240" w:lineRule="exact"/>
    </w:pPr>
  </w:style>
  <w:style w:type="paragraph" w:customStyle="1" w:styleId="Acknowledge">
    <w:name w:val="Acknowledge"/>
    <w:basedOn w:val="a1"/>
    <w:pPr>
      <w:spacing w:line="240" w:lineRule="auto"/>
    </w:pPr>
  </w:style>
  <w:style w:type="paragraph" w:customStyle="1" w:styleId="Address">
    <w:name w:val="Address"/>
    <w:basedOn w:val="a1"/>
    <w:pPr>
      <w:spacing w:before="80" w:line="240" w:lineRule="auto"/>
    </w:pPr>
    <w:rPr>
      <w:b/>
    </w:rPr>
  </w:style>
  <w:style w:type="paragraph" w:customStyle="1" w:styleId="Author">
    <w:name w:val="Author"/>
    <w:basedOn w:val="a1"/>
    <w:next w:val="a1"/>
    <w:pPr>
      <w:spacing w:before="80" w:line="240" w:lineRule="auto"/>
    </w:pPr>
  </w:style>
  <w:style w:type="paragraph" w:customStyle="1" w:styleId="AuthoredBy">
    <w:name w:val="AuthoredBy"/>
    <w:basedOn w:val="a1"/>
    <w:pPr>
      <w:spacing w:line="240" w:lineRule="auto"/>
    </w:pPr>
  </w:style>
  <w:style w:type="paragraph" w:customStyle="1" w:styleId="Banner">
    <w:name w:val="Banner"/>
    <w:basedOn w:val="a1"/>
    <w:pPr>
      <w:spacing w:before="120" w:line="280" w:lineRule="exact"/>
    </w:pPr>
    <w:rPr>
      <w:i/>
      <w:sz w:val="28"/>
    </w:rPr>
  </w:style>
  <w:style w:type="paragraph" w:customStyle="1" w:styleId="BoxEnd">
    <w:name w:val="BoxEnd"/>
    <w:basedOn w:val="a1"/>
    <w:pPr>
      <w:pBdr>
        <w:bottom w:val="single" w:sz="12" w:space="1" w:color="auto"/>
        <w:right w:val="single" w:sz="12" w:space="1" w:color="auto"/>
      </w:pBdr>
      <w:spacing w:after="120" w:line="240" w:lineRule="auto"/>
    </w:pPr>
  </w:style>
  <w:style w:type="paragraph" w:customStyle="1" w:styleId="BoxStart1">
    <w:name w:val="BoxStart1"/>
    <w:basedOn w:val="a1"/>
    <w:pPr>
      <w:pBdr>
        <w:top w:val="single" w:sz="12" w:space="1" w:color="auto"/>
        <w:left w:val="single" w:sz="12" w:space="1" w:color="auto"/>
      </w:pBdr>
      <w:spacing w:line="240" w:lineRule="auto"/>
    </w:pPr>
  </w:style>
  <w:style w:type="paragraph" w:customStyle="1" w:styleId="BoxStart2">
    <w:name w:val="BoxStart2"/>
    <w:basedOn w:val="BoxStart1"/>
  </w:style>
  <w:style w:type="paragraph" w:customStyle="1" w:styleId="BoxStart3">
    <w:name w:val="BoxStart3"/>
    <w:basedOn w:val="BoxStart1"/>
  </w:style>
  <w:style w:type="paragraph" w:customStyle="1" w:styleId="Conflict">
    <w:name w:val="Conflict"/>
    <w:basedOn w:val="a1"/>
    <w:pPr>
      <w:spacing w:before="120" w:after="120" w:line="240" w:lineRule="auto"/>
    </w:pPr>
  </w:style>
  <w:style w:type="paragraph" w:customStyle="1" w:styleId="Correspdent">
    <w:name w:val="Correspdent"/>
    <w:basedOn w:val="a1"/>
    <w:pPr>
      <w:spacing w:line="240" w:lineRule="auto"/>
    </w:pPr>
  </w:style>
  <w:style w:type="paragraph" w:customStyle="1" w:styleId="Credit">
    <w:name w:val="Credit"/>
    <w:basedOn w:val="a9"/>
    <w:rPr>
      <w:sz w:val="18"/>
    </w:rPr>
  </w:style>
  <w:style w:type="paragraph" w:customStyle="1" w:styleId="Article">
    <w:name w:val="Article"/>
    <w:basedOn w:val="a1"/>
    <w:pPr>
      <w:keepNext/>
      <w:suppressAutoHyphens/>
      <w:spacing w:before="120" w:after="60" w:line="240" w:lineRule="auto"/>
    </w:pPr>
    <w:rPr>
      <w:rFonts w:ascii="Arial" w:hAnsi="Arial"/>
      <w:b/>
      <w:sz w:val="18"/>
    </w:rPr>
  </w:style>
  <w:style w:type="paragraph" w:customStyle="1" w:styleId="Para">
    <w:name w:val="Para"/>
    <w:basedOn w:val="a1"/>
    <w:pPr>
      <w:spacing w:line="360" w:lineRule="auto"/>
      <w:ind w:firstLine="288"/>
    </w:pPr>
  </w:style>
  <w:style w:type="paragraph" w:customStyle="1" w:styleId="EdFtNote">
    <w:name w:val="EdFtNote"/>
    <w:basedOn w:val="Para"/>
    <w:pPr>
      <w:spacing w:before="60"/>
      <w:ind w:firstLine="0"/>
    </w:pPr>
  </w:style>
  <w:style w:type="paragraph" w:customStyle="1" w:styleId="IndentQuote">
    <w:name w:val="IndentQuote"/>
    <w:basedOn w:val="a1"/>
    <w:pPr>
      <w:spacing w:before="60" w:line="240" w:lineRule="exact"/>
      <w:ind w:left="288" w:right="288"/>
    </w:pPr>
  </w:style>
  <w:style w:type="paragraph" w:customStyle="1" w:styleId="Epigraph">
    <w:name w:val="Epigraph"/>
    <w:basedOn w:val="IndentQuote"/>
  </w:style>
  <w:style w:type="paragraph" w:customStyle="1" w:styleId="Equation">
    <w:name w:val="Equation"/>
    <w:basedOn w:val="a1"/>
    <w:pPr>
      <w:spacing w:line="240" w:lineRule="auto"/>
    </w:pPr>
    <w:rPr>
      <w:b/>
      <w:i/>
    </w:rPr>
  </w:style>
  <w:style w:type="paragraph" w:customStyle="1" w:styleId="FigLeg">
    <w:name w:val="FigLeg"/>
    <w:basedOn w:val="a1"/>
    <w:pPr>
      <w:spacing w:line="240" w:lineRule="auto"/>
    </w:pPr>
  </w:style>
  <w:style w:type="paragraph" w:customStyle="1" w:styleId="Figure">
    <w:name w:val="Figure"/>
    <w:basedOn w:val="a1"/>
    <w:autoRedefine/>
    <w:pPr>
      <w:numPr>
        <w:numId w:val="12"/>
      </w:numPr>
      <w:tabs>
        <w:tab w:val="clear" w:pos="2160"/>
        <w:tab w:val="left" w:pos="720"/>
      </w:tabs>
      <w:ind w:left="0" w:firstLine="0"/>
    </w:pPr>
    <w:rPr>
      <w:b/>
    </w:rPr>
  </w:style>
  <w:style w:type="character" w:customStyle="1" w:styleId="FigureRef">
    <w:name w:val="FigureRef"/>
    <w:basedOn w:val="a2"/>
    <w:rPr>
      <w:color w:val="0000FF"/>
      <w:vertAlign w:val="superscript"/>
    </w:rPr>
  </w:style>
  <w:style w:type="character" w:customStyle="1" w:styleId="FnoteRef">
    <w:name w:val="FnoteRef"/>
    <w:basedOn w:val="a2"/>
    <w:rPr>
      <w:color w:val="FF0000"/>
      <w:vertAlign w:val="superscript"/>
    </w:rPr>
  </w:style>
  <w:style w:type="paragraph" w:customStyle="1" w:styleId="Footnote">
    <w:name w:val="Footnote"/>
    <w:basedOn w:val="a1"/>
    <w:pPr>
      <w:spacing w:line="240" w:lineRule="auto"/>
    </w:pPr>
  </w:style>
  <w:style w:type="paragraph" w:customStyle="1" w:styleId="Funding">
    <w:name w:val="Funding"/>
    <w:basedOn w:val="a1"/>
    <w:pPr>
      <w:spacing w:after="120" w:line="240" w:lineRule="auto"/>
    </w:pPr>
  </w:style>
  <w:style w:type="paragraph" w:customStyle="1" w:styleId="GroupTitle">
    <w:name w:val="GroupTitle"/>
    <w:basedOn w:val="aff0"/>
    <w:next w:val="aff0"/>
  </w:style>
  <w:style w:type="paragraph" w:customStyle="1" w:styleId="HeadA">
    <w:name w:val="HeadA"/>
    <w:basedOn w:val="a1"/>
    <w:pPr>
      <w:keepNext/>
      <w:suppressAutoHyphens/>
      <w:spacing w:before="120" w:line="280" w:lineRule="exact"/>
      <w:outlineLvl w:val="1"/>
    </w:pPr>
    <w:rPr>
      <w:b/>
    </w:rPr>
  </w:style>
  <w:style w:type="paragraph" w:customStyle="1" w:styleId="HeadB">
    <w:name w:val="HeadB"/>
    <w:basedOn w:val="a1"/>
    <w:pPr>
      <w:keepNext/>
      <w:suppressAutoHyphens/>
      <w:spacing w:before="60" w:line="280" w:lineRule="exact"/>
      <w:outlineLvl w:val="2"/>
    </w:pPr>
    <w:rPr>
      <w:b/>
      <w:sz w:val="20"/>
    </w:rPr>
  </w:style>
  <w:style w:type="paragraph" w:customStyle="1" w:styleId="HeadC">
    <w:name w:val="HeadC"/>
    <w:basedOn w:val="a1"/>
    <w:pPr>
      <w:keepNext/>
      <w:suppressAutoHyphens/>
      <w:spacing w:before="60" w:line="280" w:lineRule="exact"/>
      <w:outlineLvl w:val="3"/>
    </w:pPr>
    <w:rPr>
      <w:i/>
      <w:sz w:val="20"/>
    </w:rPr>
  </w:style>
  <w:style w:type="paragraph" w:customStyle="1" w:styleId="Keywords">
    <w:name w:val="Keywords"/>
    <w:basedOn w:val="a1"/>
    <w:pPr>
      <w:spacing w:line="240" w:lineRule="auto"/>
    </w:pPr>
  </w:style>
  <w:style w:type="paragraph" w:customStyle="1" w:styleId="List1">
    <w:name w:val="List1"/>
    <w:basedOn w:val="a1"/>
    <w:pPr>
      <w:spacing w:before="40" w:after="120" w:line="240" w:lineRule="exact"/>
    </w:pPr>
  </w:style>
  <w:style w:type="paragraph" w:customStyle="1" w:styleId="List2">
    <w:name w:val="List2"/>
    <w:basedOn w:val="a1"/>
    <w:pPr>
      <w:spacing w:before="40" w:line="240" w:lineRule="exact"/>
      <w:ind w:left="720"/>
    </w:pPr>
  </w:style>
  <w:style w:type="paragraph" w:customStyle="1" w:styleId="ListPara">
    <w:name w:val="ListPara"/>
    <w:basedOn w:val="a1"/>
    <w:pPr>
      <w:spacing w:line="240" w:lineRule="auto"/>
      <w:ind w:left="720"/>
    </w:pPr>
  </w:style>
  <w:style w:type="paragraph" w:customStyle="1" w:styleId="Miscellaneous">
    <w:name w:val="Miscellaneous"/>
    <w:basedOn w:val="a1"/>
    <w:pPr>
      <w:spacing w:before="120" w:line="240" w:lineRule="exact"/>
    </w:pPr>
  </w:style>
  <w:style w:type="paragraph" w:customStyle="1" w:styleId="MoreInfoWeb">
    <w:name w:val="MoreInfoWeb"/>
    <w:basedOn w:val="a1"/>
    <w:pPr>
      <w:spacing w:before="120" w:line="240" w:lineRule="exact"/>
    </w:pPr>
  </w:style>
  <w:style w:type="character" w:customStyle="1" w:styleId="Noindex">
    <w:name w:val="Noindex"/>
    <w:rPr>
      <w:color w:val="FF6600"/>
    </w:rPr>
  </w:style>
  <w:style w:type="paragraph" w:customStyle="1" w:styleId="ParaCont">
    <w:name w:val="ParaCont"/>
    <w:basedOn w:val="a1"/>
    <w:pPr>
      <w:spacing w:line="360" w:lineRule="auto"/>
    </w:pPr>
  </w:style>
  <w:style w:type="paragraph" w:customStyle="1" w:styleId="HeadE">
    <w:name w:val="HeadE"/>
    <w:basedOn w:val="HeadD"/>
    <w:rPr>
      <w:b w:val="0"/>
      <w:i/>
    </w:rPr>
  </w:style>
  <w:style w:type="paragraph" w:customStyle="1" w:styleId="HeadD">
    <w:name w:val="HeadD"/>
    <w:basedOn w:val="HeadB"/>
    <w:next w:val="a1"/>
    <w:pPr>
      <w:outlineLvl w:val="4"/>
    </w:pPr>
    <w:rPr>
      <w:sz w:val="16"/>
    </w:rPr>
  </w:style>
  <w:style w:type="paragraph" w:customStyle="1" w:styleId="Participators">
    <w:name w:val="Participators"/>
    <w:basedOn w:val="a1"/>
    <w:pPr>
      <w:spacing w:before="120" w:after="120"/>
    </w:pPr>
  </w:style>
  <w:style w:type="paragraph" w:customStyle="1" w:styleId="GroupAuthor">
    <w:name w:val="GroupAuthor"/>
    <w:basedOn w:val="Author"/>
    <w:rPr>
      <w:b/>
      <w:i/>
    </w:rPr>
  </w:style>
  <w:style w:type="paragraph" w:customStyle="1" w:styleId="Position">
    <w:name w:val="Position"/>
    <w:basedOn w:val="a1"/>
    <w:next w:val="a1"/>
    <w:pPr>
      <w:spacing w:line="240" w:lineRule="auto"/>
    </w:pPr>
    <w:rPr>
      <w:i/>
    </w:rPr>
  </w:style>
  <w:style w:type="paragraph" w:customStyle="1" w:styleId="ProductAuth">
    <w:name w:val="ProductAuth"/>
    <w:basedOn w:val="Address"/>
  </w:style>
  <w:style w:type="paragraph" w:customStyle="1" w:styleId="ProductDetails">
    <w:name w:val="ProductDetails"/>
    <w:basedOn w:val="Para"/>
  </w:style>
  <w:style w:type="paragraph" w:customStyle="1" w:styleId="QuoteRef">
    <w:name w:val="QuoteRef"/>
    <w:basedOn w:val="a1"/>
    <w:pPr>
      <w:spacing w:after="60"/>
    </w:pPr>
  </w:style>
  <w:style w:type="paragraph" w:customStyle="1" w:styleId="Rating">
    <w:name w:val="Rating"/>
    <w:basedOn w:val="Para"/>
    <w:pPr>
      <w:ind w:firstLine="0"/>
    </w:pPr>
  </w:style>
  <w:style w:type="paragraph" w:customStyle="1" w:styleId="Reference">
    <w:name w:val="Reference"/>
    <w:basedOn w:val="a1"/>
    <w:pPr>
      <w:numPr>
        <w:numId w:val="13"/>
      </w:numPr>
      <w:spacing w:before="40" w:line="360" w:lineRule="auto"/>
      <w:ind w:left="461" w:hanging="173"/>
    </w:pPr>
  </w:style>
  <w:style w:type="paragraph" w:customStyle="1" w:styleId="RelatedTo">
    <w:name w:val="RelatedTo"/>
    <w:basedOn w:val="a1"/>
  </w:style>
  <w:style w:type="paragraph" w:customStyle="1" w:styleId="RelatedToWeb">
    <w:name w:val="RelatedToWeb"/>
    <w:basedOn w:val="a1"/>
  </w:style>
  <w:style w:type="paragraph" w:customStyle="1" w:styleId="Reviewed">
    <w:name w:val="Reviewed"/>
    <w:basedOn w:val="ParaCont"/>
  </w:style>
  <w:style w:type="paragraph" w:customStyle="1" w:styleId="ShortAuthor">
    <w:name w:val="ShortAuthor"/>
    <w:basedOn w:val="a1"/>
    <w:rPr>
      <w:i/>
    </w:rPr>
  </w:style>
  <w:style w:type="paragraph" w:customStyle="1" w:styleId="ShortTitle">
    <w:name w:val="ShortTitle"/>
    <w:basedOn w:val="a1"/>
    <w:rPr>
      <w:rFonts w:ascii="Arial" w:hAnsi="Arial"/>
      <w:i/>
      <w:sz w:val="20"/>
    </w:rPr>
  </w:style>
  <w:style w:type="paragraph" w:customStyle="1" w:styleId="SourceRef">
    <w:name w:val="SourceRef"/>
    <w:basedOn w:val="Para"/>
    <w:pPr>
      <w:ind w:firstLine="0"/>
    </w:pPr>
  </w:style>
  <w:style w:type="paragraph" w:customStyle="1" w:styleId="Standfirst">
    <w:name w:val="Standfirst"/>
    <w:basedOn w:val="Accepted"/>
  </w:style>
  <w:style w:type="paragraph" w:customStyle="1" w:styleId="Subtitle1">
    <w:name w:val="Subtitle1"/>
    <w:basedOn w:val="afb"/>
  </w:style>
  <w:style w:type="paragraph" w:customStyle="1" w:styleId="Table">
    <w:name w:val="Table"/>
    <w:basedOn w:val="a1"/>
    <w:pPr>
      <w:numPr>
        <w:numId w:val="14"/>
      </w:numPr>
      <w:tabs>
        <w:tab w:val="clear" w:pos="1440"/>
        <w:tab w:val="left" w:pos="1021"/>
      </w:tabs>
    </w:pPr>
    <w:rPr>
      <w:i/>
    </w:rPr>
  </w:style>
  <w:style w:type="paragraph" w:customStyle="1" w:styleId="TableNote">
    <w:name w:val="TableNote"/>
    <w:basedOn w:val="a1"/>
  </w:style>
  <w:style w:type="character" w:customStyle="1" w:styleId="TableRef">
    <w:name w:val="TableRef"/>
    <w:basedOn w:val="a2"/>
    <w:rPr>
      <w:color w:val="0000FF"/>
      <w:vertAlign w:val="superscript"/>
    </w:rPr>
  </w:style>
  <w:style w:type="paragraph" w:customStyle="1" w:styleId="TableTitle">
    <w:name w:val="TableTitle"/>
    <w:basedOn w:val="a1"/>
  </w:style>
  <w:style w:type="paragraph" w:customStyle="1" w:styleId="Topic">
    <w:name w:val="Topic"/>
    <w:basedOn w:val="a1"/>
    <w:pPr>
      <w:spacing w:before="40" w:line="260" w:lineRule="exact"/>
    </w:pPr>
    <w:rPr>
      <w:i/>
      <w:color w:val="0000FF"/>
    </w:rPr>
  </w:style>
  <w:style w:type="character" w:customStyle="1" w:styleId="URL">
    <w:name w:val="URL"/>
    <w:basedOn w:val="a2"/>
    <w:rPr>
      <w:color w:val="666699"/>
    </w:rPr>
  </w:style>
  <w:style w:type="paragraph" w:customStyle="1" w:styleId="WebRef">
    <w:name w:val="WebRef"/>
    <w:basedOn w:val="a1"/>
    <w:pPr>
      <w:numPr>
        <w:numId w:val="15"/>
      </w:numPr>
      <w:tabs>
        <w:tab w:val="clear" w:pos="1800"/>
        <w:tab w:val="left" w:pos="720"/>
      </w:tabs>
      <w:ind w:left="360"/>
    </w:pPr>
  </w:style>
  <w:style w:type="character" w:customStyle="1" w:styleId="XRef">
    <w:name w:val="XRef"/>
    <w:basedOn w:val="a2"/>
    <w:rPr>
      <w:color w:val="0000FF"/>
      <w:vertAlign w:val="superscript"/>
    </w:rPr>
  </w:style>
  <w:style w:type="character" w:customStyle="1" w:styleId="wXRef">
    <w:name w:val="wXRef"/>
    <w:basedOn w:val="XRef"/>
    <w:rPr>
      <w:color w:val="0000FF"/>
      <w:vertAlign w:val="superscript"/>
    </w:rPr>
  </w:style>
  <w:style w:type="character" w:customStyle="1" w:styleId="email">
    <w:name w:val="email"/>
    <w:basedOn w:val="URL"/>
    <w:rPr>
      <w:color w:val="666699"/>
    </w:rPr>
  </w:style>
  <w:style w:type="paragraph" w:customStyle="1" w:styleId="BoxStartx">
    <w:name w:val="BoxStartx"/>
    <w:basedOn w:val="BoxStart1"/>
  </w:style>
  <w:style w:type="character" w:customStyle="1" w:styleId="ParaHead">
    <w:name w:val="ParaHead"/>
    <w:basedOn w:val="a2"/>
    <w:rPr>
      <w:color w:val="999999"/>
      <w:shd w:val="clear" w:color="auto" w:fill="auto"/>
    </w:rPr>
  </w:style>
  <w:style w:type="paragraph" w:customStyle="1" w:styleId="ObitBiog">
    <w:name w:val="ObitBiog"/>
    <w:basedOn w:val="Para"/>
    <w:pPr>
      <w:spacing w:before="120" w:line="260" w:lineRule="exact"/>
      <w:ind w:firstLine="0"/>
    </w:pPr>
    <w:rPr>
      <w:b/>
      <w:i/>
      <w:sz w:val="22"/>
    </w:rPr>
  </w:style>
  <w:style w:type="paragraph" w:customStyle="1" w:styleId="TableHeader">
    <w:name w:val="TableHeader"/>
    <w:basedOn w:val="Para"/>
    <w:pPr>
      <w:spacing w:before="120" w:line="240" w:lineRule="auto"/>
      <w:ind w:firstLine="0"/>
    </w:pPr>
    <w:rPr>
      <w:b/>
    </w:rPr>
  </w:style>
  <w:style w:type="character" w:customStyle="1" w:styleId="Image">
    <w:name w:val="Image"/>
    <w:basedOn w:val="Noindex"/>
    <w:rPr>
      <w:b/>
      <w:color w:val="00FF00"/>
    </w:rPr>
  </w:style>
  <w:style w:type="paragraph" w:customStyle="1" w:styleId="TableSubHead">
    <w:name w:val="TableSubHead"/>
    <w:basedOn w:val="TableHeader"/>
  </w:style>
  <w:style w:type="paragraph" w:customStyle="1" w:styleId="ArtGroup">
    <w:name w:val="ArtGroup"/>
    <w:basedOn w:val="Article"/>
    <w:rPr>
      <w:sz w:val="22"/>
    </w:rPr>
  </w:style>
  <w:style w:type="paragraph" w:customStyle="1" w:styleId="Biog">
    <w:name w:val="Biog"/>
    <w:basedOn w:val="MoreInfo"/>
  </w:style>
  <w:style w:type="paragraph" w:customStyle="1" w:styleId="SearchInfo">
    <w:name w:val="SearchInfo"/>
    <w:basedOn w:val="a1"/>
    <w:pPr>
      <w:spacing w:before="120" w:line="240" w:lineRule="exact"/>
    </w:pPr>
  </w:style>
  <w:style w:type="paragraph" w:customStyle="1" w:styleId="SeriesInfo">
    <w:name w:val="SeriesInfo"/>
    <w:basedOn w:val="a1"/>
    <w:pPr>
      <w:spacing w:before="120" w:line="240" w:lineRule="exact"/>
    </w:pPr>
  </w:style>
  <w:style w:type="paragraph" w:customStyle="1" w:styleId="Remark">
    <w:name w:val="Remark"/>
    <w:basedOn w:val="a1"/>
    <w:rPr>
      <w:color w:val="FF0000"/>
    </w:rPr>
  </w:style>
  <w:style w:type="paragraph" w:customStyle="1" w:styleId="BoxStart4">
    <w:name w:val="BoxStart4"/>
    <w:basedOn w:val="BoxStart3"/>
  </w:style>
  <w:style w:type="paragraph" w:customStyle="1" w:styleId="11">
    <w:name w:val="书目1"/>
    <w:basedOn w:val="Reference"/>
    <w:pPr>
      <w:numPr>
        <w:numId w:val="0"/>
      </w:numPr>
    </w:pPr>
  </w:style>
  <w:style w:type="paragraph" w:customStyle="1" w:styleId="PullQuote">
    <w:name w:val="PullQuote"/>
    <w:basedOn w:val="IndentQuote"/>
  </w:style>
  <w:style w:type="paragraph" w:customStyle="1" w:styleId="AncillHead">
    <w:name w:val="AncillHead"/>
    <w:basedOn w:val="HeadB"/>
  </w:style>
  <w:style w:type="paragraph" w:customStyle="1" w:styleId="RefHead">
    <w:name w:val="RefHead"/>
    <w:basedOn w:val="HeadB"/>
  </w:style>
  <w:style w:type="paragraph" w:customStyle="1" w:styleId="FlushQuote">
    <w:name w:val="FlushQuote"/>
    <w:basedOn w:val="IndentQuote"/>
    <w:pPr>
      <w:ind w:left="0" w:right="0"/>
    </w:pPr>
    <w:rPr>
      <w:sz w:val="22"/>
    </w:rPr>
  </w:style>
  <w:style w:type="paragraph" w:customStyle="1" w:styleId="ProductTitle">
    <w:name w:val="ProductTitle"/>
    <w:basedOn w:val="a1"/>
    <w:next w:val="ProductAuth"/>
    <w:rPr>
      <w:b/>
      <w:sz w:val="28"/>
    </w:rPr>
  </w:style>
  <w:style w:type="paragraph" w:customStyle="1" w:styleId="EthicalApproval">
    <w:name w:val="EthicalApproval"/>
    <w:basedOn w:val="Participators"/>
  </w:style>
  <w:style w:type="paragraph" w:customStyle="1" w:styleId="Abrv-Title">
    <w:name w:val="Abrv-Title"/>
    <w:basedOn w:val="a1"/>
    <w:autoRedefine/>
  </w:style>
  <w:style w:type="paragraph" w:customStyle="1" w:styleId="Weblogo">
    <w:name w:val="Web logo"/>
    <w:basedOn w:val="a1"/>
  </w:style>
  <w:style w:type="character" w:customStyle="1" w:styleId="Preformatted">
    <w:name w:val="Preformatted"/>
    <w:basedOn w:val="a2"/>
  </w:style>
  <w:style w:type="paragraph" w:customStyle="1" w:styleId="AuxillaryNumber">
    <w:name w:val="Auxillary Number"/>
    <w:basedOn w:val="a1"/>
    <w:autoRedefine/>
  </w:style>
  <w:style w:type="paragraph" w:customStyle="1" w:styleId="DOI">
    <w:name w:val="DOI"/>
    <w:basedOn w:val="a1"/>
    <w:autoRedefine/>
  </w:style>
  <w:style w:type="paragraph" w:customStyle="1" w:styleId="Unit-ID">
    <w:name w:val="Unit-ID"/>
    <w:basedOn w:val="a1"/>
    <w:autoRedefine/>
  </w:style>
  <w:style w:type="paragraph" w:customStyle="1" w:styleId="Abbreviation">
    <w:name w:val="Abbreviation"/>
    <w:basedOn w:val="a1"/>
  </w:style>
  <w:style w:type="paragraph" w:customStyle="1" w:styleId="Appendix">
    <w:name w:val="Appendix"/>
    <w:basedOn w:val="a1"/>
    <w:rPr>
      <w:b/>
    </w:rPr>
  </w:style>
  <w:style w:type="paragraph" w:customStyle="1" w:styleId="Authoredby0">
    <w:name w:val="Authored by"/>
    <w:basedOn w:val="a1"/>
    <w:rPr>
      <w:b/>
      <w:sz w:val="28"/>
    </w:rPr>
  </w:style>
  <w:style w:type="paragraph" w:customStyle="1" w:styleId="BookDetails">
    <w:name w:val="BookDetails"/>
    <w:basedOn w:val="a1"/>
  </w:style>
  <w:style w:type="paragraph" w:customStyle="1" w:styleId="BoxStart">
    <w:name w:val="BoxStart"/>
    <w:basedOn w:val="a1"/>
  </w:style>
  <w:style w:type="paragraph" w:customStyle="1" w:styleId="Citation">
    <w:name w:val="Citation"/>
    <w:basedOn w:val="a1"/>
    <w:autoRedefine/>
  </w:style>
  <w:style w:type="paragraph" w:customStyle="1" w:styleId="Correspondent">
    <w:name w:val="Correspondent"/>
    <w:basedOn w:val="a1"/>
    <w:autoRedefine/>
  </w:style>
  <w:style w:type="paragraph" w:customStyle="1" w:styleId="EquationText">
    <w:name w:val="EquationText"/>
    <w:basedOn w:val="a1"/>
    <w:autoRedefine/>
  </w:style>
  <w:style w:type="paragraph" w:customStyle="1" w:styleId="Footnotes">
    <w:name w:val="Footnotes"/>
    <w:basedOn w:val="a1"/>
  </w:style>
  <w:style w:type="paragraph" w:customStyle="1" w:styleId="KeyWords0">
    <w:name w:val="KeyWords"/>
    <w:basedOn w:val="a1"/>
    <w:autoRedefine/>
  </w:style>
  <w:style w:type="paragraph" w:customStyle="1" w:styleId="ListParaMore">
    <w:name w:val="ListParaMore"/>
    <w:basedOn w:val="a1"/>
    <w:autoRedefine/>
  </w:style>
  <w:style w:type="paragraph" w:customStyle="1" w:styleId="Onlinefirst">
    <w:name w:val="Onlinefirst"/>
    <w:basedOn w:val="a1"/>
  </w:style>
  <w:style w:type="paragraph" w:styleId="affb">
    <w:name w:val="Quote"/>
    <w:basedOn w:val="a1"/>
    <w:autoRedefine/>
    <w:qFormat/>
    <w:pPr>
      <w:ind w:left="737"/>
    </w:pPr>
    <w:rPr>
      <w:sz w:val="28"/>
    </w:rPr>
  </w:style>
  <w:style w:type="paragraph" w:customStyle="1" w:styleId="Received">
    <w:name w:val="Received"/>
    <w:basedOn w:val="a1"/>
    <w:autoRedefine/>
  </w:style>
  <w:style w:type="paragraph" w:customStyle="1" w:styleId="Related">
    <w:name w:val="Related"/>
    <w:basedOn w:val="a1"/>
    <w:rPr>
      <w:b/>
      <w:i/>
    </w:rPr>
  </w:style>
  <w:style w:type="paragraph" w:customStyle="1" w:styleId="RespTitle">
    <w:name w:val="RespTitle"/>
    <w:basedOn w:val="a1"/>
    <w:autoRedefine/>
    <w:rPr>
      <w:b/>
    </w:rPr>
  </w:style>
  <w:style w:type="paragraph" w:customStyle="1" w:styleId="ShortAuthors">
    <w:name w:val="ShortAuthors"/>
    <w:basedOn w:val="a1"/>
    <w:autoRedefine/>
  </w:style>
  <w:style w:type="paragraph" w:customStyle="1" w:styleId="TableFootnote">
    <w:name w:val="Table Footnote"/>
    <w:basedOn w:val="a1"/>
    <w:rPr>
      <w:rFonts w:ascii="Arial" w:hAnsi="Arial"/>
      <w:sz w:val="22"/>
    </w:rPr>
  </w:style>
  <w:style w:type="paragraph" w:customStyle="1" w:styleId="Topics">
    <w:name w:val="Topic(s)"/>
    <w:basedOn w:val="a1"/>
    <w:autoRedefine/>
    <w:rPr>
      <w:i/>
    </w:rPr>
  </w:style>
  <w:style w:type="paragraph" w:customStyle="1" w:styleId="Revised">
    <w:name w:val="Revised"/>
    <w:basedOn w:val="a1"/>
    <w:autoRedefine/>
  </w:style>
  <w:style w:type="paragraph" w:customStyle="1" w:styleId="TableWidth">
    <w:name w:val="Table Width"/>
    <w:basedOn w:val="a1"/>
  </w:style>
  <w:style w:type="paragraph" w:customStyle="1" w:styleId="TableFont">
    <w:name w:val="Table Font"/>
    <w:basedOn w:val="a1"/>
  </w:style>
  <w:style w:type="paragraph" w:customStyle="1" w:styleId="ArticleTitle">
    <w:name w:val="Article Title"/>
    <w:basedOn w:val="a1"/>
    <w:rPr>
      <w:rFonts w:ascii="Arial" w:hAnsi="Arial"/>
      <w:b/>
      <w:sz w:val="36"/>
    </w:rPr>
  </w:style>
  <w:style w:type="paragraph" w:customStyle="1" w:styleId="BNFNumber">
    <w:name w:val="BNF Number"/>
    <w:basedOn w:val="a1"/>
    <w:rPr>
      <w:rFonts w:ascii="Arial" w:hAnsi="Arial"/>
      <w:b/>
      <w:sz w:val="22"/>
    </w:rPr>
  </w:style>
  <w:style w:type="paragraph" w:customStyle="1" w:styleId="Introduction">
    <w:name w:val="Introduction"/>
    <w:basedOn w:val="a1"/>
    <w:rPr>
      <w:rFonts w:ascii="Arial" w:hAnsi="Arial"/>
      <w:sz w:val="22"/>
    </w:rPr>
  </w:style>
  <w:style w:type="paragraph" w:customStyle="1" w:styleId="Paragraph">
    <w:name w:val="Paragraph"/>
    <w:basedOn w:val="a1"/>
    <w:rPr>
      <w:rFonts w:ascii="Arial" w:hAnsi="Arial"/>
      <w:sz w:val="22"/>
    </w:rPr>
  </w:style>
  <w:style w:type="paragraph" w:customStyle="1" w:styleId="TableHead">
    <w:name w:val="Table Head"/>
    <w:basedOn w:val="a1"/>
    <w:rPr>
      <w:rFonts w:ascii="Arial" w:hAnsi="Arial"/>
      <w:b/>
      <w:sz w:val="22"/>
    </w:rPr>
  </w:style>
  <w:style w:type="paragraph" w:customStyle="1" w:styleId="TableBody">
    <w:name w:val="Table Body"/>
    <w:basedOn w:val="a1"/>
    <w:rPr>
      <w:rFonts w:ascii="Arial" w:hAnsi="Arial"/>
      <w:sz w:val="22"/>
    </w:rPr>
  </w:style>
  <w:style w:type="paragraph" w:customStyle="1" w:styleId="FigureCaption">
    <w:name w:val="Figure Caption"/>
    <w:basedOn w:val="a1"/>
    <w:rPr>
      <w:rFonts w:ascii="Arial" w:hAnsi="Arial"/>
      <w:sz w:val="22"/>
    </w:rPr>
  </w:style>
  <w:style w:type="paragraph" w:customStyle="1" w:styleId="References">
    <w:name w:val="References"/>
    <w:basedOn w:val="a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53</TotalTime>
  <Pages>2</Pages>
  <Words>658</Words>
  <Characters>3753</Characters>
  <Application>Microsoft Office Word</Application>
  <DocSecurity>0</DocSecurity>
  <Lines>31</Lines>
  <Paragraphs>8</Paragraphs>
  <ScaleCrop>false</ScaleCrop>
  <Company>irisq</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卉君 马</cp:lastModifiedBy>
  <cp:revision>22</cp:revision>
  <cp:lastPrinted>2007-09-19T09:02:00Z</cp:lastPrinted>
  <dcterms:created xsi:type="dcterms:W3CDTF">2018-07-30T10:56:00Z</dcterms:created>
  <dcterms:modified xsi:type="dcterms:W3CDTF">2024-01-29T12:24:00Z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805FF063AED4403E9F31D20C7AD5F139_12</vt:lpwstr>
  </property>
</Properties>
</file>